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f894" w14:textId="780f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1982 -1991 жылдары туған азаматтарды 2009 жылдың сәуір-маусымында және қазан-желтоқсанында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2009 жылғы 20 сәуірдегі N 668 қаулысы. Шығыс Қазақстан облысы Әділет департаментінің Зайсан аудандық Әділет басқармасында 2009 жылғы 12 мамырда N 5-11-93 тіркелді. Күші жойылды - Зайсан ауданы әкімдігінің 2010 жылғы 16 ақпандағы N 1064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Зайсан ауданы әкімдігінің 2010.02.16 N 1064 қаулысымен.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№ 74 Заңының </w:t>
      </w:r>
      <w:r>
        <w:rPr>
          <w:rFonts w:ascii="Times New Roman"/>
          <w:b w:val="false"/>
          <w:i w:val="false"/>
          <w:color w:val="000000"/>
          <w:sz w:val="28"/>
        </w:rPr>
        <w:t>19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2009 жылғы 1 сәуірдегі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туралы» № 779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Зайсан ауданында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белшіленген мерзімін өткермеген 1982-1991 жылдары туған ер азаматтарды мерзімді әскери қызметке шақыру 2009 жылдың сәуір-маусымында, қазан-желтоқсанында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Зайсан ауданының қорғаныс істер жөніндегі бөлімінің бастығы  Ж.Қ.Толыбаевқа  (келісім бойынша) мерзімді әскери қызметке шақыруды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медициналық бірлестігінің директоры З.Қ.Қалибековке (келісім бойынша) төмендегідей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 жүргізу үшін аудандық қорғаныс істер жөніндегі бөлімінде әскери-дәрігерлік комиссия құруға қажетті мөлшерде маман дәрігерлер мен орта буын медицина қызметкерлерін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тұрақты емделу, емдеу-сауықтыру мекемелерінде шақыру комиссиясының жолдамалары бойынша қосымша тексеру үшін бос орындар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кезінде тісін емдеуді қажет ететіндердің ауыз қуысын қосымша емдеуден өткізуді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«Қазақстан Республикасының Қарулы Күштеріндегі, басқа да әскерлері мен әскери құрылымдарындағы әскери – дәрігерлік сараптама ережесін бекіту туралы» Қазақстан Республикасы Денсаулық сақтау министірінің 2005 жылғы 16 наурыздағы № 117, Қазақстан Республикасының Қорғаныс министірінің 2005 жылдың 4 наурызындағы № 100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қажетті мөлшерде медициналық аспаптармен, мүлікпен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әскери қызметке шақыру жүргізіп, емделуге мұқтаж шақырушылардың тізімі тапсырылғаннан кейін, оларды емдеу мекемелеріне бекіту келесі шақыруға дейін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шақыру комиссиясы төмендегі құрамда бекітілсін: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5"/>
        <w:gridCol w:w="7675"/>
      </w:tblGrid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Толыбаев Жанат Қамзаұлы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қорғаныс істері жөніндегі бөлім  бастығы, комиссия төрағасы келісім бойынша);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Биқадамов Қазбек  Солтанбекұлы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аудан әкімінің орынбасары, 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төрағасының орынбасары;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Гайсина Нұрғиза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Көпжасарқызы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медициналық бірлестіктің клиника -диагностика бөлімінің менгерушісі (келісім бойынша);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Жангунов Асан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Дайырбекұлы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ішкі істер бөлімінің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Бегімжанова Гүлия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Төлеуханқызы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медициналық бірлестіктің  медбикесі, комисия хатшысы (келісім бойынша).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Шақыру комиссиясының жұмыс кестесі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іссапарда, демалыста жүрген барлық әскерге шақырылушыларды кері шақыртып, шақыру комиссиясынан өту үшін шақыру учаскесіне келуін көлікпен және жанар-жағар маймен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шақырушыларды шақыру учаскесіне келу туралы дербес шақыру қағаздарын табыс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шақырушыларға шақыру пункітіне дейін ертіп әкелетін арнайы адамдар бөлу және оларды тасымалдауда жазатайым оқиғалардан сақтаудан барлық шараларын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әскерге шақырушыларды мерзімді әскери қызметке жөнелтуді салтанатты жағдайда жүргізу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ішкі саясат бөлімі (З. Мухамедкариева) әскерге шақыру кезінде әскерге шақырылатын жастармен тәрбие шараларын ұйымдастыруға және өткізуге белсенді қатыссын.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жұмыспен қамту және әлеуметтік бағдарламалар бөлімінің бастығы (Б.Қ. Қинашев) жергілікті әскери басқару органдарына мүгедек деп танылған барлық әскери міндеттілер мен әскерге шақырушылар туралы хабарлау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Аудан әкімі аппаратының қаржы және шаруашылық бөлімі (М. Сапарғалиева):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байланыс жүйесі, қорғаныс істері жөніндегі бөлімінің жалға алған ғимаратының ағымдық жөндеу жұмыстары және жалға төлеу ақысын төлеу;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шараларын өткізу уақытында қосымша жанар-жағар май бөлінуі, канцелярлық заттар шығындарын төлесін;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шақырушыларды дәрігерлік тексеруге және емдеуге жұмсалған шығындарды төлесін;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әскери – дәрігерлік комиссияға, әскерге аттану уақытында жабдықталған көлікпен қамтамасыз ету келісім шартпен, әскерге шақырылатын азаматтардың іс-құжаттарын дайындау үшін техникалық қызметкерлерді келісім шартпен жұмысқа қабылдау аудан бюджетінде қаралған қаржы есебінен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әскерге шақырушылардың құжаттарын дайындауға аудандық қорғаныс істері жөніндегі бөлімге типографиялық тапсырыстарға және аудандық жинақтау пунктіне медициналық құрал жабдықтар, дәрі-дәрмектер алуға аудан бюджетінен қаралған қаржы есебінен бөлу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Аудандық ішкі істер бөлімі Н.М.Түгелов (келісім бойынша) әскерге шақырудан жалтарып жүрген азаматтарды іздестіруді қамтамасыз етіп, қорғаныс істері жөніндегі бөлімінің шақыру учаскесіне жеткізу, сондай-ақ әскерге шақырушылардың әскери бөлімдерге жөнелтілуі және кетуі кезінде қоғамдық тәртіптің сақталуын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Аудандық телекомуникация торабының директоры Ө.И. Нұрасыловқа (келісім бойынша) әскерге шақыру кезінде телефон байланысымен үзіліссіз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Зайсан ауданының әкімдігінің 2008 жылғы 18 сәуірдегі «1981-1990 жылы туған азаматтарды 2008 жылдың сәуір-маусымында және қазан-желтоқсанында кезекті мерзімді әскери қызметке шақыру туралы» (нормативтік құқықтық актілерді мемлекеттік тіркеу Тізілімінде 2008 жылдың 28 сәуірінде 5-11-60 нөмерімен тіркелген, 2008 жылы 19 мамырда аудандық «Достық» газетінің № 21 санында жарияланған) № 267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Осы қаулының орындалуына бақылау жасау аудан әкімінің орынбасары Қ.С. Биқадамовқа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Осы қаулы ресми жарияланған күннен кейін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. М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қ</w:t>
      </w:r>
      <w:r>
        <w:rPr>
          <w:rFonts w:ascii="Times New Roman"/>
          <w:b w:val="false"/>
          <w:i/>
          <w:color w:val="000000"/>
          <w:sz w:val="28"/>
        </w:rPr>
        <w:t>ор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аныс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ніндегі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                  Ж. Толыбаев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медициналы</w:t>
      </w:r>
      <w:r>
        <w:rPr>
          <w:rFonts w:ascii="Times New Roman"/>
          <w:b w:val="false"/>
          <w:i/>
          <w:color w:val="000000"/>
          <w:sz w:val="28"/>
        </w:rPr>
        <w:t xml:space="preserve">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бірлестігінің директоры                  З.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алибеков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телекоммуникация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торабыны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директоры                     Ө</w:t>
      </w:r>
      <w:r>
        <w:rPr>
          <w:rFonts w:ascii="Times New Roman"/>
          <w:b w:val="false"/>
          <w:i/>
          <w:color w:val="000000"/>
          <w:sz w:val="28"/>
        </w:rPr>
        <w:t>. Н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 xml:space="preserve">расылов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                       Н. Т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гелов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20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Зайсан ауданының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668 қаулысына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1982-1991 жылы туған азаматтарды 2009 жылы көктемгі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шақыру комиссиясының жұмыс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2273"/>
        <w:gridCol w:w="862"/>
        <w:gridCol w:w="600"/>
        <w:gridCol w:w="600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  <w:gridCol w:w="553"/>
        <w:gridCol w:w="553"/>
      </w:tblGrid>
      <w:tr>
        <w:trPr>
          <w:trHeight w:val="57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Кеңсай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Шілікті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 С. Әндірбаев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