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28b05" w14:textId="d328b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"Зайсан ауданының 2009 жылға арналған бюджеті туралы" 2008 жылғы 23 желтоқсандағы № 10-1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2009 жылғы 20 шілдедегі  N 14-4/1 шешімі. Шығыс Қазақстан облысы Әділет департаментінің Зайсан аудандық әділет басқармасында 2009 жылғы 24 шілдеде N 5-11-100 тіркелді. Қабылданған мерзімінің бітуіне байланысты күші жойылды - Зайсан аудандық мәслихатының 2010 жылғы 06 қаңтардағы № 4 хаты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Қабылданған мерзімінің бітуіне байланысты күші жойылды  (Зайсан аудандық мәслихатының 2010.01.06 № 4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«Қазақстан Республикасындағы жергілікті мемлекеттік басқару және өзін-өзі басқару туралы»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Шығыс Қазақстан Облыстық мәслихатының «2009 жылға арналған облыстық бюджет туралы» 2008 жылғы 19 желтоқсандағы № </w:t>
      </w:r>
      <w:r>
        <w:rPr>
          <w:rFonts w:ascii="Times New Roman"/>
          <w:b w:val="false"/>
          <w:i w:val="false"/>
          <w:color w:val="000000"/>
          <w:sz w:val="28"/>
        </w:rPr>
        <w:t>10/129–IV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шешімге өзгерістер мен толықтырулар енгізу туралы» 2009 жылғы 14 шілдедегі № 14/179-IV (нормативтік құқықтық актілердің мемлекеттік тіркеу тізілімінде 2009 жылғы 22 шілдедегі 2509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Зайсан аудандық мәслихат сессиясы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«Зайсан ауданының 2009 жылға арналған бюджеті туралы» Зайсан аудандық мәслихатының 2008 жылғы 23 желтоқсандағы № 10-1 (нормативтік құқықтық актілердің мемлекеттік тіркеу Тізілімінде 2008 жылдың 31 желтоқсандағы 5-11-87 нөмірімен тіркелген, «Достық» газетінің 2009 жылғы 17 қаңтардағы № 3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«Зайсан ауданының 2009 жылға арналған бюджеті туралы 2008 жылғы 23 желтоқсандағы № 10-1 шешіміне өзгерістер мен толықтырулар енгізу туралы» аудандық мәслихаттың 2009 жылғы 12 ақпандағы </w:t>
      </w:r>
      <w:r>
        <w:rPr>
          <w:rFonts w:ascii="Times New Roman"/>
          <w:b w:val="false"/>
          <w:i w:val="false"/>
          <w:color w:val="000000"/>
          <w:sz w:val="28"/>
        </w:rPr>
        <w:t>№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2009 жылғы 14 ақпандағы 5-11-89 нөмірімен тіркелген, «Достық» газетінің 2009 жылғы 4 сәуірдегі № 15 санында жарияланған), «Зайсан ауданының 2009 жылға арналған бюджеті туралы 2008 жылғы 23 желтоқсандағы № 10-1 шешіміне өзгерістер мен толықтырулар енгізу туралы» аудандық мәслихаттың 2009 жылғы 23 сәуірдегі </w:t>
      </w:r>
      <w:r>
        <w:rPr>
          <w:rFonts w:ascii="Times New Roman"/>
          <w:b w:val="false"/>
          <w:i w:val="false"/>
          <w:color w:val="000000"/>
          <w:sz w:val="28"/>
        </w:rPr>
        <w:t>№ 13-3/1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2009 жылғы 29 сәуірдегі 5-11-91 нөмірімен тіркелген, «Достық» газетінің 2009 жылғы 16 мамырдағы № 21 санында жарияланған) шешімдеріндегі өзгерістер мен толықтыруларды ескере отырып, төмендегідей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«2009 жылға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2140253,6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343400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1784253,6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– 341276,6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 – 212329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субвенция – 1230648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2095779,5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48217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-3742,9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3742,9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1 қосымшадағы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I «Түсімдер»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1 «салықтық түсімдер», сынып 1, сыныпша 2, ерекшелік 2 - «20082 мың теңге» саны «20582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1 «салықтық түсімдер», сынып 1, сыныпша 2, ерекшелік 3 - «7980 мың теңге» саны «7240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1 «салықтық түсімдер», сынып 4, сыныпша 1, ерекшелік 1 - «74600 мың теңге» саны «64300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1 «салықтық түсімдер», сынып 4, сыныпша 3, ерекшелік 3 - «240 мың теңге» саны «300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1 «салықтық түсімдер», сынып 4, сыныпша 3, ерекшелік 7 - «25 мың теңге» саны «50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1 «салықтық түсімдер», сынып 4, сыныпша 3, ерекшелік 8 - «4006 мың теңге» саны «5006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1 «салықтық түсімдер», сынып 4, сыныпша 4, ерекшелік 1 - «1530 мың теңге» саны «2730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1 «салықтық түсімдер», сынып 5, сыныпша 2, ерекшелік 97 - «70 мың теңге» саны «55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1 «салықтық түсімдер», сынып 5, сыныпша 3, ерекшелік 15 - «1600 мың теңге» саны «2850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1 «салықтық түсімдер», сынып 5, сыныпша 4, ерекшелік 1 - «825 мың теңге» саны «525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1 «салықтық түсімдер», сынып 5, сыныпша 4, ерекшелік 2 - «350 мың теңге» саны «850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1 «салықтық түсімдер», сынып 5, сыныпша 4, ерекшелік 3 - «100 мың теңге» саны «120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1 «салықтық түсімдер», сынып 5, сыныпша 4, ерекшелік 5 - «80 мың теңге» саны «150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1 «салықтық түсімдер», сынып 5, сыныпша 4, ерекшелік 14 - «450 мың теңге» саны «500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1 «салықтық түсімдер», сынып 5, сыныпша 4, ерекшелік 18 - «1400 мың теңге» саны «1325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1 «салықтық түсімдер», сынып 5, сыныпша 4, ерекшелік 20 - «70 мың теңге» саны «100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1 «салықтық түсімдер», сынып 5, сыныпша 5, ерекшелік 2 - «300 мың теңге» саны қосылсын;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1 «салықтық түсімдер», сынып 8, сыныпша 1, ерекшелік 2 - «870 мың теңге» саны «950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1 «салықтық түсімдер», сынып 8, сыныпша 1, ерекшелік 4 - «730 мың теңге» саны «1400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1 «салықтық түсімдер», сынып 8, сыныпша 1, ерекшелік 5 - «350 мың теңге» саны «450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1 «салықтық түсімдер», сынып 8, сыныпша 1, ерекшелік 8 - «275 мың теңге» саны «400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1 «салықтық түсімдер», сынып 8, сыныпша 1, ерекшелік 9 - «25 мың теңге» саны «55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1 «салықтық түсімдер», сынып 8, сыныпша 1, ерекшелік 10 - «15 мың теңге» саны «35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2 «салықтық емес түсімдер», сынып 1, сыныпша 5, ерекшелік 4 - «950 мың теңге» саны «900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2 «салықтық емес түсімдер», сынып 6, сыныпша 1, ерекшелік 9 - «250 мың теңге» саны «4500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3 «негізгі капиталды сатудан түсетін түсімдер», сынып 3, сыныпша 1, ерекшелік 1 - «6000 мың теңге» саны «7200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 4 «трансферттердің түсімдері», сынып 2, сыныпша 2, ерекшелік 1 – «340726,6 мың теңге» саны «341276,6 мың теңге»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қосымшадағы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ІІ «Шығындар»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«Жалпы сипаттағы мемлекеттік қызметтер көрсету» функциялық топ 1, кіші функциясы 1, мемлекеттік мекеменің бағдарлама әкімшісі 112, бағдарлама 1, кіші бағдарлама 3 – «9923 мың теңге» саны «9917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«Жалпы сипаттағы мемлекеттік қызметтер көрсету» функциялық топ 1, кіші функциясы 1, мемлекеттік мекеменің бағдарлама әкімшісі 112, бағдарлама 1, кіші бағдарлама 100 – «173 мың теңге» саны «179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«Жалпы сипаттағы мемлекеттік қызметтер көрсету» функциялық топ 1, кіші функциясы 1, мемлекеттік мекеменің бағдарлама әкімшісі 122, бағдарлама 1, кіші бағдарлама 3 – «37211 мың теңге» саны «37456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«Жалпы сипаттағы мемлекеттік қызметтер көрсету» функциялық топ 1, кіші функциясы 1, мемлекеттік мекеменің бағдарлама әкімшісі 123, бағдарлама 1, кіші бағдарлама 3 – «61054 мың теңге» саны «60676 мың теңге» санымен ауыстырылысын;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«Жалпы сипаттағы мемлекеттік қызметтер көрсету» функциялық топ 1, кіші функциясы 1, мемлекеттік мекеменің бағдарлама әкімшісі 123, бағдарлама 1, кіші бағдарлама 9 – «1086 мың теңге» саны «1063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«Жалпы сипаттағы мемлекеттік қызметтер көрсету» функциялық топ 1, кіші функциясы 5, мемлекеттік мекеменің бағдарлама әкімшісі 453, бағдарлама 1, кіші бағдарлама 3 – «8078 мың теңге» саны «8524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«Жалпы сипаттағы мемлекеттік қызметтер көрсету» функциялық топ 1, кіші функциясы 5, мемлекеттік мекеменің бағдарлама әкімшісі 453, бағдарлама 1, кіші бағдарлама 9 – «120 мың теңге» саны «360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«Білім беру» функциялық топ 4, кіші функциясы 1, мемлекеттік мекеменің бағдарлама әкімшісі 464, бағдарлама 9 – «30603 мың теңге» саны «26244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«Білім беру» функциялық топ 4, кіші функциясы 2, мемлекеттік мекеменің бағдарлама әкімшісі 464, бағдарлама 3, кіші бағдарлама 101 – «118798 мың теңге» саны «118701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«Білім беру» функциялық топ 4, кіші функциясы 2, мемлекеттік мекеменің бағдарлама әкімшісі 464, бағдарлама 3, кіші бағдарлама 105 – «869007,9 мың теңге» саны «870547,9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«Білім беру» функциялық топ 4, кіші функциясы 2, мемлекеттік мекеменің бағдарлама әкімшісі 464, бағдарлама 6 – «21197 мың теңге» саны «21557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«Білім беру» функциялық топ 4, кіші функциясы 9, мемлекеттік мекеменің бағдарлама әкімшісі 464, бағдарлама 1, кіші бағдарлама 3 – «4502 мың теңге» саны «4252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«Білім беру» функциялық топ 4, кіші функциясы 9, мемлекеттік мекеменің бағдарлама әкімшісі 464, бағдарлама 11, кіші бағдарлама 29 – «15402 мың теңге» саны «15108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«Білім беру» функциялық топ 4, кіші функциясы 9, мемлекеттік мекеменің бағдарлама әкімшісі 467, бағдарлама 37, кіші бағдарлама 15 – «70 мың теңге» саны «90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«Әлеуметтік көмек және әлеуметтік қамсыздандыру» функциялық топ 6, кіші функциясы 2, мемлекеттік мекеменің бағдарлама әкімшісі 123, бағдарлама 3 – «13219 мың теңге» саны «13410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«Әлеуметтік көмек және әлеуметтік қамсыздандыру» функциялық топ 6, кіші функциясы 2, мемлекеттік мекеменің бағдарлама әкімшісі 451, бағдарлама 2, кіші бағдарлама 103 – «7187 мың теңге» саны «7667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«Әлеуметтік көмек және әлеуметтік қамсыздандыру» функциялық топ 6, кіші функциясы 2, мемлекеттік мекеменің бағдарлама әкімшісі 451, бағдарлама 7 – «36925 мың теңге» саны «36995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«Әлеуметтік көмек және әлеуметтік қамсыздандыру» функциялық топ 6, кіші функциясы 9, мемлекеттік мекеменің бағдарлама әкімшісі 451, бағдарлама 1, кіші бағдарлама 3 – «12826 мың теңге» саны «12471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«Тұрғын үй-коммуналдық шаруашылығы» функциялық топ 7, кіші функциясы 1, мемлекеттік мекеменің бағдарлама әкімшісі 458, бағдарлама 4, кіші бағдарлама 15 – «2800 мың теңге» саны «1400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«Тұрғын үй-коммуналдық шаруашылығы» функциялық топ 7, кіші функциясы 2, мемлекеттік мекеменің бағдарлама әкімшісі 458, бағдарлама 12 – «34820 мың теңге» саны «36620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«Тұрғын үй-коммуналдық шаруашылығы» функциялық топ 7, кіші функциясы 2, мемлекеттік мекеменің бағдарлама әкімшісі 467, бағдарлама 6, кіші бағдарлама 15 – «19430 мың теңге» саны «17905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«Тұрғын үй-коммуналдық шаруашылығы» функциялық топ 7, кіші функциясы 3, мемлекеттік мекеменің бағдарлама әкімшісі 123, бағдарлама 8 – «14693 мың теңге» саны «15541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«Тұрғын үй-коммуналдық шаруашылығы» функциялық топ 7, кіші функциясы 3, мемлекеттік мекеменің бағдарлама әкімшісі 123, бағдарлама 9 – «4815 мың теңге» саны «3415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«Тұрғын үй-коммуналдық шаруашылығы» функциялық топ 7, кіші функциясы 3, мемлекеттік мекеменің бағдарлама әкімшісі 123, бағдарлама 11 – «6821 мың теңге» саны «4821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«Мәдениет, спорт, туризм және ақпараттық кеңістік» функциялық топ 8, кіші функциясы 1, мемлекеттік мекеменің бағдарлама әкімшісі 455, бағдарлама 3 – «27472 мың теңге» саны «31496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«Мәдениет, спорт, туризм және ақпараттық кеңістік» функциялық топ 8, кіші функциясы 2, мемлекеттік мекеменің бағдарлама әкімшісі 467, бағдарлама 8, кіші бағдарлама 15 – «13487 мың теңге» саны «7482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«Мәдениет, спорт, туризм және ақпараттық кеңістік» функциялық топ 8, кіші функциясы 3, мемлекеттік мекеменің бағдарлама әкімшісі 455, бағдарлама 6 – «9024 мың теңге» саны «9824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«Мәдениет, спорт, туризм және ақпараттық кеңістік» функциялық топ 8, кіші функциясы 9, мемлекеттік мекеменің бағдарлама әкімшісі 455, бағдарлама 1, кіші бағдарлама 3 – «2694 мың теңге» саны «3075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«Мәдениет, спорт, туризм және ақпараттық кеңістік» функциялық топ 8, кіші функциясы 9, мемлекеттік мекеменің бағдарлама әкімшісі 465, бағдарлама 1, кіші бағдарлама 3 – «2911 мың теңге» саны «2811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«Ауыл, су, орман, балық шаруашылығы, ерекше қорғалатын табиғи аумақтар, қоршаған ортаны және жануарлар дүниесін қорғау, жер қатынастары» функциялық топ 10, кіші функциясы 1, мемлекеттік мекеменің бағдарлама әкімшісі 462, бағдарлама 3 – «1250 мың теңге» саны «1227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«Ауыл, су, орман, балық шаруашылығы, ерекше қорғалатын табиғи аумақтар, қоршаған ортаны және жануарлар дүниесін қорғау, жер қатынастары» функциялық топ 10, кіші функциясы 6, мемлекеттік мекеменің бағдарлама әкімшісі 463, бағдарлама 1, кіші бағдарлама 3 – «4423 мың теңге» саны «4453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«Өнеркәсіп, сәулет, қала құрылысы және құрылыс қызметі» функциялық топ 11, кіші функциясы 2, мемлекеттік мекеменің бағдарлама әкімшісі 467, бағдарлама 1, кіші бағдарлама 3 – «4310 мың теңге» саны «4047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«Өнеркәсіп, сәулет, қала құрылысы және құрылыс қызметі» функциялық топ 11, кіші функциясы 2, мемлекеттік мекеменің бағдарлама әкімшісі 467, бағдарлама 1, кіші бағдарлама 7 – «114 мың теңге» саны «31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«Көлік және коммуникация» функциялық топ 12, кіші функциясы 1, мемлекеттік мекеменің бағдарлама әкімшісі 123, бағдарлама 13, кіші бағдарлама 15 – «66764 мың теңге» саны «61764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«Басқалар» функциялық топ 13, кіші функциясы 3, мемлекеттік мекеменің бағдарлама әкімшісі 469, бағдарлама 1, кіші бағдарлама 3 – «3373 мың теңге» саны «3363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«Басқалар» функциялық топ 13, кіші функциясы 9, мемлекеттік мекеменің бағдарлама әкімшісі 458, бағдарлама 1, кіші бағдарлама 3 – «4736 мың теңге» саны «4459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«Басқалар» функциялық топ 13, кіші функциясы 9, мемлекеттік мекеменің бағдарлама әкімшісі 458, бағдарлама 1, кіші бағдарлама 7 – «114 мың теңге» саны «31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«Басқалар» функциялық топ 13, кіші функциясы 9, мемлекеттік мекеменің бағдарлама әкімшісі 452, бағдарлама 14 – «35217 мың теңге» саны «48217 мың теңге»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№ 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жоғарыда енгізілген өзгерістер мен толықтыруларға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12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«112642 мың теңге» саны «112712 мың теңге» санымен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«33243 мың теңге» саны «33313 мың теңге» санымен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абзацтағы «5270 мың теңге» саны «5280 мың теңге» санымен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абзацтағы «5050 мың теңге» саны «5110 мың теңге»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</w:t>
      </w:r>
      <w:r>
        <w:rPr>
          <w:rFonts w:ascii="Times New Roman"/>
          <w:b w:val="false"/>
          <w:i w:val="false"/>
          <w:color w:val="000000"/>
          <w:sz w:val="28"/>
        </w:rPr>
        <w:t xml:space="preserve"> 12-4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«7187 мың теңге» саны «7667 мың теңге»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«1800 мың теңге» саны «2100 мың теңге» санымен, «5387 мың теңге» саны «5567 мың теңге»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№ 4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№ 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сессиясынын төрағасы              Ә.Ә. Орынбаев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 Н.Қ. Бейсенов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20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14-4/1 шешіміне 1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10-1 шешіміне 1 қосымша</w:t>
      </w:r>
    </w:p>
    <w:bookmarkEnd w:id="1"/>
    <w:bookmarkStart w:name="z9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580"/>
        <w:gridCol w:w="552"/>
        <w:gridCol w:w="692"/>
        <w:gridCol w:w="7915"/>
        <w:gridCol w:w="265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теңге)</w:t>
            </w:r>
          </w:p>
        </w:tc>
      </w:tr>
      <w:tr>
        <w:trPr>
          <w:trHeight w:val="2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2140253,6</w:t>
            </w:r>
          </w:p>
        </w:tc>
      </w:tr>
      <w:tr>
        <w:trPr>
          <w:trHeight w:val="2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түсімдер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343400</w:t>
            </w:r>
          </w:p>
        </w:tc>
      </w:tr>
      <w:tr>
        <w:trPr>
          <w:trHeight w:val="2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121059</w:t>
            </w:r>
          </w:p>
        </w:tc>
      </w:tr>
      <w:tr>
        <w:trPr>
          <w:trHeight w:val="2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121059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табыстардан ұсталатын жеке табыс салығы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93237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салынбайтын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табыстардан ұсталатын жеке табыс салығы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20582</w:t>
            </w:r>
          </w:p>
        </w:tc>
      </w:tr>
      <w:tr>
        <w:trPr>
          <w:trHeight w:val="4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біржолғы талон бойынша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асыратын жеке тұлғалардан алынатын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2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119576</w:t>
            </w:r>
          </w:p>
        </w:tc>
      </w:tr>
      <w:tr>
        <w:trPr>
          <w:trHeight w:val="2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119576</w:t>
            </w:r>
          </w:p>
        </w:tc>
      </w:tr>
      <w:tr>
        <w:trPr>
          <w:trHeight w:val="2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119576</w:t>
            </w:r>
          </w:p>
        </w:tc>
      </w:tr>
      <w:tr>
        <w:trPr>
          <w:trHeight w:val="2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91150</w:t>
            </w:r>
          </w:p>
        </w:tc>
      </w:tr>
      <w:tr>
        <w:trPr>
          <w:trHeight w:val="2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65253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кәсіпкерлердің мүлкіне салынатын салық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64300</w:t>
            </w:r>
          </w:p>
        </w:tc>
      </w:tr>
      <w:tr>
        <w:trPr>
          <w:trHeight w:val="2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2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4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жеріне және ауыл шаруашылығына арналмаған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жерге салынатын жер салығы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 жеке кәсіпкерлерден, жеке нотариустар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адвокаттардан алынатын жер салығы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</w:t>
            </w:r>
          </w:p>
        </w:tc>
      </w:tr>
      <w:tr>
        <w:trPr>
          <w:trHeight w:val="2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15730</w:t>
            </w:r>
          </w:p>
        </w:tc>
      </w:tr>
      <w:tr>
        <w:trPr>
          <w:trHeight w:val="2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2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</w:t>
            </w:r>
          </w:p>
        </w:tc>
      </w:tr>
      <w:tr>
        <w:trPr>
          <w:trHeight w:val="2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</w:t>
            </w:r>
          </w:p>
        </w:tc>
      </w:tr>
      <w:tr>
        <w:trPr>
          <w:trHeight w:val="2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</w:t>
            </w:r>
          </w:p>
        </w:tc>
      </w:tr>
      <w:tr>
        <w:trPr>
          <w:trHeight w:val="2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4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2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2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4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үшiн алынатын лицензиялық алым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4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кеменiң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6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мекендердегі жалпы пайдаланудағы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бөлу жолағында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адамдардың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</w:p>
        </w:tc>
      </w:tr>
      <w:tr>
        <w:trPr>
          <w:trHeight w:val="2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</w:p>
        </w:tc>
      </w:tr>
      <w:tr>
        <w:trPr>
          <w:trHeight w:val="19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бажды қоспағанда, мемлекеттік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талап арыздардан, ерекше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істері арыздарынан,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жүргізілетін істер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сот бұйрығын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өтініштерден, атқару парағының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дубликатын беру туралы шағымдардан,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(төрелік) соттардың және шетелдік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шешімдерін мәжбүрлеп орындауға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парағын беру туралы шағымдардың,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актілерінің атқару парағының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құжаттардың көшірмелерін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туралы шағымдардан алынады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9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куәлiктердi қайтадан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бергенi үшiн мемлекеттік баж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ресімдегені үшін,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өзгерістер енгізгені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Шетелдіктердің паспорттарына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мемлекеттік баж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 куәлігін бергенi және оны жыл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үшiн мемлекеттік баж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15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 беретін қаруды, ұңғысыз атыс қаруын, механикалық шашыратқыштарды, көзден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ағызатын немесе тітіркендіретін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 толтырылған аэрозольді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үрлемелі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калибрі 4,5 мм-ге дейінгілерін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 әрбір бірлігін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тіркегені үшін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6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әкелуге және Қазақстан Республикасынан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әкетуге рұқсат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емес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iмдер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Жергіліктік бюджетке түсетін салықтық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басқа да түсімдер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Негізгі капиталды сатудан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түсімдері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1784253,6</w:t>
            </w:r>
          </w:p>
        </w:tc>
      </w:tr>
      <w:tr>
        <w:trPr>
          <w:trHeight w:val="2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1784253,6</w:t>
            </w:r>
          </w:p>
        </w:tc>
      </w:tr>
      <w:tr>
        <w:trPr>
          <w:trHeight w:val="2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1784253,6</w:t>
            </w:r>
          </w:p>
        </w:tc>
      </w:tr>
      <w:tr>
        <w:trPr>
          <w:trHeight w:val="2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341276,6</w:t>
            </w:r>
          </w:p>
        </w:tc>
      </w:tr>
      <w:tr>
        <w:trPr>
          <w:trHeight w:val="2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212329</w:t>
            </w:r>
          </w:p>
        </w:tc>
      </w:tr>
      <w:tr>
        <w:trPr>
          <w:trHeight w:val="2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1230648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694"/>
        <w:gridCol w:w="734"/>
        <w:gridCol w:w="752"/>
        <w:gridCol w:w="734"/>
        <w:gridCol w:w="6903"/>
        <w:gridCol w:w="2652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теңге)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2095779,5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126639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атқарушы және басқа органдар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111260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</w:t>
            </w:r>
          </w:p>
        </w:tc>
      </w:tr>
      <w:tr>
        <w:trPr>
          <w:trHeight w:val="2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Депутаттық қызмет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әкiмінің аппараты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38496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38496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37456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62406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(селоның), ауылдық (селолық)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62406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60676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6311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9068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бөлімі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</w:t>
            </w:r>
          </w:p>
        </w:tc>
      </w:tr>
      <w:tr>
        <w:trPr>
          <w:trHeight w:val="1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4868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міндетін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Төтенше жағдайлар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жұмыстарды ұйымдастыру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автомобиль жолдары бөлімі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1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1115209,9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оқыту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26244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білім беру бөлімі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26244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26244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білім беру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1010805,9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білім беру бөлімі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1010805,9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989248,9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Мектеп-интернаттар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118701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мектептер,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гимназиялар, лицейлер, бейіндік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мектептер, мектеп-балабақшалар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870547,9</w:t>
            </w:r>
          </w:p>
        </w:tc>
      </w:tr>
      <w:tr>
        <w:trPr>
          <w:trHeight w:val="1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21557</w:t>
            </w:r>
          </w:p>
        </w:tc>
      </w:tr>
      <w:tr>
        <w:trPr>
          <w:trHeight w:val="1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78160</w:t>
            </w:r>
          </w:p>
        </w:tc>
      </w:tr>
      <w:tr>
        <w:trPr>
          <w:trHeight w:val="1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білім беру бөлімі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78070</w:t>
            </w:r>
          </w:p>
        </w:tc>
      </w:tr>
      <w:tr>
        <w:trPr>
          <w:trHeight w:val="1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</w:tr>
      <w:tr>
        <w:trPr>
          <w:trHeight w:val="1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</w:t>
            </w:r>
          </w:p>
        </w:tc>
      </w:tr>
      <w:tr>
        <w:trPr>
          <w:trHeight w:val="1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1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14642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ағымды жөндеу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58890</w:t>
            </w:r>
          </w:p>
        </w:tc>
      </w:tr>
      <w:tr>
        <w:trPr>
          <w:trHeight w:val="1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43782</w:t>
            </w:r>
          </w:p>
        </w:tc>
      </w:tr>
      <w:tr>
        <w:trPr>
          <w:trHeight w:val="1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 қаражаты есебінен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15108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қамсыздандыру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160954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147265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бағдарламалар бөлімі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133855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22367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қосымша шаралар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орындар және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тәжірибесі бағдарламасын кеңейту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18397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36995</w:t>
            </w:r>
          </w:p>
        </w:tc>
      </w:tr>
      <w:tr>
        <w:trPr>
          <w:trHeight w:val="2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46977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40145</w:t>
            </w:r>
          </w:p>
        </w:tc>
      </w:tr>
      <w:tr>
        <w:trPr>
          <w:trHeight w:val="5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 қызметтер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бағдарламалар бөлімі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1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308128</w:t>
            </w:r>
          </w:p>
        </w:tc>
      </w:tr>
      <w:tr>
        <w:trPr>
          <w:trHeight w:val="1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213729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автомобиль жолдары бөлімі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212329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195288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195288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17041</w:t>
            </w:r>
          </w:p>
        </w:tc>
      </w:tr>
      <w:tr>
        <w:trPr>
          <w:trHeight w:val="1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17041</w:t>
            </w:r>
          </w:p>
        </w:tc>
      </w:tr>
      <w:tr>
        <w:trPr>
          <w:trHeight w:val="1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70422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15897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15897</w:t>
            </w:r>
          </w:p>
        </w:tc>
      </w:tr>
      <w:tr>
        <w:trPr>
          <w:trHeight w:val="1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12718</w:t>
            </w:r>
          </w:p>
        </w:tc>
      </w:tr>
      <w:tr>
        <w:trPr>
          <w:trHeight w:val="1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 қаражаты есебінен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автомобиль жолдары бөлімі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36620</w:t>
            </w:r>
          </w:p>
        </w:tc>
      </w:tr>
      <w:tr>
        <w:trPr>
          <w:trHeight w:val="1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17905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17905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17905</w:t>
            </w:r>
          </w:p>
        </w:tc>
      </w:tr>
      <w:tr>
        <w:trPr>
          <w:trHeight w:val="1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23977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23977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15541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кеңістiк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78351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31496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дамыту бөлімі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12657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 бөлімі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</w:t>
            </w:r>
          </w:p>
        </w:tc>
      </w:tr>
      <w:tr>
        <w:trPr>
          <w:trHeight w:val="2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12974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дамыту бөлімі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тілді дамыту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ішкі саясат бөлімі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 саясатын жүргізу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кеңістік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жөніндегі өзге де қызметтер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21224</w:t>
            </w:r>
          </w:p>
        </w:tc>
      </w:tr>
      <w:tr>
        <w:trPr>
          <w:trHeight w:val="1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дамыту бөлімі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мәдениет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ағымды жөндеу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</w:t>
            </w:r>
          </w:p>
        </w:tc>
      </w:tr>
      <w:tr>
        <w:trPr>
          <w:trHeight w:val="1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 қаражаты есебінен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ішкі саясат бөлімі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 бөлімі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1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жануарлар дүниесін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94485,6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11315,6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ауыл шаруашылық бөлімі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бөлімі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1514,6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1514,6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11253</w:t>
            </w:r>
          </w:p>
        </w:tc>
      </w:tr>
      <w:tr>
        <w:trPr>
          <w:trHeight w:val="7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жер қатынастары бөлімі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11253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түрден екiншiсiне ауыстыру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 және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саласындағы өзге де қызметтер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71917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дамыту бөлімі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71917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жобаларды қаржыландыру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71917</w:t>
            </w:r>
          </w:p>
        </w:tc>
      </w:tr>
      <w:tr>
        <w:trPr>
          <w:trHeight w:val="2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64882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 қаражаты есебінен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</w:t>
            </w:r>
          </w:p>
        </w:tc>
      </w:tr>
      <w:tr>
        <w:trPr>
          <w:trHeight w:val="2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құрылыс қызметі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8715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 қызметі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8715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1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 бөлімі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180503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77411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61764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61764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61764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автомобиль жолдары бөлімі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15647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15647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15647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саласындағы өзге де қызметтер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103092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автомобиль жолдары бөлімі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103092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жолдарын, қала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98092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69439</w:t>
            </w:r>
          </w:p>
        </w:tc>
      </w:tr>
      <w:tr>
        <w:trPr>
          <w:trHeight w:val="1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 қаражаты есебінен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28653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ауданiшiлiк қоғамдық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тасымалдарын ұйымдастыру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14748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бәсекелестікті қорғау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3666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кәсіпкерлік бөлімі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11082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аумағындағы табиғи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техногендік сипаттағы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 жоюға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автомобиль жолдары бөлімі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</w:t>
            </w:r>
          </w:p>
        </w:tc>
      </w:tr>
      <w:tr>
        <w:trPr>
          <w:trHeight w:val="1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</w:t>
            </w:r>
          </w:p>
        </w:tc>
      </w:tr>
      <w:tr>
        <w:trPr>
          <w:trHeight w:val="1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операциялар бойынша сальдо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48217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48217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48217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48217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48217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48217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-3742,9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3742,9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жылының басындағы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қаражаттарының бос қалдықтарын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3742,9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20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14-4/1 шешіміне 2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10-1 шешіміне 4 қосымша</w:t>
      </w:r>
    </w:p>
    <w:bookmarkEnd w:id="3"/>
    <w:bookmarkStart w:name="z9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Аудандық маңызы бар қала, ауылдық округтің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4"/>
        <w:gridCol w:w="1388"/>
        <w:gridCol w:w="1236"/>
        <w:gridCol w:w="1253"/>
        <w:gridCol w:w="1270"/>
        <w:gridCol w:w="1219"/>
        <w:gridCol w:w="1270"/>
        <w:gridCol w:w="1304"/>
        <w:gridCol w:w="1270"/>
        <w:gridCol w:w="1236"/>
      </w:tblGrid>
      <w:tr>
        <w:trPr>
          <w:trHeight w:val="369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рінің атауы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раттары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</w:tr>
      <w:tr>
        <w:trPr>
          <w:trHeight w:val="285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001003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001007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001009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003000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008000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009000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010000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011000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013015</w:t>
            </w:r>
          </w:p>
        </w:tc>
      </w:tr>
      <w:tr>
        <w:trPr>
          <w:trHeight w:val="24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61764</w:t>
            </w:r>
          </w:p>
        </w:tc>
      </w:tr>
      <w:tr>
        <w:trPr>
          <w:trHeight w:val="24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60676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13410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15541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4821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