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28bf" w14:textId="9962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"Зайсан ауданының 2009 жылға арналған бюджеті туралы" 2008 жылғы 23 желтоқсандағы № 10-1 шешімге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2009 жылғы 23 қазандағы N 15-4/4 шешімі. Шығыс Қазақстан облысы Әділет департаментінің Зайсан аудандық әділет басқармасында 2009 жылғы 04 қарашада N 5-11-105 тіркелді. Қабылданған мерзімінің бітуіне байланысты күші жойылды - Зайсан аудандық мәслихатының 2010 жылғы 06 қаңтардағы № 4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Қабылданған мерзімінің бітуіне байланысты күші жойылды  (Зайсан аудандық мәслихатының 2010.01.06 № 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«2009 жылға арналған облыстық бюджет туралы» 2008 жылғы 19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10/129–IV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шешімге өзгерістер мен толықтырулар енгізу туралы» 2009 жылғы 16 қазандағы № 15/202-IV (нормативтік құқықтық актілердің мемлекеттік тіркеу тізілімінде 2009 жылғы 26 қазандағы 2514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«Зайсан ауданының 2009 жылға арналған бюджеті туралы» Зайсан аудандық мәслихатының 2008 жылғы 23 желтоқсандағы № 10-1 (нормативтік құқықтық актілердің мемлекеттік тіркеу тізілімінде 2008 жылдың 31 желтоқсандағы 5-11-87 нөмірімен тіркелген, «Достық» газетінің 2009 жылғы 17 қаңтардағы № 3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«Зайсан ауданының 2009 жылға арналған бюджеті туралы» 2008 жылғы 23 желтоқсандағы № 10-1 шешіміне өзгерістер мен толықтырулар енгізу туралы аудандық мәслихаттың 2009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2009 жылғы 14 ақпандағы 5-11-89 нөмірімен тіркелген, «Достық» газетінің 2009 жылғы 4 сәуірдегі № 15 санында жарияланған), «Зайсан ауданының 2009 жылға арналған бюджеті туралы» 2008 жылғы 23 желтоқсандағы № 10-1 шешіміне өзгерістер мен толықтырулар енгізу туралы аудандық мәслихаттың 2009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13-3/1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2009 жылғы 29 сәуірдегі 5-11-91 нөмірімен тіркелген, «Достық» газетінің 2009 жылғы 16 мамырдағы № 21 санында жарияланған), «Зайсан ауданының 2009 жылға арналған бюджеті туралы» 2008 жылғы 23 желтоқсандағы № 10-1 шешіміне өзгерістер мен толықтырулар енгізу туралы аудандық мәслихаттың 2009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№ 14-4/1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2009 жылғы 24 шілдедегі 5-11-100 нөмірімен тіркелген, «Достық» газетінің 2009 жылғы 15 тамыздағы № 34 санында жарияланған) шешімдеріндегі өзгерістер мен толықтыруларды ескере отырып,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2132851,0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327913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13687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1782851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339874,0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– 212329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субвенция – 1230648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2096075,9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40518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-3742,9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3742,9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I «Түсімдер»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1, сыныпша 2, ерекшелік 1 - «93237 мың теңге» саны «90725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1, сыныпша 2, ерекшелік 2- «20582 мың теңге» саны «19800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1, сыныпша 2, ерекшелік 3- «7240 мың теңге» саны «7450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3, сыныпша 1, ерекшелік 1- «119576 мың теңге» саны «114314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1, ерекшелік 1- «64300 мың теңге» саны «52180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1, ерекшелік 2- «953 мың теңге» саны «890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3, ерекшелік 2- «3105 мың теңге» саны «2550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3, ерекшелік 3- «300 мың теңге» саны «400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3, ерекшелік 8- «5006 мың теңге» саны «5250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4, ерекшелік 2- «13000 мың теңге» саны «17750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5, ерекшелік 1- «1706 мың теңге» саны «1750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2, ерекшелік 96- «1500 мың теңге» саны «1400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2, ерекшелік 97- «55 мың теңге» саны «60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2- «850 мың теңге» саны «1150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3- «120 мың теңге» саны «130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20- «100 мың теңге» саны «140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4- «1400 мың теңге» саны «1500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8- «400 мың теңге» саны «425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10- «35 мың теңге» саны «34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12- «50 мың теңге» саны «130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2 «салықтық емес түсімдер», сынып 6, сыныпша1, ерекшелік 9- «4500 мың теңге» саны «7500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3 «негізгі капиталды сатудан түсетін түсімдер», сынып 3, сыныпша 1, ерекшелік 1 - «7200 мың теңге» саны «13687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4 «трансферттердің түсімдері», сынып 2, сыныпша 2, ерекшелік 1 – «341276,6 мың теңге» саны «339874 мың теңге»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«Шығындар»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112, бағдарлама 1, кіші бағдарлама 3 – «9917 мың теңге» саны «9865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112, бағдарлама 1, кіші бағдарлама 100 – «179 мың теңге» саны «167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122, бағдарлама 1, кіші бағдарлама 3 – «37456 мың теңге» саны «35956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 көрсету» функциялық топ 1, кіші функциясы 1, мемлекеттік мекеменің бағдарлама әкімшісі 122, бағдарлама 1, кіші бағдарлама 7 - «545 мың теңге» саны «483 мың теңге» санымен ауыстырылысын;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 көрсету» функциялық топ 1, кіші функциясы 1, мемлекеттік мекеменің бағдарлама әкімшісі 122, бағдарлама 1, кіші бағдарлама 9 - «495 мың теңге» саны «695 мың теңге» санымен ауыстырылысын;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123, бағдарлама 1, кіші бағдарлама 3 – «60676 мың теңге» саны «60280 мың теңге» санымен ауыстырылысын;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123, бағдарлама 1, кіші бағдарлама 7 – «667 мың теңге» саны «739 мың теңге» санымен ауыстырылысын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123, бағдарлама 1, кіші бағдарлама 9 – «1063 мың теңге» саны «1028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2, мемлекеттік мекеменің бағдарлама әкімшісі 452, бағдарлама 1, кіші бағдарлама 3 – «5952 мың теңге» саны «5982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2, мемлекеттік мекеменің бағдарлама әкімшісі 452, бағдарлама 1, кіші бағдарлама 7 –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5, мемлекеттік мекеменің бағдарлама әкімшісі 453, бағдарлама 1, кіші бағдарлама 3 – «8524 мың теңге» саны «8685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5, мемлекеттік мекеменің бағдарлама әкімшісі 453, бағдарлама 1, кіші бағдарлама 7 – «184 мың теңге» саны «51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5, мемлекеттік мекеменің бағдарлама әкімшісі 453, бағдарлама 1, кіші бағдарлама 9 – «360 мың теңге» саны «332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2, кіші функциясы 2, мемлекеттік мекеменің бағдарлама әкімшісі 122,бағдарлама 7 – «748 мың теңге» саны «395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2, мемлекеттік мекеменің бағдарлама әкімшісі 464, бағдарлама 6 – «21557 мың теңге» саны «21477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9, мемлекеттік мекеменің бағдарлама әкімшісі 464, бағдарлама 1, кіші бағдарлама 3 – «4252 мың теңге» саны «4232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9, мемлекеттік мекеменің бағдарлама әкімшісі 464, бағдарлама 1, кіші бағдарлама 7 – «86 мың теңге» саны «36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9, мемлекеттік мекеменің бағдарлама әкімшісі 464, бағдарлама 11, кіші бағдарлама 29 – «15108 мың теңге» саны «15402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2, мемлекеттік мекеменің бағдарлама әкімшісі 123, бағдарлама 3 – «13410 мың теңге» саны «13309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2, мемлекеттік мекеменің бағдарлама әкімшісі 451, бағдарлама 6 – «1516 мың теңге» саны «1416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2, мемлекеттік мекеменің бағдарлама әкімшісі 451, бағдарлама 7 – «36995 мың теңге» саны «35043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2, мемлекеттік мекеменің бағдарлама әкімшісі 451, бағдарлама 10 – «3184 мың теңге» саны «3302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2, мемлекеттік мекеменің бағдарлама әкімшісі 451, бағдарлама 17 – «2774 мың теңге» саны «2284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9, мемлекеттік мекеменің бағдарлама әкімшісі 451, бағдарлама 1, кіші бағдарлама 3 – «12471 мың теңге» саны «12551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9, мемлекеттік мекеменің бағдарлама әкімшісі 451, бағдарлама 1, кіші бағдарлама 7 – «59 мың теңге» саны «116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2, мемлекеттік мекеменің бағдарлама әкімшісі 458, бағдарлама 12 – «36620 мың теңге» саны «36635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2, мемлекеттік мекеменің бағдарлама әкімшісі 467, бағдарлама 6, кіші бағдарлама 15 – «17905 мың теңге» саны «18042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3, мемлекеттік мекеменің бағдарлама әкімшісі 123, бағдарлама 8– «15541 мың теңге» саны «15591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3, мемлекеттік мекеменің бағдарлама әкімшісі 123, бағдарлама 9– «3415 мың теңге» саны «3280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3, мемлекеттік мекеменің бағдарлама әкімшісі 123, бағдарлама 10–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1, мемлекеттік мекеменің бағдарлама әкімшісі 455, бағдарлама 3 – «31496 мың теңге» саны «35690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2, мемлекеттік мекеменің бағдарлама әкімшісі 465, бағдарлама 7 – «3076 мың теңге» саны «3071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3, мемлекеттік мекеменің бағдарлама әкімшісі 455, бағдарлама 6– «9824 мың теңге» саны «10424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3, мемлекеттік мекеменің бағдарлама әкімшісі 456, бағдарлама 2, кіші бағдарлама 100 – «3000 мың теңге» саны «2950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3, мемлекеттік мекеменің бағдарлама әкімшісі 456, бағдарлама 2, кіші бағдарлама 101 – «50 мың теңге» саны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9, мемлекеттік мекеменің бағдарлама әкімшісі 455, бағдарлама 1, кіші бағдарлама 3– «3075 мың теңге» саны «3090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9, мемлекеттік мекеменің бағдарлама әкімшісі 455, бағдарлама 1, кіші бағдарлама 7– «54 мың теңге» саны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9, мемлекеттік мекеменің бағдарлама әкімшісі 456, бағдарлама 1, кіші бағдарлама 7– «112 мың теңге» саны «119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кеңістік» функциялық топ 8, кіші функциясы 9, мемлекеттік мекеменің бағдарлама әкімшісі 465, бағдарлама 1, кіші бағдарлама 3– «2811 мың теңге» саны «2792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кеңістік» функциялық топ 8, кіші функциясы 9, мемлекеттік мекеменің бағдарлама әкімшісі 465, бағдарлама 1, кіші бағдарлама 7– «59 мың теңге» саны «150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табиғи аумақтар, қоршаған ортаны және жануарлар дүниесін қорғау, жер қатынастары» функциялық топ 10, кіші функциясы 1, мемлекеттік мекеменің бағдарлама әкімшісі 462, бағдарлама 3, кіші бағдарлама 7 – «67 мың теңге» саны «45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табиғи аумақтар, қоршаған ортаны және жануарлар дүниесін қорғау, жер қатынастары» функциялық топ 10, кіші функциясы 1, мемлекеттік мекеменің бағдарлама әкімшісі 462, бағдарлама 5 – «2000 мың теңге» саны «1724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табиғи аумақтар, қоршаған ортаны және жануарлар дүниесін қорғау, жер қатынастары» функциялық топ 10, кіші функциясы 1, мемлекеттік мекеменің бағдарлама әкімшісі 453, бағдарлама 99 – «1514,6 мың теңге» саны «1518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«Өнеркәсіп, сәулет, қала құрылысы және құрылыс қызметі» функциялық топ 11, кіші функциясы 2, мемлекеттік мекеменің бағдарлама әкімшісі 467, бағдарлама 1, кіші бағдарлама 3 – «4047 мың теңге» саны «3869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«Өнеркәсіп, сәулет, қала құрылысы және құрылыс қызметі» функциялық топ 11, кіші функциясы 2, мемлекеттік мекеменің бағдарлама әкімшісі 467, бағдарлама 1, кіші бағдарлама 7 –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«Өнеркәсіп, сәулет, қала құрылысы және құрылыс қызметі» функциялық топ 11, кіші функциясы 2, мемлекеттік мекеменің бағдарлама әкімшісі 468, бағдарлама 1, кіші бағдарлама 3 – «4517 мың теңге» саны «4587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функциялық топ 12, кіші функциясы 1, мемлекеттік мекеменің бағдарлама әкімшісі 123, бағдарлама 13, кіші бағдарлама 15 – «61764 мың теңге» саны «65271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3, мемлекеттік мекеменің бағдарлама әкімшісі 469, бағдарлама 1, кіші бағдарлама 7– «103 мың теңге» саны «41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9, мемлекеттік мекеменің бағдарлама әкімшісі 452, бағдарлама 12, кіші бағдарлама 100– «2352 мың теңге» саны «1352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9, мемлекеттік мекеменің бағдарлама әкімшісі 452, бағдарлама 12, кіші бағдарлама 101– «4120 мың теңге» саны «2120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9, мемлекеттік мекеменің бағдарлама әкімшісі 458, бағдарлама 1, кіші бағдарлама 3– «4459 мың теңге» саны «4353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9, мемлекеттік мекеменің бағдарлама әкімшісі 458, бағдарлама 1, кіші бағдарлама 7–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9, мемлекеттік мекеменің бағдарлама әкімшісі 452, бағдарлама 14– «48217 мың теңге» саны «40518 мың теңге»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жоғарыда енгізілген өзгерістер мен толықтыруларға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Аудан бюджеті үшін әлеуметтік салық бойынша аударулар,төлем көзінен салық салынатын табыстардан ұсталатын жеке табыс салығы, төлем көзінен салық салынатын шетелдік азаматтар табыстарынан ұсталатын жеке табыс салығының нормативтік бөлу мөлшері 95,5 % болып белгіленгені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 «6472 мың теңге» саны «3472 мың теңге» санымен ауыстырылсын, оның ішінде: «2352 мың теңге» саны «1352 мың теңге» санымен, «4120 мың теңге» саны «2120 мың теңге»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«112712 мың теңге» саны «111309,4 мың теңге» санымен ауыстырылсын, үшінші абзацтағы «33313 мың теңге» саны «31907 мың теңге» санымен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«8812 мың теңге» саны «8675 мың теңге» санымен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«360 мың теңге» саны «420 мың теңге» санымен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«Оқу орнын бітіргеннен кейін селолар мен ауылдарда жұмыс істеуге тілек білдіруші жас мамандарға (мұғалімдерге, дәрігерлерге) материалдық көмек көрсетуге – 1329 мың теңге» деген сөйлем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12-2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«20936,6 мың теңге» саны «20940,0 мың теңге» санымен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«1514,6 мың теңге» саны «1518 мың теңге» санымен ауыстырылсын, оның ішінде «178,2 мың теңге» саны «181,6 мың теңге»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№ 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 М. Кәрібаев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 Н. Қ.Бейсенов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15-4/4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1 қосымша</w:t>
      </w:r>
    </w:p>
    <w:bookmarkEnd w:id="1"/>
    <w:bookmarkStart w:name="z1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58"/>
        <w:gridCol w:w="547"/>
        <w:gridCol w:w="558"/>
        <w:gridCol w:w="9047"/>
        <w:gridCol w:w="182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2132851,0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327913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117975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117975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90725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жеке табыс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лицензиялық алым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кеменiң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кеменiң ипотекасы үшін алынатын алым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 алым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1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немесе лауазымды адамдардың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3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өзге 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4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3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1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жүруге,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1782851,0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1782851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1782851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339874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212329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54"/>
        <w:gridCol w:w="788"/>
        <w:gridCol w:w="752"/>
        <w:gridCol w:w="697"/>
        <w:gridCol w:w="8066"/>
        <w:gridCol w:w="180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2096075,9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124854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109475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міндетін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2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8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1115353,9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1010725,9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1010725,9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989248,9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Мектеп-интернаттар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118701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870547,9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59184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43782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12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15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</w:p>
        </w:tc>
      </w:tr>
      <w:tr>
        <w:trPr>
          <w:trHeight w:val="8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213729</w:t>
            </w:r>
          </w:p>
        </w:tc>
      </w:tr>
      <w:tr>
        <w:trPr>
          <w:trHeight w:val="8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195288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70574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</w:t>
            </w:r>
          </w:p>
        </w:tc>
      </w:tr>
      <w:tr>
        <w:trPr>
          <w:trHeight w:val="11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12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12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8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12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екiншiсiне ауыстыру жөнiндегi жұмыстар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71917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71917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64882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184010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65271</w:t>
            </w:r>
          </w:p>
        </w:tc>
      </w:tr>
      <w:tr>
        <w:trPr>
          <w:trHeight w:val="12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103092</w:t>
            </w:r>
          </w:p>
        </w:tc>
      </w:tr>
      <w:tr>
        <w:trPr>
          <w:trHeight w:val="11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103092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елді-мекендер көшелерін жөндеу және ұстау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98092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69439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15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 атқарушы органының резерві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12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бөлімінің 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-3742,9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қаржыландыру(профицитті пайдалану)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3742,9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қаражаттарының бос қалдықтарын пайдалану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3742,9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15-4/4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4 қосымша</w:t>
      </w:r>
    </w:p>
    <w:bookmarkEnd w:id="3"/>
    <w:bookmarkStart w:name="z1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ауылдық округтің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2173"/>
        <w:gridCol w:w="2258"/>
        <w:gridCol w:w="2237"/>
        <w:gridCol w:w="2323"/>
        <w:gridCol w:w="221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ауыл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әкімдері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нің атауы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қызметші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білікті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лігін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арттыру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дық-тех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жарақтан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дыру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азамат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үйінде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тік көмек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мекендер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жарықтан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дыру
</w:t>
            </w:r>
          </w:p>
        </w:tc>
      </w:tr>
      <w:tr>
        <w:trPr>
          <w:trHeight w:val="30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003 000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60280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13309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2173"/>
        <w:gridCol w:w="2280"/>
        <w:gridCol w:w="1980"/>
        <w:gridCol w:w="1917"/>
        <w:gridCol w:w="285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ауыл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әкімдері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нің атауы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мекендер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риясын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сыз ету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ұстау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туысы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адамдар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жерлеу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тандыру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көгал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дандыру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қалаларда,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ету
</w:t>
            </w:r>
          </w:p>
        </w:tc>
      </w:tr>
      <w:tr>
        <w:trPr>
          <w:trHeight w:val="30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013 015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65271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60280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3280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4821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65271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