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bc85a" w14:textId="15bc8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Зырян ауданы бойынша 2009 жылға халықтың нысаналы топтары үшін ақылы қоғамдық жұмыстарды ұйымдастыру және әлеуметтік жұмыс орындарын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әкімдігінің 2009 жылғы 28 қаңтардағы № 181 қаулысы. Шығыс Қазақстан облысы Әділет департаментінің Зырян аудандық Әділет басқармасында 2009 жылғы 17 ақпанда № 5-12-76 тіркелді. Күші жойылды - Зырян ауданы әкімдігінің 2009 жылғы 8 желтоқсандағы № 363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Зырян ауданы әкімдігінің 2009.12.08 № 363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Жұмыссыз азаматтар үшін қоғамдық жұмыстарды ұйымдастыруда жалпы тәртіпті анықтау және әлеуметтік жұмыс орындарын құру мақсатында, "Халықты жұмыспен қамту туралы" Қазақстан Республикасының Заңы 2001 жылғы 23 қаңтардағы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баптарына сәйкес әкімдік,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Бекітілсін:</w:t>
      </w:r>
      <w:r>
        <w:br/>
      </w:r>
      <w:r>
        <w:rPr>
          <w:rFonts w:ascii="Times New Roman"/>
          <w:b w:val="false"/>
          <w:i w:val="false"/>
          <w:color w:val="000000"/>
          <w:sz w:val="28"/>
        </w:rPr>
        <w:t xml:space="preserve">
      1) 2009 жылы ақылы қоғамдық жұмыс орындарын ұйымдастыратын </w:t>
      </w:r>
      <w:r>
        <w:br/>
      </w:r>
      <w:r>
        <w:rPr>
          <w:rFonts w:ascii="Times New Roman"/>
          <w:b w:val="false"/>
          <w:i w:val="false"/>
          <w:color w:val="000000"/>
          <w:sz w:val="28"/>
        </w:rPr>
        <w:t>
      кәсіпорындардың, ұйымдардың және мекемелердің тізбесі (1 қосымша).</w:t>
      </w:r>
      <w:r>
        <w:br/>
      </w:r>
      <w:r>
        <w:rPr>
          <w:rFonts w:ascii="Times New Roman"/>
          <w:b w:val="false"/>
          <w:i w:val="false"/>
          <w:color w:val="000000"/>
          <w:sz w:val="28"/>
        </w:rPr>
        <w:t>
      2) 2009 жылы әлеуметтік жұмыс орындары құрылған кәсіпорындардың, ұйымдардың және мекемелердің тізбесі (2 қосымша).</w:t>
      </w:r>
      <w:r>
        <w:br/>
      </w:r>
      <w:r>
        <w:rPr>
          <w:rFonts w:ascii="Times New Roman"/>
          <w:b w:val="false"/>
          <w:i w:val="false"/>
          <w:color w:val="000000"/>
          <w:sz w:val="28"/>
        </w:rPr>
        <w:t>
      3) Ақылы қоғамдық жұмыс түрлерінің тізбесі (3 қосымша).</w:t>
      </w:r>
      <w:r>
        <w:br/>
      </w:r>
      <w:r>
        <w:rPr>
          <w:rFonts w:ascii="Times New Roman"/>
          <w:b w:val="false"/>
          <w:i w:val="false"/>
          <w:color w:val="000000"/>
          <w:sz w:val="28"/>
        </w:rPr>
        <w:t>
</w:t>
      </w:r>
      <w:r>
        <w:rPr>
          <w:rFonts w:ascii="Times New Roman"/>
          <w:b w:val="false"/>
          <w:i w:val="false"/>
          <w:color w:val="ff0000"/>
          <w:sz w:val="28"/>
        </w:rPr>
        <w:t xml:space="preserve">      4) күші жойылды - Зырян ауданы әкімдігінің 2009.04.14 N 307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2. "Зырян ауданының жұмыспен қамту және әлеуметтік бағдарламалар бөлімі" ММ өтініш берген кәсіпорындарда бар жұмыс орындарын және жұмыс орындарын құруды қолдауға бағытталған ақылы қоғамдық жұмыстарды ұйымдастырсын.</w:t>
      </w:r>
      <w:r>
        <w:br/>
      </w:r>
      <w:r>
        <w:rPr>
          <w:rFonts w:ascii="Times New Roman"/>
          <w:b w:val="false"/>
          <w:i w:val="false"/>
          <w:color w:val="000000"/>
          <w:sz w:val="28"/>
        </w:rPr>
        <w:t>
      </w:t>
      </w:r>
      <w:r>
        <w:rPr>
          <w:rFonts w:ascii="Times New Roman"/>
          <w:b w:val="false"/>
          <w:i w:val="false"/>
          <w:color w:val="000000"/>
          <w:sz w:val="28"/>
        </w:rPr>
        <w:t>3. Барлық жұмыс беруші меншік нысаналарына қоғамдық жұмыстарды ұйымдастыруға және өткізуге, халықтың нысаналы топтарына кіретін тұлғалар үшін әлеуметтік жұмыс орындарын құруға көмек көрсету ұсынылсын.</w:t>
      </w:r>
      <w:r>
        <w:br/>
      </w:r>
      <w:r>
        <w:rPr>
          <w:rFonts w:ascii="Times New Roman"/>
          <w:b w:val="false"/>
          <w:i w:val="false"/>
          <w:color w:val="000000"/>
          <w:sz w:val="28"/>
        </w:rPr>
        <w:t>
      </w:t>
      </w:r>
      <w:r>
        <w:rPr>
          <w:rFonts w:ascii="Times New Roman"/>
          <w:b w:val="false"/>
          <w:i w:val="false"/>
          <w:color w:val="000000"/>
          <w:sz w:val="28"/>
        </w:rPr>
        <w:t xml:space="preserve">4. Қоғамдық жұмыстарды ұйымдастыру және қаржыландыру ережелеріне сәйкес "Халықты жұмыспен қамту туралы" 2001 жылғы 19 маусымдағы № 836 әлеуметтік жұмыс орындарын ұйымдастыру және қаржыландыру Ережесімен 2001 жылғы 23 қаңтардағы Қазақстан Республикасының Заңын іске асыру бойынша шаралар туралы" Қазақстан Республикасының Үкіметінің </w:t>
      </w:r>
      <w:r>
        <w:rPr>
          <w:rFonts w:ascii="Times New Roman"/>
          <w:b w:val="false"/>
          <w:i w:val="false"/>
          <w:color w:val="000000"/>
          <w:sz w:val="28"/>
        </w:rPr>
        <w:t>қаулымен</w:t>
      </w:r>
      <w:r>
        <w:rPr>
          <w:rFonts w:ascii="Times New Roman"/>
          <w:b w:val="false"/>
          <w:i w:val="false"/>
          <w:color w:val="000000"/>
          <w:sz w:val="28"/>
        </w:rPr>
        <w:t xml:space="preserve"> бекітілген, Зырян ауданы – Зырян қаласының әкімдігімен 2005 жылғы 08 ақпандағы № 1198 қаулымен бекітілген, тіркеу нөмірі 2183 "Зырян ауданының жұмыспен қамту және әлеуметтік бағдарламалар бөлімі" ММ жұмыс берушілермен бірге әлеуметтік жұмыс орындарына кірген, қоғамдық жұмыспен айналысқан азаматтардың еңбегін төлесін.</w:t>
      </w:r>
      <w:r>
        <w:br/>
      </w:r>
      <w:r>
        <w:rPr>
          <w:rFonts w:ascii="Times New Roman"/>
          <w:b w:val="false"/>
          <w:i w:val="false"/>
          <w:color w:val="000000"/>
          <w:sz w:val="28"/>
        </w:rPr>
        <w:t>
      </w:t>
      </w:r>
      <w:r>
        <w:rPr>
          <w:rFonts w:ascii="Times New Roman"/>
          <w:b w:val="false"/>
          <w:i w:val="false"/>
          <w:color w:val="000000"/>
          <w:sz w:val="28"/>
        </w:rPr>
        <w:t>5. Күші жойылған деп танылсын:</w:t>
      </w:r>
      <w:r>
        <w:br/>
      </w:r>
      <w:r>
        <w:rPr>
          <w:rFonts w:ascii="Times New Roman"/>
          <w:b w:val="false"/>
          <w:i w:val="false"/>
          <w:color w:val="000000"/>
          <w:sz w:val="28"/>
        </w:rPr>
        <w:t>
      1) "2008 жылы Зырян ауданы бойынша ақылы қоғамдық жұмыстарды ұйымдастыру мен қаржыландыру және халықтың нысаналы топтары үшін әлеуметтік жұмыс орындарын құру туралы" Зырян ауданы әкімдігінің 2008 жылғы 15 қаңтардағы № 90 қаулысының (Нормативтік құқықтық актілерін мемлекеттік тіркеу тізілімінде № 5-12-58 тіркелген, "День за днем" газетінде 2008 жылғы 29 ақпанда жарияланған);</w:t>
      </w:r>
      <w:r>
        <w:br/>
      </w:r>
      <w:r>
        <w:rPr>
          <w:rFonts w:ascii="Times New Roman"/>
          <w:b w:val="false"/>
          <w:i w:val="false"/>
          <w:color w:val="000000"/>
          <w:sz w:val="28"/>
        </w:rPr>
        <w:t>
      2) 9 қыркүйек 2008 жылы № 540 Зырян ауданының әкімдік қаулысына "2008 жылы Зырян ауданы бойынша ақылы қоғамдық жұмыстарды ұйымдастыру мен қаржыландыру және халықтың нысаналы топтары үшін әлеуметтік жұмыс орындарын құру туралы" 2008 жылғы 15 қаңтардағы № 90 әкімдік қаулысына қосымша енгізу туралы" (Нормативтік құқықтық актілері мемлекеттік тіркеу тізілімінде № 5-12-58 тіркелген).</w:t>
      </w:r>
      <w:r>
        <w:br/>
      </w:r>
      <w:r>
        <w:rPr>
          <w:rFonts w:ascii="Times New Roman"/>
          <w:b w:val="false"/>
          <w:i w:val="false"/>
          <w:color w:val="000000"/>
          <w:sz w:val="28"/>
        </w:rPr>
        <w:t>
      </w:t>
      </w:r>
      <w:r>
        <w:rPr>
          <w:rFonts w:ascii="Times New Roman"/>
          <w:b w:val="false"/>
          <w:i w:val="false"/>
          <w:color w:val="000000"/>
          <w:sz w:val="28"/>
        </w:rPr>
        <w:t>6.Осы қаулының орындалуына бақылау жасау әкімнің орынбасары Э.Я. Гейгерге жүктелсін.</w:t>
      </w:r>
      <w:r>
        <w:br/>
      </w:r>
      <w:r>
        <w:rPr>
          <w:rFonts w:ascii="Times New Roman"/>
          <w:b w:val="false"/>
          <w:i w:val="false"/>
          <w:color w:val="000000"/>
          <w:sz w:val="28"/>
        </w:rPr>
        <w:t>
      </w:t>
      </w:r>
      <w:r>
        <w:rPr>
          <w:rFonts w:ascii="Times New Roman"/>
          <w:b w:val="false"/>
          <w:i w:val="false"/>
          <w:color w:val="000000"/>
          <w:sz w:val="28"/>
        </w:rPr>
        <w:t>7. Қаулы ресми жарияланған күннен бастап әрекетке енгізіледі және 2009 жылдың 1 қаңтарынан құқықтық қатынас болған кезде таратылады.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Зырян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Якупов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 әкімдігінің</w:t>
            </w:r>
            <w:r>
              <w:br/>
            </w:r>
            <w:r>
              <w:rPr>
                <w:rFonts w:ascii="Times New Roman"/>
                <w:b w:val="false"/>
                <w:i w:val="false"/>
                <w:color w:val="000000"/>
                <w:sz w:val="20"/>
              </w:rPr>
              <w:t>2009 жылғы 28 қаңтар № 181</w:t>
            </w:r>
            <w:r>
              <w:br/>
            </w:r>
            <w:r>
              <w:rPr>
                <w:rFonts w:ascii="Times New Roman"/>
                <w:b w:val="false"/>
                <w:i w:val="false"/>
                <w:color w:val="000000"/>
                <w:sz w:val="20"/>
              </w:rPr>
              <w:t>қаулысына 1 қосымша</w:t>
            </w:r>
          </w:p>
        </w:tc>
      </w:tr>
    </w:tbl>
    <w:p>
      <w:pPr>
        <w:spacing w:after="0"/>
        <w:ind w:left="0"/>
        <w:jc w:val="left"/>
      </w:pPr>
      <w:r>
        <w:rPr>
          <w:rFonts w:ascii="Times New Roman"/>
          <w:b/>
          <w:i w:val="false"/>
          <w:color w:val="000000"/>
        </w:rPr>
        <w:t xml:space="preserve"> 2009 жылы ақылы қоғамдық жұмыстар ұйымдастырылатын ұйымдардың,</w:t>
      </w:r>
      <w:r>
        <w:br/>
      </w:r>
      <w:r>
        <w:rPr>
          <w:rFonts w:ascii="Times New Roman"/>
          <w:b/>
          <w:i w:val="false"/>
          <w:color w:val="000000"/>
        </w:rPr>
        <w:t>мекемелердің және кәсіпорындардың тізбесі</w:t>
      </w:r>
    </w:p>
    <w:p>
      <w:pPr>
        <w:spacing w:after="0"/>
        <w:ind w:left="0"/>
        <w:jc w:val="left"/>
      </w:pPr>
      <w:r>
        <w:rPr>
          <w:rFonts w:ascii="Times New Roman"/>
          <w:b w:val="false"/>
          <w:i w:val="false"/>
          <w:color w:val="ff0000"/>
          <w:sz w:val="28"/>
        </w:rPr>
        <w:t xml:space="preserve">      Ескерту. 1-қосымшаға өзгертулер енгізілді - Зырян ауданы әкімдігінің 2009.05.20 </w:t>
      </w:r>
      <w:r>
        <w:rPr>
          <w:rFonts w:ascii="Times New Roman"/>
          <w:b w:val="false"/>
          <w:i w:val="false"/>
          <w:color w:val="ff0000"/>
          <w:sz w:val="28"/>
        </w:rPr>
        <w:t>№ 08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1880"/>
        <w:gridCol w:w="4344"/>
        <w:gridCol w:w="1059"/>
        <w:gridCol w:w="1059"/>
        <w:gridCol w:w="1059"/>
        <w:gridCol w:w="2153"/>
      </w:tblGrid>
      <w:tr>
        <w:trPr>
          <w:trHeight w:val="30"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берушінің</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түрі</w:t>
            </w:r>
            <w:r>
              <w:br/>
            </w:r>
            <w:r>
              <w:rPr>
                <w:rFonts w:ascii="Times New Roman"/>
                <w:b w:val="false"/>
                <w:i w:val="false"/>
                <w:color w:val="000000"/>
                <w:sz w:val="20"/>
              </w:rPr>
              <w:t>
</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Орындалатын жұмыстың</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көлемі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 қатысушылардың саны</w:t>
            </w:r>
            <w:r>
              <w:br/>
            </w:r>
            <w:r>
              <w:rPr>
                <w:rFonts w:ascii="Times New Roman"/>
                <w:b w:val="false"/>
                <w:i w:val="false"/>
                <w:color w:val="000000"/>
                <w:sz w:val="20"/>
              </w:rPr>
              <w:t>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ішінде ауыл</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қ. әкімі</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және өңірлік қоғамдық компанияларды </w:t>
            </w:r>
            <w:r>
              <w:br/>
            </w:r>
            <w:r>
              <w:rPr>
                <w:rFonts w:ascii="Times New Roman"/>
                <w:b w:val="false"/>
                <w:i w:val="false"/>
                <w:color w:val="000000"/>
                <w:sz w:val="20"/>
              </w:rPr>
              <w:t>
өткізуге көмек (мұрағат құжаттарымен жұмыс, курьерлік жұмыс)</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Серебрянск қ. әкімі</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Өңірдің экологиясын сауықтыру, қарт азаматтарға үйде әлеуметтік қызмет көрсету, балалардың және жасөспірімдердің бос уақытын ұйымдастыру, жөндеу жұмыстары, Республикалық және өңірлік қоғамдық компанияларды өткізуге көмек</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ауданының әкімі</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өңірлік қоғамдық кампанияларды өткізуге көмек (мұрағат құжаттарымен жұмыс)</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Березовка ауылдық округінің әкімі</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Өңірдің экологиясын сауықтыру, Республикалық және өңірлік қоғамдық кампанияларды өткізуге көмек</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Зубовск ауылдық округінің әкімі</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Өңірдің экологиясын сауықтыру, Республикалық және өңірлік қоғамдық кампанияларды өткізуге көмек, мәдениет тағайындау мерекелерді ұйымдастыру</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Малеевск ауылдық округінің әкімі</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Өңірдің экологиясын сауықтыру, Республикалық және өңірлік қоғамдық кампанияларды өткізуге көмек, мәдениет тағайындау мерекелерді ұйымдастыру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6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Никольск ауылдық округінің әкімі</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Өңірдің экологиясын сауықтыру, Республикалық және өңірлік қоғамдық кампанияларды өткізуге көмек, мәдениет тағайындау мерекелерді ұйымдастыру, балалардың және жасөспірімдердің бос уақытты ұйымдастыру</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7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Жаңа-Бухтарма ауылдық округінің әкімі</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Өңірдің экологиясын сауықтыру, Республикалық және өңірлік қоғамдық кампанияларды өткізуге көмек</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8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Октябрьск ауылдық округінің әкімі</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Өңірдің экологиясын сауықтыру, Республикалық және өңірлік қоғамдық кампанияларды өткізуге көмек</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9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Парыгинск ауылдық округінің әкімі</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Өңірдің экологиясын сауықтыру, Республикалық және өңірлік қоғамдық кампанияларды өткізуге көмек</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10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Прибрежный ауылдық әкімі</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Өңірдің экологиясын сауықтыру, Республикалық және өңірлік қоғамдық кампанияларды өткізуге көмек, қарт азаматтарға үйде көмек көрсету</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11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Первороссийск ауылдық округінің әкімі</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Өңірдің экологиясын сауықтыру, Республикалық және өңірлік қоғамдық кампанияларды өткізуге көмек</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12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Северный ауылдық округінің әкімі</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Өңірдің экологиясын сауықтыру, Республикалық және өңірлік қоғамдық кампанияларды өткізуге көмек, жайлы жөндеу-құрылыс жұмыстары</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13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Соловьево ауылдық округінің әкімі</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Өңірдің экологиясын сауықтыру, Республикалық және өңірлік қоғамдық кампанияларды өткізуге көмек, жайлы жөндеу-құрылыс жұмыстары</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14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Средигорный ауылдық округінің әкімі</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Өңірдің экологиясын сауықтыру, Республикалық және өңірлік қоғамдық кампанияларды өткізуге көмек, балалардың және жасөспірімдердің бос уақытты ұйымдастыру</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15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Тургусун ауылдық округінің әкімі</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Өңірдің экологиясын сауықтыру, Республикалық және өңірлік қоғамдық кампанияларды өткізуге көмек, қарт азаматтарға үйде көмек көрсету</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16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Чапаево ауылдық округінің әкімі</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Өңірдің экологиясын сауықтыру, Республикалық және өңірлік қоғамдық кампанияларды өткізуге көмек</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17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ауданының әкімдік МГ КХП</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Өңірдің экологиясын сауықтыру</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18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ЖШС "Дигорос"</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Өңірдің экологиясын сауықтыру</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19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ауданының ММ қорғаныс істері жөніндегі біріккен бөлім</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өңірлік қоғамдық кампанияларды өткізуге көмек (курьерлік жұмыс)</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20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ауданының Зырян қ. Салық мекемесі</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өңірлік қоғамдық кампанияларды өткізуге көмек (мұрағат құжаттарымен жұмыс курьерлік жұмыс)</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21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ауданының құқық мекемесі</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өңірлік қоғамдық кампанияларды өткізуге көмек (мұрағат құжаттарымен жұмыс)</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22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филиалы, жылжымайтын мүлік орталығы</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өңірлік қоғамдық кампанияларды өткізуге көмек (мұрағат құжаттарымен жұмыс)</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23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ҚАПБ</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өңірлік қоғамдық кампанияларды өткізуге көмек (курьерлік жұмыс)</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24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ЗТМО Зырян бөлімі</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өңірлік қоғамдық кампанияларды өткізуге көмек (мұрағат құжаттарымен жұмыс)</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25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Зырян ауданының жер қатынасының бөлімі </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өңірлік қоғамдық кампанияларды өткізуге көмек (мұрағат құжаттарымен жұмыс)</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26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ауданының қаржы бөлімі</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өңірлік қоғамдық кампанияларды өткізуге көмек (мұрағат құжаттарымен жұмыс)</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27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ауданының соты</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Өңірді жайластыру, Республикалық және өңірлік қоғамдық кампанияларды өткізуге көмек (курьерлік жұмыс)</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28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Зырян ауданының № 2 Соты </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өңірлік қоғамдық кампанияларды өткізуге көмек (курьерлік жұмыс)</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29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Зырян ауданы, Зырян қаласының Прокуратурасы </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Өңірді жайластыру, Республикалық және өңірлік қоғамдық кампанияларды өткізуге көмек (мұрағат құжаттарымен жұмыс курьерлік жұмыс)</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30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ауданы, Серебрянск қаласының Прокуратурасы</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өңірлік қоғамдық кампанияларды өткізуге көмек (мұрағат құжаттарымен жұмыс курьерлік жұмыс)</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31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Соттық орындаушылардың </w:t>
            </w:r>
            <w:r>
              <w:br/>
            </w:r>
            <w:r>
              <w:rPr>
                <w:rFonts w:ascii="Times New Roman"/>
                <w:b w:val="false"/>
                <w:i w:val="false"/>
                <w:color w:val="000000"/>
                <w:sz w:val="20"/>
              </w:rPr>
              <w:t>
Зырян учаскесі</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өңірлік қоғамдық кампанияларды өткізуге көмек (курьерлік жұмыс)</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32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Зырян ауданының мамандандырылған Әкімшілік соты </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өңірлік қоғамдық кампанияларды өткізуге көмек (курьерлік жұмыс)</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33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ауданының қылмыстық-орындаушы инспекциясы</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өңірлік қоғамдық кампанияларды өткізуге көмек (мұрағат құжаттарымен жұмыс)</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34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Зырян АПББ </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Өңірді жайластыру, Республикалық және өңірлік қоғамдық кампанияларды өткізуге көмек (пошталық корреспонденцияны жеткізу)</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35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ауданының білім бөлімі</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Экологияны сауықтыру (өңірді жайластыру, шатырдан қарды тазалау, жөндеу-құрылыс жұмыстары, соның ішінде жазғы уақытындағы оқушылар)</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36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ауданының Мемлекеттік мұрағаты</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өңірлік қоғамдық кампанияларды өткізуге көмек (мұрағат құжаттарымен жұмыс)</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37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және әлеуметтік бағдарламалар бөлімі</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өңірлік қоғамдық кампанияларды өткізуге көмек, қарт азаматтарға әлеуметтік қызмет көрсету (мұрағат құжаттарымен жұмыс)</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38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ауданының кәсіпкерлік бөлімі</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өңірлік қоғамдық кампанияларды өткізуге көмек (курьерлік жұмыс)</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39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Серебрянс қ.</w:t>
            </w:r>
            <w:r>
              <w:br/>
            </w:r>
            <w:r>
              <w:rPr>
                <w:rFonts w:ascii="Times New Roman"/>
                <w:b w:val="false"/>
                <w:i w:val="false"/>
                <w:color w:val="000000"/>
                <w:sz w:val="20"/>
              </w:rPr>
              <w:t>
БЖСМ</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және өңірлік қоғамдық кампанияларды өткізуге көмек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40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Зырян ауданының Орталық кітапхана жүйесі </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өңірлік қоғамдық кампанияларды өткізуге көмек</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41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 бала </w:t>
            </w:r>
            <w:r>
              <w:br/>
            </w:r>
            <w:r>
              <w:rPr>
                <w:rFonts w:ascii="Times New Roman"/>
                <w:b w:val="false"/>
                <w:i w:val="false"/>
                <w:color w:val="000000"/>
                <w:sz w:val="20"/>
              </w:rPr>
              <w:t>
бақша "Ладушки"</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Өңірді жайластыру, жайлы жөндеу- құрылыс жұмыстары</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42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14 бала бақша "Катюша"</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Өңірді жайластыру, жайлы жөндеу- құрылыс жұмыстары</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43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"Сказка" бала бақшасы</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Өңірді жайластыру, жайлы жөндеу- құрылыс жұмыстары</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44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Серебрянск қ. ортақ түрдің мүгедек және кәрілердің медик-әлеуметтік мекемесі</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Өңірді жайластыру, жайлы жөндеу- құрылыс жұмыстары</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45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"Қарлығаш" қайырымдылық үйі</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Өңірді жайластыру, жайлы жөндеу- құрылыс жұмыстары</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46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еңбек инспекциясы </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өңірлік қоғамдық кампанияларды өткізуге көмек (мұрағат құжаттарымен жұмыс)</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47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6 кәсіби мектебі</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Өңірді жайластыру, жайлы жөндеу- құрылыс жұмыстары (соның ішінде жазғы уақытындағы оқушылар)</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48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10 кәсіби мектебі</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Өңірді жайластыру, жайлы жөндеу- құрылыс жұмыстары (соның ішінде жазғы уақытындағы оқушылар)</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49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және транспорт Колледжі</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Өңірді жайластыру, жайлы жөндеу- құрылыс жұмыстары (соның ішінде жазғы уақытындағы студенттер)</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50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ауданының № 1 Медициналық бірлестігі</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мәліметтерді өңдеу, өңірді жайластыру, жайлы жөндеу- құрылыс жұмыстары</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51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КМКК "Досуг"</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Өңірді жайластыру, балалардың және жасөспірімдердің бос уақытты ұйымдастыру</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52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Жер-кадастрлік бюросы</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өңірлік қоғамдық кампанияларды өткізуге көмек (мұрағат құжаттарымен жұмыс)</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53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ЖШС "Ремонтник"</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Өңірді жайластыру, жайлы жөндеу- құрылыс жұмыстары</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54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Қосымша қаржыландыру (50 %)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ЖШС "Востокпроммонтаж"</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Өңірді жайластыру</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55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Қосымша қаржыландыру (50 %)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СТО "Форсаж" ЖК Алсуфьева</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Өңірді жайластыру, жайлы жөндеу- құрылыс жұмыстары</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56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Қосымша қаржыландыру (50 %)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ЖШС "Зыряннефтепродукт"</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Өңірді жайластыру, жайлы жөндеу- құрылыс жұмыстары</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57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Қосымша қаржыландыру (50 %)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ЖШС "Лесовичек"</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Өңірді жайластыру, жайлы жөндеу- құрылыс жұмыстары</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58 өтініш</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Қосымша қаржыландыру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ұйымдар</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қосымша қаржыландыру</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ауданының спорт бөлімі"</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бос уақытын ұйымдастыру</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690</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152</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Ескерту: Бір адамның бір жыл ішіндегі қоғамдық жұмыстарға қатысуының ұзақтығы 3 айдан аспауы қажет, 50 жастан асқандар үшін, 3 топ мүгедектер үшін, сонымен қатар Зырян қ. және Серебрянск қ. (ГМ ПКХ, ЖШС "Дигорос") көркейтумен және санитарлық тазалаумен</w:t>
      </w:r>
      <w:r>
        <w:br/>
      </w:r>
      <w:r>
        <w:rPr>
          <w:rFonts w:ascii="Times New Roman"/>
          <w:b w:val="false"/>
          <w:i w:val="false"/>
          <w:color w:val="000000"/>
          <w:sz w:val="28"/>
        </w:rPr>
        <w:t>
      айналысатын тұлғалардың қоғамдық жұмыстарға қатысуының ұзақтығы 6 айдан аспауы қажет.</w:t>
      </w:r>
      <w:r>
        <w:br/>
      </w:r>
      <w:r>
        <w:rPr>
          <w:rFonts w:ascii="Times New Roman"/>
          <w:b w:val="false"/>
          <w:i w:val="false"/>
          <w:color w:val="000000"/>
          <w:sz w:val="28"/>
        </w:rPr>
        <w:t>
      Зырян қ. және Серебрянск қ. (ГМ ПКХ, ЖШС "Дигорос") санитарлық тазалауы бойынша жұмысшылардың еңбекақысы толық жұмыс істеген айға 1,25 төменгі жалақыдан аз болмауы керек. Ақылы қоғамдық жұмыстарға жіберілетін тұлғалардың жұмыс жағдайы: бес күндік жұмыс аптасы, асты ішу және демалу үшін бір сағат берумен сегіз сағаттық жұмыс күні, Қазақстан Республикасының заңнамасына сәйкес жұмыс берушімен жұмысшының арасында бекітілген еңбек шарттың басқа тармақтары.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Зырян ауданы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 аппаратының басшысы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Дедова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 әкімдігінің</w:t>
            </w:r>
            <w:r>
              <w:br/>
            </w:r>
            <w:r>
              <w:rPr>
                <w:rFonts w:ascii="Times New Roman"/>
                <w:b w:val="false"/>
                <w:i w:val="false"/>
                <w:color w:val="000000"/>
                <w:sz w:val="20"/>
              </w:rPr>
              <w:t>2009 жылғы 28 қаңтар № 181</w:t>
            </w:r>
            <w:r>
              <w:br/>
            </w:r>
            <w:r>
              <w:rPr>
                <w:rFonts w:ascii="Times New Roman"/>
                <w:b w:val="false"/>
                <w:i w:val="false"/>
                <w:color w:val="000000"/>
                <w:sz w:val="20"/>
              </w:rPr>
              <w:t>қаулысына 2 қосымша</w:t>
            </w:r>
          </w:p>
        </w:tc>
      </w:tr>
    </w:tbl>
    <w:p>
      <w:pPr>
        <w:spacing w:after="0"/>
        <w:ind w:left="0"/>
        <w:jc w:val="left"/>
      </w:pPr>
      <w:r>
        <w:rPr>
          <w:rFonts w:ascii="Times New Roman"/>
          <w:b/>
          <w:i w:val="false"/>
          <w:color w:val="000000"/>
        </w:rPr>
        <w:t xml:space="preserve"> 2009 жылы әлеуметтік жұмыс орындары құрылатын ұйымдардың, мекемелердің және кәсіпорындардың тізбесі</w:t>
      </w:r>
    </w:p>
    <w:p>
      <w:pPr>
        <w:spacing w:after="0"/>
        <w:ind w:left="0"/>
        <w:jc w:val="left"/>
      </w:pPr>
      <w:r>
        <w:rPr>
          <w:rFonts w:ascii="Times New Roman"/>
          <w:b w:val="false"/>
          <w:i w:val="false"/>
          <w:color w:val="ff0000"/>
          <w:sz w:val="28"/>
        </w:rPr>
        <w:t xml:space="preserve">      Ескерту. 2-қосымшаға өзгертулер енгізілді - Зырян ауданы әкімдігінің 2009.05.20 </w:t>
      </w:r>
      <w:r>
        <w:rPr>
          <w:rFonts w:ascii="Times New Roman"/>
          <w:b w:val="false"/>
          <w:i w:val="false"/>
          <w:color w:val="ff0000"/>
          <w:sz w:val="28"/>
        </w:rPr>
        <w:t>№ 08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РҚАО-ның ескерпесі! 5, 6, 9-ші жолдарға өзгерту енгізу көзделген - Зырян ауданы әкімдігінің 2009.05.20 </w:t>
      </w:r>
      <w:r>
        <w:rPr>
          <w:rFonts w:ascii="Times New Roman"/>
          <w:b w:val="false"/>
          <w:i w:val="false"/>
          <w:color w:val="ff0000"/>
          <w:sz w:val="28"/>
        </w:rPr>
        <w:t>№ 08</w:t>
      </w:r>
      <w:r>
        <w:rPr>
          <w:rFonts w:ascii="Times New Roman"/>
          <w:b w:val="false"/>
          <w:i w:val="false"/>
          <w:color w:val="ff0000"/>
          <w:sz w:val="28"/>
        </w:rPr>
        <w:t xml:space="preserve"> қаулысымен (өзгерту енгізілмеген).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3139"/>
        <w:gridCol w:w="2181"/>
        <w:gridCol w:w="1403"/>
        <w:gridCol w:w="4340"/>
      </w:tblGrid>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ұйымның, кәсіпорынның аталуы</w:t>
            </w: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 орын. саны</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мамандығы</w:t>
            </w: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көзі</w:t>
            </w: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"Досуг" МКҚК</w:t>
            </w: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күзетші</w:t>
            </w: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қосымша қаржыландыру 50 %</w:t>
            </w: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 xml:space="preserve">Алынып тасталды - Зырян ауданы әкімдігінің 2009.05.20 </w:t>
            </w:r>
            <w:r>
              <w:rPr>
                <w:rFonts w:ascii="Times New Roman"/>
                <w:b w:val="false"/>
                <w:i w:val="false"/>
                <w:color w:val="000000"/>
                <w:sz w:val="20"/>
              </w:rPr>
              <w:t>№ 08</w:t>
            </w:r>
            <w:r>
              <w:rPr>
                <w:rFonts w:ascii="Times New Roman"/>
                <w:b w:val="false"/>
                <w:i/>
                <w:color w:val="000000"/>
                <w:sz w:val="20"/>
              </w:rPr>
              <w:t xml:space="preserve"> (алғашқы ресми жарияланған күнінен бастап қолданысқа енгізіледі) қаулысымен</w:t>
            </w:r>
            <w:r>
              <w:br/>
            </w:r>
            <w:r>
              <w:rPr>
                <w:rFonts w:ascii="Times New Roman"/>
                <w:b w:val="false"/>
                <w:i w:val="false"/>
                <w:color w:val="000000"/>
                <w:sz w:val="20"/>
              </w:rPr>
              <w:t>
</w:t>
            </w:r>
          </w:p>
        </w:tc>
      </w:tr>
      <w:tr>
        <w:trPr>
          <w:trHeight w:val="30" w:hRule="atLeast"/>
        </w:trPr>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ЖК Яковенко Е.Н.</w:t>
            </w: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даяршы</w:t>
            </w:r>
            <w:r>
              <w:br/>
            </w:r>
            <w:r>
              <w:rPr>
                <w:rFonts w:ascii="Times New Roman"/>
                <w:b w:val="false"/>
                <w:i w:val="false"/>
                <w:color w:val="000000"/>
                <w:sz w:val="20"/>
              </w:rPr>
              <w:t>
</w:t>
            </w:r>
          </w:p>
        </w:tc>
        <w:tc>
          <w:tcPr>
            <w:tcW w:w="4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қосымша қаржыландыру 50 %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аспазшы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наубайшы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күзетші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қосалқы жұмысшы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 xml:space="preserve">Алынып тасталды - Зырян ауданы әкімдігінің 2009.05.20 </w:t>
            </w:r>
            <w:r>
              <w:rPr>
                <w:rFonts w:ascii="Times New Roman"/>
                <w:b w:val="false"/>
                <w:i w:val="false"/>
                <w:color w:val="000000"/>
                <w:sz w:val="20"/>
              </w:rPr>
              <w:t>№ 08</w:t>
            </w:r>
            <w:r>
              <w:rPr>
                <w:rFonts w:ascii="Times New Roman"/>
                <w:b w:val="false"/>
                <w:i/>
                <w:color w:val="000000"/>
                <w:sz w:val="20"/>
              </w:rPr>
              <w:t xml:space="preserve"> (алғашқы ресми жарияланған күнінен бастап қолданысқа енгізіледі) қаулысымен</w:t>
            </w:r>
            <w:r>
              <w:br/>
            </w:r>
            <w:r>
              <w:rPr>
                <w:rFonts w:ascii="Times New Roman"/>
                <w:b w:val="false"/>
                <w:i w:val="false"/>
                <w:color w:val="000000"/>
                <w:sz w:val="20"/>
              </w:rPr>
              <w:t>
</w:t>
            </w:r>
          </w:p>
        </w:tc>
      </w:tr>
      <w:tr>
        <w:trPr>
          <w:trHeight w:val="30" w:hRule="atLeast"/>
        </w:trPr>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Мекеме "Құрылыс және транспорт Колледжі"</w:t>
            </w: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жайларды тазалаушы</w:t>
            </w:r>
            <w:r>
              <w:br/>
            </w:r>
            <w:r>
              <w:rPr>
                <w:rFonts w:ascii="Times New Roman"/>
                <w:b w:val="false"/>
                <w:i w:val="false"/>
                <w:color w:val="000000"/>
                <w:sz w:val="20"/>
              </w:rPr>
              <w:t>
</w:t>
            </w:r>
          </w:p>
        </w:tc>
        <w:tc>
          <w:tcPr>
            <w:tcW w:w="4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қосымша қаржыландыру 50 %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буфетші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штукатур-сылаушы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ЖШС "Плюс"</w:t>
            </w: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вахтерші</w:t>
            </w:r>
            <w:r>
              <w:br/>
            </w:r>
            <w:r>
              <w:rPr>
                <w:rFonts w:ascii="Times New Roman"/>
                <w:b w:val="false"/>
                <w:i w:val="false"/>
                <w:color w:val="000000"/>
                <w:sz w:val="20"/>
              </w:rPr>
              <w:t>
</w:t>
            </w:r>
          </w:p>
        </w:tc>
        <w:tc>
          <w:tcPr>
            <w:tcW w:w="4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қосымша қаржыландыру 50 %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бөлме тазартушы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референт</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 xml:space="preserve">Алынып тасталды - Зырян ауданы әкімдігінің 2009.05.20 </w:t>
            </w:r>
            <w:r>
              <w:rPr>
                <w:rFonts w:ascii="Times New Roman"/>
                <w:b w:val="false"/>
                <w:i w:val="false"/>
                <w:color w:val="000000"/>
                <w:sz w:val="20"/>
              </w:rPr>
              <w:t>№ 08</w:t>
            </w:r>
            <w:r>
              <w:rPr>
                <w:rFonts w:ascii="Times New Roman"/>
                <w:b w:val="false"/>
                <w:i/>
                <w:color w:val="000000"/>
                <w:sz w:val="20"/>
              </w:rPr>
              <w:t xml:space="preserve"> (алғашқы ресми жарияланған күнінен бастап қолданысқа енгізіледі) қаулысымен</w:t>
            </w:r>
            <w:r>
              <w:br/>
            </w:r>
            <w:r>
              <w:rPr>
                <w:rFonts w:ascii="Times New Roman"/>
                <w:b w:val="false"/>
                <w:i w:val="false"/>
                <w:color w:val="000000"/>
                <w:sz w:val="20"/>
              </w:rPr>
              <w:t>
</w:t>
            </w:r>
          </w:p>
        </w:tc>
      </w:tr>
      <w:tr>
        <w:trPr>
          <w:trHeight w:val="30" w:hRule="atLeast"/>
        </w:trPr>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ӨК "Служба быта"</w:t>
            </w: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шаштаразшы</w:t>
            </w:r>
            <w:r>
              <w:br/>
            </w:r>
            <w:r>
              <w:rPr>
                <w:rFonts w:ascii="Times New Roman"/>
                <w:b w:val="false"/>
                <w:i w:val="false"/>
                <w:color w:val="000000"/>
                <w:sz w:val="20"/>
              </w:rPr>
              <w:t>
</w:t>
            </w:r>
          </w:p>
        </w:tc>
        <w:tc>
          <w:tcPr>
            <w:tcW w:w="4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қосымша қаржыландыру 50 %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пішуші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 киім жөндеуші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 xml:space="preserve">Алынып тасталды - Зырян ауданы әкімдігінің 2009.05.20 </w:t>
            </w:r>
            <w:r>
              <w:rPr>
                <w:rFonts w:ascii="Times New Roman"/>
                <w:b w:val="false"/>
                <w:i w:val="false"/>
                <w:color w:val="000000"/>
                <w:sz w:val="20"/>
              </w:rPr>
              <w:t>№ 08</w:t>
            </w:r>
            <w:r>
              <w:rPr>
                <w:rFonts w:ascii="Times New Roman"/>
                <w:b w:val="false"/>
                <w:i/>
                <w:color w:val="000000"/>
                <w:sz w:val="20"/>
              </w:rPr>
              <w:t xml:space="preserve"> (алғашқы ресми жарияланған күнінен бастап қолданысқа енгізіледі) қаулысымен</w:t>
            </w: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w:t>
            </w: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Қаржыландыру жұмыс берушінің қаражатынан қабылданған жұмыскерлердің еңбек ақысының шығындарын ішінара өтеумен жергілікті бюджет есебімен жұмыссыздардың жеке шотына аудару арқылы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Зырян ауданы әкім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аппаратының басшысы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Дедова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 әкімдігінің</w:t>
            </w:r>
            <w:r>
              <w:br/>
            </w:r>
            <w:r>
              <w:rPr>
                <w:rFonts w:ascii="Times New Roman"/>
                <w:b w:val="false"/>
                <w:i w:val="false"/>
                <w:color w:val="000000"/>
                <w:sz w:val="20"/>
              </w:rPr>
              <w:t>2009 жылғы 28 қаңтар № 181</w:t>
            </w:r>
            <w:r>
              <w:br/>
            </w:r>
            <w:r>
              <w:rPr>
                <w:rFonts w:ascii="Times New Roman"/>
                <w:b w:val="false"/>
                <w:i w:val="false"/>
                <w:color w:val="000000"/>
                <w:sz w:val="20"/>
              </w:rPr>
              <w:t>қаулысына 3 қосымша</w:t>
            </w:r>
          </w:p>
        </w:tc>
      </w:tr>
    </w:tbl>
    <w:p>
      <w:pPr>
        <w:spacing w:after="0"/>
        <w:ind w:left="0"/>
        <w:jc w:val="left"/>
      </w:pPr>
      <w:r>
        <w:rPr>
          <w:rFonts w:ascii="Times New Roman"/>
          <w:b/>
          <w:i w:val="false"/>
          <w:color w:val="000000"/>
        </w:rPr>
        <w:t xml:space="preserve"> Ақылы қоғамдық жұмыс түрлерінің тізбесі</w:t>
      </w:r>
    </w:p>
    <w:p>
      <w:pPr>
        <w:spacing w:after="0"/>
        <w:ind w:left="0"/>
        <w:jc w:val="left"/>
      </w:pPr>
      <w:r>
        <w:rPr>
          <w:rFonts w:ascii="Times New Roman"/>
          <w:b w:val="false"/>
          <w:i w:val="false"/>
          <w:color w:val="000000"/>
          <w:sz w:val="28"/>
        </w:rPr>
        <w:t>      1. Тұрғын-үй-коммуналдық шаруашылық ұйымдарына қалалардың, елді мекендердің, өндірістік кәсіпорындардың өңірлерін тазалауға көмек.</w:t>
      </w:r>
      <w:r>
        <w:br/>
      </w:r>
      <w:r>
        <w:rPr>
          <w:rFonts w:ascii="Times New Roman"/>
          <w:b w:val="false"/>
          <w:i w:val="false"/>
          <w:color w:val="000000"/>
          <w:sz w:val="28"/>
        </w:rPr>
        <w:t>
      2. Қосалқы жөндеу-құрылыс жұмыстары, құрылыс бойынша және жолдарды жөндеу жұмыстары; тұрғын-үй, әлеуметтік-мәдени нысандағы объектілерді құрастыру, қайта жаңарту, жөндеу бойынша жұмыстар.</w:t>
      </w:r>
      <w:r>
        <w:br/>
      </w:r>
      <w:r>
        <w:rPr>
          <w:rFonts w:ascii="Times New Roman"/>
          <w:b w:val="false"/>
          <w:i w:val="false"/>
          <w:color w:val="000000"/>
          <w:sz w:val="28"/>
        </w:rPr>
        <w:t>
      3. Сел-тасқындарға қарсы іс-шараларды өткізуге қатысу, кіші және үлкен көпірлерді, өзен бастауларын тазалау.</w:t>
      </w:r>
      <w:r>
        <w:br/>
      </w:r>
      <w:r>
        <w:rPr>
          <w:rFonts w:ascii="Times New Roman"/>
          <w:b w:val="false"/>
          <w:i w:val="false"/>
          <w:color w:val="000000"/>
          <w:sz w:val="28"/>
        </w:rPr>
        <w:t>
      4. Тарихи-сәулет ескерткіштерін, кешендерді, қорық өңірлерін қайта жаңғырту.</w:t>
      </w:r>
      <w:r>
        <w:br/>
      </w:r>
      <w:r>
        <w:rPr>
          <w:rFonts w:ascii="Times New Roman"/>
          <w:b w:val="false"/>
          <w:i w:val="false"/>
          <w:color w:val="000000"/>
          <w:sz w:val="28"/>
        </w:rPr>
        <w:t>
      5. Өңірдің экологиясын сауықтыру (қарды тазалау, жауластырулық).</w:t>
      </w:r>
      <w:r>
        <w:br/>
      </w:r>
      <w:r>
        <w:rPr>
          <w:rFonts w:ascii="Times New Roman"/>
          <w:b w:val="false"/>
          <w:i w:val="false"/>
          <w:color w:val="000000"/>
          <w:sz w:val="28"/>
        </w:rPr>
        <w:t>
      6. Ірі мәдени іс шараларды ұйымдастыруға көмек (спорт жарыстары, фестивальдар, мерекелер, халық шығармашылығының байқаулары және басқалар), балалар мен жасөспірімдердің бос уақытын ұйымдастыру.</w:t>
      </w:r>
      <w:r>
        <w:br/>
      </w:r>
      <w:r>
        <w:rPr>
          <w:rFonts w:ascii="Times New Roman"/>
          <w:b w:val="false"/>
          <w:i w:val="false"/>
          <w:color w:val="000000"/>
          <w:sz w:val="28"/>
        </w:rPr>
        <w:t>
      7. Республикалық және өңірлік қоғамдық науқандарды өткізуде көмек (әлеуметтік сұрақ жүргізуге қатысу, шаруашылық кітаптарды анықтау, әскери комиссариатта, салық органдарында қағаз тасушы жұмысы, мұрағат құжаттарымен жұмыс, пошта хат-хабарын жеткізу).</w:t>
      </w:r>
      <w:r>
        <w:br/>
      </w:r>
      <w:r>
        <w:rPr>
          <w:rFonts w:ascii="Times New Roman"/>
          <w:b w:val="false"/>
          <w:i w:val="false"/>
          <w:color w:val="000000"/>
          <w:sz w:val="28"/>
        </w:rPr>
        <w:t>
      8. Қарт азаматтарға әлеуметтік қызмет көрсету.</w:t>
      </w:r>
      <w:r>
        <w:br/>
      </w:r>
      <w:r>
        <w:rPr>
          <w:rFonts w:ascii="Times New Roman"/>
          <w:b w:val="false"/>
          <w:i w:val="false"/>
          <w:color w:val="000000"/>
          <w:sz w:val="28"/>
        </w:rPr>
        <w:t>
      9. Мерзімдік-жылыту жұмыстары.</w:t>
      </w:r>
      <w:r>
        <w:br/>
      </w:r>
      <w:r>
        <w:rPr>
          <w:rFonts w:ascii="Times New Roman"/>
          <w:b w:val="false"/>
          <w:i w:val="false"/>
          <w:color w:val="000000"/>
          <w:sz w:val="28"/>
        </w:rPr>
        <w:t>
      10. Жұмыстың басқа түрлері.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Зырян ауданы әкім</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аппараттың басшысы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Дедова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 әкімдігінің</w:t>
            </w:r>
            <w:r>
              <w:br/>
            </w:r>
            <w:r>
              <w:rPr>
                <w:rFonts w:ascii="Times New Roman"/>
                <w:b w:val="false"/>
                <w:i w:val="false"/>
                <w:color w:val="000000"/>
                <w:sz w:val="20"/>
              </w:rPr>
              <w:t>2009 жылғы 28 қаңтар № 181</w:t>
            </w:r>
            <w:r>
              <w:br/>
            </w:r>
            <w:r>
              <w:rPr>
                <w:rFonts w:ascii="Times New Roman"/>
                <w:b w:val="false"/>
                <w:i w:val="false"/>
                <w:color w:val="000000"/>
                <w:sz w:val="20"/>
              </w:rPr>
              <w:t>қаулысына 4 қосымша</w:t>
            </w:r>
          </w:p>
        </w:tc>
      </w:tr>
    </w:tbl>
    <w:p>
      <w:pPr>
        <w:spacing w:after="0"/>
        <w:ind w:left="0"/>
        <w:jc w:val="left"/>
      </w:pPr>
      <w:r>
        <w:rPr>
          <w:rFonts w:ascii="Times New Roman"/>
          <w:b w:val="false"/>
          <w:i w:val="false"/>
          <w:color w:val="ff0000"/>
          <w:sz w:val="28"/>
        </w:rPr>
        <w:t xml:space="preserve">      Ескерту. 4 қосымшаның күші жойылды - Зырян ауданы әкімдігінің 2009.04.14 N 307 </w:t>
      </w:r>
      <w:r>
        <w:rPr>
          <w:rFonts w:ascii="Times New Roman"/>
          <w:b w:val="false"/>
          <w:i w:val="false"/>
          <w:color w:val="ff0000"/>
          <w:sz w:val="28"/>
        </w:rPr>
        <w:t>қаулысымен.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Халықтың нысаналы топтарына жататын</w:t>
      </w:r>
      <w:r>
        <w:br/>
      </w:r>
      <w:r>
        <w:rPr>
          <w:rFonts w:ascii="Times New Roman"/>
          <w:b/>
          <w:i w:val="false"/>
          <w:color w:val="000000"/>
        </w:rPr>
        <w:t>тұлғалардың қосымша тізбесі</w:t>
      </w:r>
    </w:p>
    <w:p>
      <w:pPr>
        <w:spacing w:after="0"/>
        <w:ind w:left="0"/>
        <w:jc w:val="left"/>
      </w:pPr>
      <w:r>
        <w:rPr>
          <w:rFonts w:ascii="Times New Roman"/>
          <w:b w:val="false"/>
          <w:i w:val="false"/>
          <w:color w:val="000000"/>
          <w:sz w:val="28"/>
        </w:rPr>
        <w:t>      1. 24 жасқа дейінгі азаматтар.</w:t>
      </w:r>
      <w:r>
        <w:br/>
      </w:r>
      <w:r>
        <w:rPr>
          <w:rFonts w:ascii="Times New Roman"/>
          <w:b w:val="false"/>
          <w:i w:val="false"/>
          <w:color w:val="000000"/>
          <w:sz w:val="28"/>
        </w:rPr>
        <w:t>
      2. 50 жастан асқан тұлғалар.</w:t>
      </w:r>
      <w:r>
        <w:br/>
      </w:r>
      <w:r>
        <w:rPr>
          <w:rFonts w:ascii="Times New Roman"/>
          <w:b w:val="false"/>
          <w:i w:val="false"/>
          <w:color w:val="000000"/>
          <w:sz w:val="28"/>
        </w:rPr>
        <w:t>
      3. Адамның иммундық тапшылық вирусын қабылдағандар, нашақор азаматтар.</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Зырян ауданы әкім</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аппаратының басшысы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Дедова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