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85f2" w14:textId="ac58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жылдың сәуір-маусым және қазан-желтоқсан айларында Қазақстан Республикасының азаматтарын кезекті шұғыл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2009 жылғы 03 сәуірдегі N 299 қаулысы. Шығыс Қазақстан облысы Әділет департаментінің Зырян аудандық Әділет басқармасында 2009 жылғы 23 сәуірде N 5-12-80 тіркелді. Күші жойылды - ШҚО Зырян ауданы әкімдігінің 2010 жылғы 16 сәуірдегі N 648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ШҚО Зырян ауданы әкімдігінің 2010.04.16 N 648 (қолданысқа енгізілу тәртібін </w:t>
      </w:r>
      <w:r>
        <w:rPr>
          <w:rFonts w:ascii="Times New Roman"/>
          <w:b w:val="false"/>
          <w:i w:val="false"/>
          <w:color w:val="ff0000"/>
          <w:sz w:val="28"/>
        </w:rPr>
        <w:t>11-тармақтан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"Белгіленген әскери қызмет мерзімін өткерген шұғыл әскери қызметтегі әскери қызметшілерді запасқа шығару және Қазақстан Республикасының азаматтарын 2009 жылдың сәуір-маусымында және қазан-желтоқсанында кезекті мерзімді әскери қызметке шақыру туралы" Қазақстан Республикасы Президентінің 2009 жылғы 1 сәуірдегі № 779 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үшін, «Әскери міндет және әскери қызмет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 басшылыққа ала отырып және «Қазақстан Республикасындағы жергілікті мемлекеттік басқару және өзін-өзі басқару туралы» Қазақстан Республикасы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2009 жылғы көктемде (сәуірде-маусымда) және күзде (қазанда-желтоқсанда) шұғыл әскери қызметке азаматтарды дер кезінде және сапалы шақыруды қамтамасыз ету мақсатында, әкімдік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Он сегізден жиырма жетіге толған кейінге қалтырылған немесе оқу мекемелерден шығарылып шақырудан босатылмаған азаматтар, сондай-ақ «Әскери міндет және әскери қызмет туралы» Қазақстан Республикасы Заңының 16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азаматтар, жиырма жеті жасқа толмағандар және Зырян Қорғаныс Істер жөніндегі Бөлімінің шақыру пунктінде әскери қызметін белгіленген мерзімде өтемеген азаматтар 2009 жылдың сәуір-маусымында және қазан-желтоқсанында шұғыл әскери қызметіне шақырылсын және аттандыруды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әскери қызметке шақыруды өткiзу кестесі бекiтiлсiн (қосымша).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Азаматтарды шұғыл әскери қызметке шақыруды сапалы өткізу үшін шақыру комиссиясы мына құрамында бекітілсін: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5453"/>
      </w:tblGrid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Шестак Сергей Борисович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ауданының қорғаныс істерi жөнiндегi бөлiмiнiң бастығы, комиссия төрағасы (келісім бойынша);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Көбентаев Ербол Құмашұлы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ауданы әкiмiнiң орынбасары;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Тоқпаев Серрiкқан Орыспайұлы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 қалалық аудандық iшкi iстер бөлiмi бастығының орынбасары (келісім бойынша);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Нағибаев Ермек Дүсiпханұлы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қызметкерлер жұмысымен басшылық ететiн дәрiгер(келісім бойынша);</w:t>
            </w:r>
          </w:p>
        </w:tc>
      </w:tr>
      <w:tr>
        <w:trPr>
          <w:trHeight w:val="3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Туманова Елена Олеговна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ШҚ облыстық әкімдігінің Денсаулық сақтау Басқармасы «Зырян ауданының № 1 медициналық орталығы» КМҚК медициналық бикесі, комиссия хатшысы (келісім бойынша).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өзгерту енгізілді - Зырян ауданы әкімдігінің 2009.09.08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ШКО Денсаулық сақтау Басқармасы емдеу – алдын-алу жұмысы бөлімінің бас маманы Д.Р. Фаустовқа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Денсаулық сақтау Министрлігінің 2005 жылғы 04 наурыздағы № 100, Қазақстан Республикасы Қорғаныс Министрлігінің 2005 жылғы 16 наурыздағы № 117 бірлескен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 – құқықтық актілердің мемлекеттік тіркеу Тізілімінде № 3560 тіркелген) бекітілген, Қазақстан Республикасының Қарулы кұштерінде, өзге де әскерлерінде және әскери құрылымдарында әскери– дәрігерлік сараптау Ережесінің талаптарына сәйкес, медициналық комиссияны қажеттi жабдықтармен, құрал–саймандармен және дәрі– дәрмектермен жинақтастыруды бақыласын.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емдеу мекемелерiнің бас дәрiгерлерi: С.Л. Зайцевқа (Шығыс Қазақстан облыстық әкімдігінің Денсаулық сақтау Басқармасы Зырян ауданының «№ 1 Медициналық бірлестігі» КМҚК), В.Ю. Долговқа (психоневрологиялық диспансер), О.Г. Шатковскийге (Шығыс Қазақстан облыстық әкімдігінің Денсаулық сақтау Басқармасы Зырян ауданының «№ 2 Медициналық бірлестігі» КМҚК) (келісім бойынша), Д.Д. Садвокасоваға (Серебрянск қалалық ауруханасы) (келісім бойынша), Л.А. Желтухаға (Жаңа-Бұқтырма отбасылық дәрiгерлiк амбулаториясы) стационар және амбулатория жағдайларында шақырушылардың толық қайта тексерілуін қамтамасыз етуге ұсыныс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Комиссияның жұмыс кезеңiнде стационарлардағы көрсетiлген орын саны бөлiнсiн: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 негізінде Шығыс Қазақстан облыстық әкімдігінің Денсаулық сақтау Басқармасы Зырян ауданының «№ 2 Медициналық бірлестігі»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терапия бөлiмшесінде                     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травматология бөлiмшесінде               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Шарт негізінде Шығыс Қазақстан облыстық әкімдігінің Денсаулық сақтау Басқармасы Зырян ауданының «№ 1 Медициналық бірлестігі»КМҚК: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хирургия бөлiмшесінде                    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кардиология бөлiмшесінде                 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терi-венерология диспансерінде           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туберкулез диспансерiнде                 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Серебрянка қалалық ауруханасында: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терапия бөлiмшесінде                     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хирургия бөлiмшесінде                    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параклиникалық зерттеулер Зырян ауданы және Зырян қаласының медициналық мекемелерінің базасында шарт негізінде өткізілсін. Шақырылушыларды медициналық тексеру шығысын төлеу жергілікті бюджет есебі арқылы жүргізілсін.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белгiленген мерзiмде жүргізілетін тексерудiң толықтығына және сапасына жауапкершiлiк емдеу мекемелердiң бас дәрiгерлерiне жүктелсiн. Бiр шақырылған азаматты тексеру стационарлы 4 тәулiкке дейiн, амбулаторлы-шақыру комиссиясының дәрiгерлерiмен белгiленген мерзiмде.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жұмыс басы 2009 жылдың көктемінде 01 сәуірінен, күзде 01 қазаннан белгiленсiн. Дәрiгер-мамандардың жұмыс уақыты 9.00 ден 17.00 ге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Серебрянка қаласының, селолық округтер және кент әкімдері шақыру комиссиясына шақырылғандарды уақтылы хабарландыруды және әкелудi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Зырян қалалық аудандық iшкi iстер бөлiмiнiң бастығы А.К. Мұрзықановқа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шақырудың барлық кезеніңде қорғаныс істерi жөнiндегi  бөлiмiнiң шақыру пунктiнiң аумағында тиiстi тәртiптi қамтамасыз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шакырылғандарды жөнелту кезеңінде келісілген кесте бойынша  қорғаныс істерi жөнiндегi бөлiмiнiң өкiмiне полиция жасағын бөлу;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қорғаныс істерi жөнiндегi бөлiмiнiң шақыру комиссиясына себепсiз келмеген шақырылғандарды iздестiру және әкелу жұмыстарын жүргiзу. Осы мақсатта iздестiру тобын құру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Тұрғын үй-коммуналдық шаруашылығы, жолаушылар көлігі және автомобиль жолдары бөлімінің бастығы Б.В. Соколенко медициналық комиссияға шақырылғандарды тасымалдау үшін жолаушылар автокөлігінің иелерін белгілесін.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Жылдық егжей-тегжейлі қаржыландыру жоспарына сәйкес медициналық комиссияны және шақырылғандарды тексеруді қаржыландыру Зырян ауданы бюджетi есебiнен жүргiзiлсiн.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Осы каулының орындалуына бақылау жасау Зырян ауданы әкімінің орынбасары Е.М. Нурбаевқа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«2008 жылғы сәуір–маусым және қазан–желтоқсан  айларында Қазақстан Республикасының азаматтарын кезекті шұғыл әскери қызметке шақыруды өткiзу туралы» Зырян ауданы әкімдігінің 2008 жылғы 9 сәуірдегі № 261 қаулысы (нормативті–құқықтық актілердің мемлекеттік тіркеу тізілімінде 2008 жылғы 14 мамырдағы № 5-12-62 тіркелген)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Қаулы 2009 жылдың 01 сәуірінен бастап ресми жарияланған күннен кейін қолданысқа енгізіледі және құқықтық қатынасқа таратылады.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Зырян ауданының әкiмi                   В. Якупов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