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eb2f9" w14:textId="b2eb2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"Зырян ауданының 2009 жылға арналған бюджеті туралы" 2008 жылғы 25 желтоқсандағы № 15/3-IV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мәслихатының 2009 жылғы 22 шілдедегі N 21/5-IV шешімі. Шығыс Қазақстан облысы Әділет департаментінің Зырян аудандық әділет басқармасында 2009 жылғы 4 тамызда N 5-12-91 тіркелді. Қабылданған мерзімінің бітуіне байланысты күші жойылды - Зырян аудандық мәслихатының 2010 жылғы 16 наурыздағы № 02-05-81 хаты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Қабылданған мерзімінің бітуіне байланысты күші жойылды - (Зырян аудандық мәслихатының 2010.03.16 № 02-05-81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Республикасында жергілікті басқару және өзін-өзі басқару туралы» Қазақстан Республикасы Заңының 6 бабының 1 тармағына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«2009 жылға арналған облыстық бюджет туралы» 2008 жылғы 19 желтоқсандағы № 10/129-IV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өзгертулер мен толықтырулар енгізу туралы» облыстық мәслихат сессиясының 2009 жылғы 14 шілдедегі № 14/179-IV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22 шілдедегі № 2509 нормативтік құқықтық актілерді мемлекеттік тіркеу Реестрінде тіркелген) Зырян ауданының мәсихаты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«Зырян ауданының 2009 жылға арналған бюджеті туралы» 2008 жылғы 25 желтоқсандағы № 15/3-IV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тіркелген № 5-12-74, «День за днем» газетінің 2009 жылғы 8 қаңтарындағы № 1 жарияланған), «2009 жылға арналған Зырян ауданының бюджеті туралы» 2008 жылғы 25 желтоқсандағы № 15/3-IV шешіміне өзгертулер енгізу туралы» 2009 жылғы 19 ақпандағы № 17/4-IV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өзгертулерге (нормативтік құқықтық актілердің мемлекеттік тіркеу тізілімінде тіркелген № 5-12-77, «День за днем» газетінің 2009 жылдың 12 наурызындағы № 10 жарияланған); «Зырян ауданының 2009 жылға арналған бюджеті туралы» 2008 жылғы 25 желтоқсандағы № 15/3-IV шешіміне өзгертулер енгізу туралы» 2009 жылғы 23 сәуірдегі № 19/5-ІV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тіркелген № 5-12-81, «День за днем» газетінің 2009 жылғы 7 мамырдағы № 18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 тармақ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қосымшаға сәйкес ауданның 2009 жылға арналған бюджетін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– 2714317 мың теңге,соның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түсімдері – 1533102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емес түсімдері – 10530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капиталдан түскен түсімдер - 25000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1145685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 – 2731881,7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(профицит) – 17564,7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(профицитті пайдалану) қаржыландыру - 17564,7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1 қосымшаға осы шешімнің 1 қосымшасына сәйкес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«2673593» сандары «2714317»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«1493102» сандары «1533102»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«467451» сандары «439553»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«400731» сандары «372833»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«564158» сандары «6344544»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«349682»сандары «404682»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«343182»сандары «398182»сандарымен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«148347» сандары «155033» сандарымен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«6158» сандары «5958»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«356» сандары «242»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«130400» сандары «137400»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«64379» сандары «73079»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«12379» сандары «14079»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«52000» сандары «59000»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«63776» сандары «61637»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«7781» сандары «5907» сандарымен ауыстырлысын;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«1561» сандары «1518»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«5850» сандары «3849»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«370» сандары «540»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«13008» сандары «12743»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«855» сандары «1055»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«2000» сандары «2300»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«310» сандары «245»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«473» сандары «773»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«6646» сандары «5646»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«11854» сандары «11505»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«11854» сандары «11505»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«1272» сандары «1072»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«33» сандары «58»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«502» сандары «416»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«100» сандары «72»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«297» сандары «237»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«35000» сандары «25000»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«35000» сандары «25000»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«1134961» сандары «1145685»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«1134961» сандары «1145685»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«1134961» сандары «1145685»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«369751» сандары «380475»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«2691157,7» сандары «2731881,7»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«Жалпы сипаттағы мемлекеттік қызмет көрсету» 01 функционалдық топ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«200811,4» сандары «199163,4»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«166684» сандары «166958»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«8988» сандары «9036»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«8988» сандары «9036»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«8499» сандары «8740» сандрымен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«359» сандары «166» сандарымен ауыстырлысын;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«49316» сандары «49313»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«200» сандары «203» сандарымен ауыстырлсын;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«106886» сандары «107112»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«106886» сандары «107112»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«104507» сандары «104733»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«20440» сандары «18518»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«20440» сандары «18518»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«150» сандарымен «Ақпараттық жүйелер құру» жолы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«2136» сандары «64»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«Қорғаныс» 2 фнукционалдық тобы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«21691» сандары «21849»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«4900» сандары «5058»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«4900» сандары «5058»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«4900» сандары «4908»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«4900» сандары «4908»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«150» сандарымен «Аудан (қала),сондай-ақ мемлекеттік өртке қарсы органдар құрылмаған елді мекендер көлеміндегі дала өртін сөндіру және алдын-алу бойынша іс-шаралар» жолы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«Білім» 4 функционалдық топ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«1449264,4» сандары «1474507,4»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«100620» сандары «105588»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«34178» сандары «39146»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«34178» сандары «39146»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«1301942» сандары «1310808»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«1813» сандары «1621»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«1813» сандары «1621»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«1300129» сандары «1309187»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«1236166» сандары «1245224»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«1236166» сандары «1245224»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«46702,4» сандары «58111,4»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«31331» сандары «42657»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«11326» сандарымен «Өңірлік жұмыспен қамту және кадрларды қайта даярлау стратегияларын жүзеге асыру аясында білім беру нысандарына күрделі, ағымдағы жөндеу» жолы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«15371,4» сандары «15454,4»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«15371,4» сандары «15454,4»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«15371,4» сандары «15454,4»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«Әлеуметтік көмек және әлеуметтік қамтамасыз ету» 6 функционалдық тобы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«252596» сандары «253998»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«225466» сандары «226900»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«19038» сандары «19172»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«19038» сандары «19172»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«206428» сандары «19172»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«38193» сандары «38943»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«2508» сандары «2705»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«2657» сандары «2460»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«13478» сандары «14228»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«57343» сандары «55707»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«18304» сандары «15785»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«13941» сандары «18646»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«27130» сандары «27098»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«27130» сандары «27098»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«1448» сандары «1416»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«350846» сандарымен «Тұрғын-үй коммуналдық шаруашылығы» 7 функционалдық тобы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«340571» сандары «350846»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«14289» сандары «21744»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«14289» сандары «21744»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«9300» сандары «16755»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«9300» сандары «16755»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«297126» сандары «297042»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«143018 сандары «142934»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«138000» сандары «137916»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«117680» сандары «117596»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«29156» сандары «32060»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«29156» сандары «31578»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«831» сандары «1313»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«482» сандарымен «Тұрғын-үй коммуналдық шаруашылығы, жолаушылар көлігі және автомобиль жолдары» жолы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«482» сандарымен «Елді мекендерді аббаттандыру»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«Мәдениет,спорт, туризм және ақпараттық кеңістік» 8 функционалдық шаруашылығы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«146854» сандары «149004»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«50436» сандары «51936»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«4807» сандары «6307»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«4807» сандары «6307»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«1736» сандары «3607»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«3071» сандары «2700»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«36642» сандары «37292»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«23152» сандары «23552»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«17200» сандары «17600»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«15721» сандары «16121»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«8874» сандары «9124»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«8093» сандары «8343»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«8093» сандары «8343»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«39» сандарымен « Мемлекеттік қызметшілердің біліктілігін арттыру» жолы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«Сәулет, қала салу және құрылыс қызметі» 11 функционладық тобы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«4712» сандары «4673»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«39» сандарымен «Мемлекеттік қызметшілердің біліктілігін арттыру» жолы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«Көлік және коммуникация» 12 функционладық тобы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«159422» сандары «164622»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«64690» сандары «69890»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«64690» сандары «65890»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«64690» сандары «65890»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«64690» сандары «65890»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«4000» сандарымен «Тұрғын-үй шаруашылығы, жолаушылар көлік және автомобиль жолдары» жолы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«4000» сандарымен «Автомобиль жолдарын функцияландруды қамтамасыз ету» жолы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«4000» сандарымен «Жергілікті бюджеттің қаражаты есбінен» Басқалар» 13 функционалдық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«34393» сандары «32337»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«27952» сандары «25896»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«20721» сандары «18665»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«20721» сандары «18665»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«15125» сандары «13069»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берілген шешімнің 2 қосымшасына сәйкес 2 қосымшаға өзгертулер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функционалдық топ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«106886» сандары «107112»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«106886» сандары «107112»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«106886» сандары «107112»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«106886» сандары «107112»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«104507» сандары «104733»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«16324» сандары «16524»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«4695» сандары «4561»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«5425» сандары «5585»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функционалдық топ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«35991» сандары «40767»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«34178» сандары «39146»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«34178» сандары «39146»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«34178» сандары «39146»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«10434» сандары «14434»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«14555» сандары «15523»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«1813» сандары «1621»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«1813» сандары «1621»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«1813» сандары «1621»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«481» сандары «289»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функционалдық топ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«19038» сандары «19172»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«19038» сандары «19172»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«19038» сандары «19172»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«19038» сандары «19172»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«722» сандары «856»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функционалдық топ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«42956» сандары «453378»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«29156» сандары «31578»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«29156» сандары «31578»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«14627» сандары «16567»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«12038» сандары «14138»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«253» сандары «93»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«831» сандары «1313»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«831» сандары «1313»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функционалдық топ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«64690» сандары «65890»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«64690» сандары «65890»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«64690» сандары «65890»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«64690» сандары «65890»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«50779» сандары «51979»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5 тармаққа жаңа редакцияда: «2009 жылға арналған жергілікті атқарушы органның резерві»18665 мың теңге сомасында анықталсын,соның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төтенше резерв – 5596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шұғыл шығындарға резерв – 13069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9 тармаққа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«50075» сандары «48407»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«34008» сандары «32400»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«744» сандары «724»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сегізінші абзацтағы «1550» сандары «1510»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9-1 тармаққа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«459984» сандары «472376»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«319676» сандары «332068»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тармақшаға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«13478» сандары «14228»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«4499» сандары «4649»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«8979» сандары «9579»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тармақшаға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«256973» сандары «268699»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«128889» сандары «128805»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«15721» сандары «16121»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абзац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«Білім беру нысандарына ағымдағы жөндеу, күрделі жөндеуге 11326 мың теңге» жолымен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іске қосылады.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 К. БУКЕЖАНОВ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Зырян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 Г. ДЕНИСОВА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Зырян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22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21/5-IV шешіміне 1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697"/>
        <w:gridCol w:w="737"/>
        <w:gridCol w:w="737"/>
        <w:gridCol w:w="758"/>
        <w:gridCol w:w="8268"/>
        <w:gridCol w:w="2067"/>
      </w:tblGrid>
      <w:tr>
        <w:trPr>
          <w:trHeight w:val="4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теңге)</w:t>
            </w:r>
          </w:p>
        </w:tc>
      </w:tr>
      <w:tr>
        <w:trPr>
          <w:trHeight w:val="48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2714317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1533102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439553</w:t>
            </w:r>
          </w:p>
        </w:tc>
      </w:tr>
      <w:tr>
        <w:trPr>
          <w:trHeight w:val="40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439553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табыстардан ұсталатын жеке табыс салығы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372833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салынбайтын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табыстардан ұсталатын жеке табыс салығы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56860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біржолғы талон бойынша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асыратын жеке тұлғалардан алынатын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салынатын шетелдік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 табыстарынан ұсталатын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385863</w:t>
            </w:r>
          </w:p>
        </w:tc>
      </w:tr>
      <w:tr>
        <w:trPr>
          <w:trHeight w:val="4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634544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404682</w:t>
            </w:r>
          </w:p>
        </w:tc>
      </w:tr>
      <w:tr>
        <w:trPr>
          <w:trHeight w:val="6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кәсіпкерлердің мүлкіне салынатын салық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398182</w:t>
            </w:r>
          </w:p>
        </w:tc>
      </w:tr>
      <w:tr>
        <w:trPr>
          <w:trHeight w:val="22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 салынатын салық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4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155033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алынатын жер салығы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</w:t>
            </w:r>
          </w:p>
        </w:tc>
      </w:tr>
      <w:tr>
        <w:trPr>
          <w:trHeight w:val="40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жеріне және ауыл шаруашылығына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арналмаған өзге де жерге салынатын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қорының жерлерiне салынатын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қорғалатын табиғи аумақтың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жеріне, сауықтыру, рекреациялық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мақсаттағы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жер салығы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137400</w:t>
            </w:r>
          </w:p>
        </w:tc>
      </w:tr>
      <w:tr>
        <w:trPr>
          <w:trHeight w:val="40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73079</w:t>
            </w:r>
          </w:p>
        </w:tc>
      </w:tr>
      <w:tr>
        <w:trPr>
          <w:trHeight w:val="40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14079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61637</w:t>
            </w:r>
          </w:p>
        </w:tc>
      </w:tr>
      <w:tr>
        <w:trPr>
          <w:trHeight w:val="43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сыра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саудада өткізетін, сондай-ақ 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мұқтаждарына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ресурстарды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41976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 үшін төлем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41976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12743</w:t>
            </w:r>
          </w:p>
        </w:tc>
      </w:tr>
      <w:tr>
        <w:trPr>
          <w:trHeight w:val="40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түрлерімен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үшін алынатын лицензиялық алым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алым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жасалып жатқан кеменiң ипотекасы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мекендердегі жалпы пайдаланудағы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бөлу жолағында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бажды қоспағанда, мемлекеттік баж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талап арыздардан, ерекше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істері арыздарынан,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жүргізілетін істер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(шағымдардан), сот бұйрығын шығару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өтініштерден, атқару парағының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дубликатын беру туралы шағымдардан,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(төрелік) соттардың және шетелдік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шешімдерін мәжбүрлеп орындауға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парағын беру туралы шағымдардың,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актілерінің атқару парағының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құжаттардың көшірмелерін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туралы шағымдардан алынады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өзгертуге, толықтыруға 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келтiруге байланысты куәлiктердi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қайтадан бергенi үшiн мемлекеттік баж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ресiмдегенi үшiн,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өзгерiстер енгiзгенi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Шетелдiктердiң паспорттарына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бергенi үшiн мемлекеттік баж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 қалпына келтiру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тоқтату туралы құжаттарды ресiмдегенi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мемлекеттік баж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 куәлігін бергенi және оны жыл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үшiн мемлекеттік баж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қаруының (аңшылық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 беретін қаруды, ұңғысыз 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қаруын, механикалық шашыратқыштарды,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көзден жас ағызатын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тітіркендіретін заттар толтырылған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аэрозольді және басқа құрылғыларды,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үрлемелі қуаты 7,5 Дж-дан аспайтын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пневматикалық қаруды қоспағанда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калибрі 4,5 мм-ге дейінгілерін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 әрбір бірлігін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қайта 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жүруге,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әкелуге және Қазақстан Республикасынан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әкетуге рұқсат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</w:t>
            </w:r>
          </w:p>
        </w:tc>
      </w:tr>
      <w:tr>
        <w:trPr>
          <w:trHeight w:val="40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</w:t>
            </w:r>
          </w:p>
        </w:tc>
      </w:tr>
      <w:tr>
        <w:trPr>
          <w:trHeight w:val="4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табысы бөлігінің түсімдері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43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1145685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1145685</w:t>
            </w:r>
          </w:p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1145685</w:t>
            </w:r>
          </w:p>
        </w:tc>
      </w:tr>
      <w:tr>
        <w:trPr>
          <w:trHeight w:val="49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380475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</w:t>
            </w:r>
          </w:p>
        </w:tc>
      </w:tr>
      <w:tr>
        <w:trPr>
          <w:trHeight w:val="45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500"/>
        <w:gridCol w:w="843"/>
        <w:gridCol w:w="802"/>
        <w:gridCol w:w="823"/>
        <w:gridCol w:w="7931"/>
        <w:gridCol w:w="2099"/>
      </w:tblGrid>
      <w:tr>
        <w:trPr>
          <w:trHeight w:val="5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49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Бағдар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2731881,7</w:t>
            </w:r>
          </w:p>
        </w:tc>
      </w:tr>
      <w:tr>
        <w:trPr>
          <w:trHeight w:val="28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199163,4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қызметтерін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166958</w:t>
            </w:r>
          </w:p>
        </w:tc>
      </w:tr>
      <w:tr>
        <w:trPr>
          <w:trHeight w:val="31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</w:t>
            </w:r>
          </w:p>
        </w:tc>
      </w:tr>
      <w:tr>
        <w:trPr>
          <w:trHeight w:val="36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</w:p>
        </w:tc>
      </w:tr>
      <w:tr>
        <w:trPr>
          <w:trHeight w:val="37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Депутаттық қызмет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50810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50174</w:t>
            </w:r>
          </w:p>
        </w:tc>
      </w:tr>
      <w:tr>
        <w:trPr>
          <w:trHeight w:val="36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49313</w:t>
            </w:r>
          </w:p>
        </w:tc>
      </w:tr>
      <w:tr>
        <w:trPr>
          <w:trHeight w:val="34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5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107112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 (селоның),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округтің 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қызметін қамтамасыз ету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107112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104733</w:t>
            </w:r>
          </w:p>
        </w:tc>
      </w:tr>
      <w:tr>
        <w:trPr>
          <w:trHeight w:val="36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</w:tr>
      <w:tr>
        <w:trPr>
          <w:trHeight w:val="5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19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18518,0</w:t>
            </w:r>
          </w:p>
        </w:tc>
      </w:tr>
      <w:tr>
        <w:trPr>
          <w:trHeight w:val="31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18518,0</w:t>
            </w:r>
          </w:p>
        </w:tc>
      </w:tr>
      <w:tr>
        <w:trPr>
          <w:trHeight w:val="34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</w:t>
            </w:r>
          </w:p>
        </w:tc>
      </w:tr>
      <w:tr>
        <w:trPr>
          <w:trHeight w:val="34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17159</w:t>
            </w:r>
          </w:p>
        </w:tc>
      </w:tr>
      <w:tr>
        <w:trPr>
          <w:trHeight w:val="34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611,0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асырудан сомаларды жинаудың толықтығын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ұйымдастыру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</w:tr>
      <w:tr>
        <w:trPr>
          <w:trHeight w:val="40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13687,4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13687,4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13687,4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13391,4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21849</w:t>
            </w:r>
          </w:p>
        </w:tc>
      </w:tr>
      <w:tr>
        <w:trPr>
          <w:trHeight w:val="25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16791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16791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16791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</w:t>
            </w:r>
          </w:p>
        </w:tc>
      </w:tr>
      <w:tr>
        <w:trPr>
          <w:trHeight w:val="31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жағдайлардың алдын–алу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 жөніндегі іс-шаралар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</w:t>
            </w:r>
          </w:p>
        </w:tc>
      </w:tr>
      <w:tr>
        <w:trPr>
          <w:trHeight w:val="11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қылмыстық–атқару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2161</w:t>
            </w:r>
          </w:p>
        </w:tc>
      </w:tr>
      <w:tr>
        <w:trPr>
          <w:trHeight w:val="25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– үй–коммуналдық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</w:t>
            </w:r>
          </w:p>
        </w:tc>
      </w:tr>
      <w:tr>
        <w:trPr>
          <w:trHeight w:val="34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</w:t>
            </w:r>
          </w:p>
        </w:tc>
      </w:tr>
      <w:tr>
        <w:trPr>
          <w:trHeight w:val="37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1474507,4</w:t>
            </w:r>
          </w:p>
        </w:tc>
      </w:tr>
      <w:tr>
        <w:trPr>
          <w:trHeight w:val="37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105588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 аппараты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39146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 қолдау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39146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66442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66442</w:t>
            </w:r>
          </w:p>
        </w:tc>
      </w:tr>
      <w:tr>
        <w:trPr>
          <w:trHeight w:val="43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1310808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округі әкімінің аппараты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40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1309187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1245224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мектептер, гимназиялар,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лицейлер, бейіндік мектептер,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мектеп-балабақшалар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1245224</w:t>
            </w:r>
          </w:p>
        </w:tc>
      </w:tr>
      <w:tr>
        <w:trPr>
          <w:trHeight w:val="31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50927</w:t>
            </w:r>
          </w:p>
        </w:tc>
      </w:tr>
      <w:tr>
        <w:trPr>
          <w:trHeight w:val="8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жүйесіне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жаңа технологияларын енгізу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13036</w:t>
            </w:r>
          </w:p>
        </w:tc>
      </w:tr>
      <w:tr>
        <w:trPr>
          <w:trHeight w:val="40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бері саласындағы басқа қызметтер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58111,4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42657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23347</w:t>
            </w:r>
          </w:p>
        </w:tc>
      </w:tr>
      <w:tr>
        <w:trPr>
          <w:trHeight w:val="100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білім беру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 ағымды жөндеу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</w:t>
            </w:r>
          </w:p>
        </w:tc>
      </w:tr>
      <w:tr>
        <w:trPr>
          <w:trHeight w:val="40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15454,4</w:t>
            </w:r>
          </w:p>
        </w:tc>
      </w:tr>
      <w:tr>
        <w:trPr>
          <w:trHeight w:val="40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15454,4</w:t>
            </w:r>
          </w:p>
        </w:tc>
      </w:tr>
      <w:tr>
        <w:trPr>
          <w:trHeight w:val="37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15454,4</w:t>
            </w:r>
          </w:p>
        </w:tc>
      </w:tr>
      <w:tr>
        <w:trPr>
          <w:trHeight w:val="40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253998,0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226900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19172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19172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207728,0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38943,0</w:t>
            </w:r>
          </w:p>
        </w:tc>
      </w:tr>
      <w:tr>
        <w:trPr>
          <w:trHeight w:val="25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</w:t>
            </w:r>
          </w:p>
        </w:tc>
      </w:tr>
      <w:tr>
        <w:trPr>
          <w:trHeight w:val="39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қосымша шаралар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</w:p>
        </w:tc>
      </w:tr>
      <w:tr>
        <w:trPr>
          <w:trHeight w:val="76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орындар және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тәжірибесі бағдарламасын кеңейту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14228,0</w:t>
            </w:r>
          </w:p>
        </w:tc>
      </w:tr>
      <w:tr>
        <w:trPr>
          <w:trHeight w:val="102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көрсету»;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17583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14397</w:t>
            </w:r>
          </w:p>
        </w:tc>
      </w:tr>
      <w:tr>
        <w:trPr>
          <w:trHeight w:val="37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38365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55707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</w:tr>
      <w:tr>
        <w:trPr>
          <w:trHeight w:val="25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15785</w:t>
            </w:r>
          </w:p>
        </w:tc>
      </w:tr>
      <w:tr>
        <w:trPr>
          <w:trHeight w:val="69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қызмет көрсету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18646</w:t>
            </w:r>
          </w:p>
        </w:tc>
      </w:tr>
      <w:tr>
        <w:trPr>
          <w:trHeight w:val="42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</w:t>
            </w:r>
          </w:p>
        </w:tc>
      </w:tr>
      <w:tr>
        <w:trPr>
          <w:trHeight w:val="40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</w:t>
            </w:r>
          </w:p>
        </w:tc>
      </w:tr>
      <w:tr>
        <w:trPr>
          <w:trHeight w:val="42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қызметін көрсетуі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27098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27098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25682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24714</w:t>
            </w:r>
          </w:p>
        </w:tc>
      </w:tr>
      <w:tr>
        <w:trPr>
          <w:trHeight w:val="25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350846,0</w:t>
            </w:r>
          </w:p>
        </w:tc>
      </w:tr>
      <w:tr>
        <w:trPr>
          <w:trHeight w:val="25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21744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мен автокөлік жолдар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21744</w:t>
            </w:r>
          </w:p>
        </w:tc>
      </w:tr>
      <w:tr>
        <w:trPr>
          <w:trHeight w:val="39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сақтаулуын үйымдастыру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 жайластыру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16755</w:t>
            </w:r>
          </w:p>
        </w:tc>
      </w:tr>
      <w:tr>
        <w:trPr>
          <w:trHeight w:val="25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16755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297042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қаланың)бюджет қаражаты есебінен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142934</w:t>
            </w:r>
          </w:p>
        </w:tc>
      </w:tr>
      <w:tr>
        <w:trPr>
          <w:trHeight w:val="36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</w:t>
            </w:r>
          </w:p>
        </w:tc>
      </w:tr>
      <w:tr>
        <w:trPr>
          <w:trHeight w:val="76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137916</w:t>
            </w:r>
          </w:p>
        </w:tc>
      </w:tr>
      <w:tr>
        <w:trPr>
          <w:trHeight w:val="25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117596</w:t>
            </w:r>
          </w:p>
        </w:tc>
      </w:tr>
      <w:tr>
        <w:trPr>
          <w:trHeight w:val="25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қаланың)бюджет қаражаты есебінен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20320</w:t>
            </w:r>
          </w:p>
        </w:tc>
      </w:tr>
      <w:tr>
        <w:trPr>
          <w:trHeight w:val="25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</w:t>
            </w:r>
          </w:p>
        </w:tc>
      </w:tr>
      <w:tr>
        <w:trPr>
          <w:trHeight w:val="25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</w:t>
            </w:r>
          </w:p>
        </w:tc>
      </w:tr>
      <w:tr>
        <w:trPr>
          <w:trHeight w:val="46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32060,0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31578,0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көгаландыру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</w:p>
        </w:tc>
      </w:tr>
      <w:tr>
        <w:trPr>
          <w:trHeight w:val="70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27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149004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50174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50174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жұмыстарын қолдау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50174</w:t>
            </w:r>
          </w:p>
        </w:tc>
      </w:tr>
      <w:tr>
        <w:trPr>
          <w:trHeight w:val="37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мәдениеті және спорт бөлімі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спорт және ұлттық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өткізу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</w:t>
            </w:r>
          </w:p>
        </w:tc>
      </w:tr>
      <w:tr>
        <w:trPr>
          <w:trHeight w:val="25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51936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45629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етуі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39452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тілдерді дамыту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 саясатын жүргізу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өзге де қызметтер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37292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23552,0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5952,0</w:t>
            </w:r>
          </w:p>
        </w:tc>
      </w:tr>
      <w:tr>
        <w:trPr>
          <w:trHeight w:val="3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</w:p>
        </w:tc>
      </w:tr>
      <w:tr>
        <w:trPr>
          <w:trHeight w:val="36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76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мәдениет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 ағымды жөндеу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</w:t>
            </w:r>
          </w:p>
        </w:tc>
      </w:tr>
      <w:tr>
        <w:trPr>
          <w:trHeight w:val="25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16121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қаланың)бюджет қаражаты есебінен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9124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 бөлімі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</w:t>
            </w:r>
          </w:p>
        </w:tc>
      </w:tr>
      <w:tr>
        <w:trPr>
          <w:trHeight w:val="25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103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72912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15393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</w:t>
            </w:r>
          </w:p>
        </w:tc>
      </w:tr>
      <w:tr>
        <w:trPr>
          <w:trHeight w:val="76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бөлімі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</w:t>
            </w:r>
          </w:p>
        </w:tc>
      </w:tr>
      <w:tr>
        <w:trPr>
          <w:trHeight w:val="34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</w:t>
            </w:r>
          </w:p>
        </w:tc>
      </w:tr>
      <w:tr>
        <w:trPr>
          <w:trHeight w:val="37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11646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40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 бөлімі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</w:t>
            </w:r>
          </w:p>
        </w:tc>
      </w:tr>
      <w:tr>
        <w:trPr>
          <w:trHeight w:val="31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</w:t>
            </w:r>
          </w:p>
        </w:tc>
      </w:tr>
      <w:tr>
        <w:trPr>
          <w:trHeight w:val="34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 аппараттары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</w:t>
            </w:r>
          </w:p>
        </w:tc>
      </w:tr>
      <w:tr>
        <w:trPr>
          <w:trHeight w:val="34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49678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6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жобаларды қаржыландыру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қаланың)бюджет қаражаты есебінен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48478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жобаларды қаржыландыру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48478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44327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қаланың)бюджет қаражаты есебінен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10349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 бөлімі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</w:t>
            </w:r>
          </w:p>
        </w:tc>
      </w:tr>
      <w:tr>
        <w:trPr>
          <w:trHeight w:val="40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164622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69890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65890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65890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65890</w:t>
            </w:r>
          </w:p>
        </w:tc>
      </w:tr>
      <w:tr>
        <w:trPr>
          <w:trHeight w:val="91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3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6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94732</w:t>
            </w:r>
          </w:p>
        </w:tc>
      </w:tr>
      <w:tr>
        <w:trPr>
          <w:trHeight w:val="76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94732</w:t>
            </w:r>
          </w:p>
        </w:tc>
      </w:tr>
      <w:tr>
        <w:trPr>
          <w:trHeight w:val="76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жолдарын, қала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94732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67061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қаланың)бюджет қаражаты есебінен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27671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32337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7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25896</w:t>
            </w:r>
          </w:p>
        </w:tc>
      </w:tr>
      <w:tr>
        <w:trPr>
          <w:trHeight w:val="40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18665</w:t>
            </w:r>
          </w:p>
        </w:tc>
      </w:tr>
      <w:tr>
        <w:trPr>
          <w:trHeight w:val="67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18665</w:t>
            </w:r>
          </w:p>
        </w:tc>
      </w:tr>
      <w:tr>
        <w:trPr>
          <w:trHeight w:val="96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табиғи және техногендік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төтенше жағдайларды жоюға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</w:tr>
      <w:tr>
        <w:trPr>
          <w:trHeight w:val="69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үй–коммуналдық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</w:t>
            </w:r>
          </w:p>
        </w:tc>
      </w:tr>
      <w:tr>
        <w:trPr>
          <w:trHeight w:val="42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</w:t>
            </w:r>
          </w:p>
        </w:tc>
      </w:tr>
      <w:tr>
        <w:trPr>
          <w:trHeight w:val="36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7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132,9</w:t>
            </w:r>
          </w:p>
        </w:tc>
      </w:tr>
      <w:tr>
        <w:trPr>
          <w:trHeight w:val="34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132,9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132,9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132,9</w:t>
            </w:r>
          </w:p>
        </w:tc>
      </w:tr>
      <w:tr>
        <w:trPr>
          <w:trHeight w:val="42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Операциялық сальдо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несиелендіру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активтермен операциялар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Бюджеттің тапшылығы (профициті)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-17564,7</w:t>
            </w:r>
          </w:p>
        </w:tc>
      </w:tr>
      <w:tr>
        <w:trPr>
          <w:trHeight w:val="39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Бюджеттің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қолдану)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 бастығы                       Г. БУШКОВА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Зырян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22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21/5-IV шешіміне 2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Қаладағы аудан, аудан маңызы бар қала, кент, ауыл (село),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ауылдық (селолық) округі әкімдері аппараттарының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бағдарламаларының әкімгерлері бойынша шығыстар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701"/>
        <w:gridCol w:w="944"/>
        <w:gridCol w:w="843"/>
        <w:gridCol w:w="802"/>
        <w:gridCol w:w="7851"/>
        <w:gridCol w:w="2079"/>
      </w:tblGrid>
      <w:tr>
        <w:trPr>
          <w:trHeight w:val="5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4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 әкімшілерінің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107112</w:t>
            </w:r>
          </w:p>
        </w:tc>
      </w:tr>
      <w:tr>
        <w:trPr>
          <w:trHeight w:val="4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107112</w:t>
            </w:r>
          </w:p>
        </w:tc>
      </w:tr>
      <w:tr>
        <w:trPr>
          <w:trHeight w:val="51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округі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107112</w:t>
            </w:r>
          </w:p>
        </w:tc>
      </w:tr>
      <w:tr>
        <w:trPr>
          <w:trHeight w:val="4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 аппаратының қызмет етуі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107112</w:t>
            </w:r>
          </w:p>
        </w:tc>
      </w:tr>
      <w:tr>
        <w:trPr>
          <w:trHeight w:val="3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 аппараттары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104733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16524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 қ. әкімі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Первороссийск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Парыгино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селолық округі.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Соловьево селолық округі.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Средигорный селолық округі.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Чапаево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 селолық округі.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5791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Тұрғысын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Зубовск к.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Бұқтырма к.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 к.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Малеевск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 к.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 қ.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Первороссийский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Парыгино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Соловьево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Средигорный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Чапаево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Тұрғысын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Зубовск к.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Бұқтырма к.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 к.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Малеевск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 к.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5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40767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39146</w:t>
            </w:r>
          </w:p>
        </w:tc>
      </w:tr>
      <w:tr>
        <w:trPr>
          <w:trHeight w:val="5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39146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39146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 к.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 қ.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14434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Бұқтырма к.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15523</w:t>
            </w:r>
          </w:p>
        </w:tc>
      </w:tr>
      <w:tr>
        <w:trPr>
          <w:trHeight w:val="5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5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4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 к.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Бұқтырма к.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3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19172</w:t>
            </w:r>
          </w:p>
        </w:tc>
      </w:tr>
      <w:tr>
        <w:trPr>
          <w:trHeight w:val="5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19172</w:t>
            </w:r>
          </w:p>
        </w:tc>
      </w:tr>
      <w:tr>
        <w:trPr>
          <w:trHeight w:val="5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19172</w:t>
            </w:r>
          </w:p>
        </w:tc>
      </w:tr>
      <w:tr>
        <w:trPr>
          <w:trHeight w:val="5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 (селолық кент округтері)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19172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 қ.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Первороссийск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Парыгино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Соловьево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Тұрғысын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Зубовск к.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Бұқтырма к.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 к.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Малеевск селолық округі әкім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 к. әкім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45378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5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108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 қ.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қаланың)бюджет қаражаты есебінен»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 қ.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3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31578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31578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14138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Средигорный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Чапаево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Тұрғысын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Бұқтырма к.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 қ.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Первороссийск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Парыгино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селолық округі.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Соловьево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Средигорный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Чапаево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Березовский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Тұрғысын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Зубовск к.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Бұқтырма к.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 к.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Малеевск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 к.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 қ.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күтіп–ұстау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 қ.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көгаландыру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</w:p>
        </w:tc>
      </w:tr>
      <w:tr>
        <w:trPr>
          <w:trHeight w:val="3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 қаласы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қызметтер» кiшi функциясында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3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жобаларды қаржыландыру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</w:tr>
      <w:tr>
        <w:trPr>
          <w:trHeight w:val="3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Бұқтырма к.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</w:tr>
      <w:tr>
        <w:trPr>
          <w:trHeight w:val="3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қаланың)бюджет қаражаты есебінен»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Бұқтырма к.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65890</w:t>
            </w:r>
          </w:p>
        </w:tc>
      </w:tr>
      <w:tr>
        <w:trPr>
          <w:trHeight w:val="3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65890</w:t>
            </w:r>
          </w:p>
        </w:tc>
      </w:tr>
      <w:tr>
        <w:trPr>
          <w:trHeight w:val="51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65890</w:t>
            </w:r>
          </w:p>
        </w:tc>
      </w:tr>
      <w:tr>
        <w:trPr>
          <w:trHeight w:val="8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65890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51979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Серебрянск қ.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Селолық, кент округтерінің аппараттары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Первороссийск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Парыгино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Соловьево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Средигорный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Чапаево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Тұрғысын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Зубовск к.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Бұқтырма к.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 к.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Малеевск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4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 к.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 бастығы                    Г. БУШКОВА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