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6578c" w14:textId="d2657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азаматтарын 2009 жылдың сәуір-маусымында және қазан-желтоқсанында кезекті мерзімді әскери қызметке шақыру туралы" Зырян ауданы әкімдігінің 2009 жылғы 03 сәуірдегі № 299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әкімдігінің 2009 жылғы 8 қыркүйектегі N 210 қаулысы. Шығыс Қазақстан облысы Әділет департаментінің Зырян аудандық Әділет басқармасында 2009 жылғы 01 қазанда N 5-12-94 тіркелді. Күші жойылды - ШҚО Зырян ауданы әкімдігінің 2010 жылғы 16 сәуірдегі N 648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ШҚО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Зырян ауданы әкімдігінің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2010.04.16 N 648 (қолданысқа енгізілу тәртібін </w:t>
      </w:r>
      <w:r>
        <w:rPr>
          <w:rFonts w:ascii="Times New Roman"/>
          <w:b w:val="false"/>
          <w:i w:val="false"/>
          <w:color w:val="000000"/>
          <w:sz w:val="28"/>
        </w:rPr>
        <w:t>11-тармақтан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Әскерге шақыру комиссиясының мүшесі Зырян ауданы әкімінің орынбасары Е.М. Нурбаевтың жұмыстан шығуына байланысты «Әкімшілік рәсімдер туралы» Қазақстан Республикасы Заңының 8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әкімдік</w:t>
      </w:r>
      <w:r>
        <w:rPr>
          <w:rFonts w:ascii="Times New Roman"/>
          <w:b/>
          <w:i w:val="false"/>
          <w:color w:val="000000"/>
          <w:sz w:val="28"/>
        </w:rPr>
        <w:t xml:space="preserve"> 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«Қазақстан Республикасының азаматтарын 2009 жылдың сәуір–маусымында және қазан–желтоқсанында кезекті мерзімді әскери қызметке шақыру туралы» Зырян ауданы әкімдігінің 2009 жылғы 03 сәуірдегі № 299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тіркелімнің 2009 жылдың 23 сәуіріндегі № 5-12-80 мемлекеттік құқықтық актілердің Тізілімінде тіркелген)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жұмыстан шыққан Е.М. Нурбаевтың орнына әскерге шақыру комиссиясының құрамына Зырян ауданы әкімінің орынбасары Көбентаев Ербол Құмашұлы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Қаулы ресми жарияланған күннен бастап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Зырян ауданының әкiмi             Р. МУСИН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