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52da" w14:textId="7245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Зырян ауданы тұрғындарының мақсатты тобын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2009 жылғы 08 желтоқсандағы N 362 қаулысы. Шығыс Қазақстан облысы Әділет департаментінің Зырян аудандық әділет басқармасында 2010 жылғы 05 қаңтарда N 5-12-100 тіркелді. Күші жойылды - Зырян ауданы әкімдігінің 2011 жылғы 25 мамырдағы N 495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Ескерту. Күші жойылды - Зырян ауданы әкімдігінің 2011.05.25 </w:t>
      </w:r>
      <w:r>
        <w:rPr>
          <w:rFonts w:ascii="Times New Roman"/>
          <w:b w:val="false"/>
          <w:i w:val="false"/>
          <w:color w:val="ff0000"/>
          <w:sz w:val="28"/>
        </w:rPr>
        <w:t>N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2008-2010 жылдарға арналған Зырян ауданы тұрғындарын жұмыспен қамту жүйесін жетілдіру жөніндегі іс-шаралар жоспарын, еңбек нарығындағы жағдайдың және жұмыспен қамту аясында қосымша мемлекеттік кепілдемені қамтамасыз ету есебімен жұмыспен қамтудың мемлекеттік саясатын іске асыру мақсатында,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қамтамасыз ету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бабының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арналған Зырян ауданы тұрғындарының келесі мақсатты тобы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 қамтылғандар;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төрт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жиырма төрт жасқа дейінгі балалар үйінің тәрбиеленушілері, ата-анасының қамқорлығынсыз қалған жетім-балалар мен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тәрбиелейтін жалғыз басты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белгіленген заңнама тәртібінде үнемі күтім мен қадағалауды қажет ететін тұлғаларға қарайтын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50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 қатарынан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айырылған және (немесе) мәжбүрлеп емдеу орындарынан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мектептерді, кәсіби оқу орындарын, жоғарғы оқу орындарын бітірген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заңды тұлғадағы жұмыс берушілердің жойылуына немесе жеке тұлғадағы жұмыс берушілердің жұмыстарының аяқталуына, санын және штаттағы жұмысшыларды қысқартуға байланысты жұмыстан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АИТВ-инфицированды, есірткіге құмар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өндірісті ұйымдастырудың өзгеруіне, соның ішінде қайта ұйымдастыру және (немесе) жұмыс көлемінің қысқаруына байланысты толық емес жұмыс күні режимінде жұмыс істейтіндер;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еңбекақысы сақталмайтын демалыстағы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жазғы каникул уақытындағы студенттер;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ұзақ уақыт (бір жылдан астам) жұмыс істемейтін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«Зырян ауданының жұмыспен қамту және әлеуметтік бағдарламалар бөлімі» мемлекеттік мекемесіне (Р.З. Оспанова)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тұрғындардың мақсатты тобына жататын тұлғаларды уақытша жұмыспен қамту жөніндегі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тұрғындардың мақсатты тобына жататын тұлғаларды жұмысқа орналастыруға ықпал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Күші жойылды деп есептелсін: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"2009 жылға арналған Зырян ауданының мақсатты тобын анықтау туралы" Зырян ауданы әкімдігінің 2009 жылғы 14 сәуірдегі N 307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№ 5-12-82 тіркелген, 2009 жылдың 4 маусымындағы № 22 "День за днем"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"2009 жылға арналған Зырян ауданының мақсатты тобын анықтау туралы" Зырян ауданы әкімдігінің 2009 жылғы 14 сәуірдегі N 307 қаулысына қосымшалар енгізу туралы" Зырян ауданы әкімдігінің 2009 жылдың 9 маусымындағы № 45 қаулысы (нормативтік құқықтық актілерді мемлекеттік тіркеу Реестрінде № 5-12-89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әкім орынбасары Э.Я. Гейгерге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Аталған қаулы ресми жарияланған күннен кейін он күнтізбелік күннен соң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әкімі                   Р.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