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ebcd0" w14:textId="eeebc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"2009 жылға арналған аудан бюджеті туралы" 2008 жылғы 23 желтоқсандағы 
№ 9/98-IV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аудандық мәслихатының 2009 жылғы 18 ақпандағы N 11/112-IV шешімі. Шығыс Қазақстан облысы Әділет департаментінің Катонқарағай аудандық әділет басқармасында 2009 жылғы 19 ақпанда N 5-13-55 тіркелді. Шешімнің қабылдау мерзімінің өтуіне байланысты қолдану тоқтатылды - Катонқарағай аудандық мәслихатының 2010 жылғы 11 қаңтардағы N 09 хаты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Шешімнің қабылдау мерзімінің өтуіне байланысты қолдану тоқтатылды (Катонқарағай аудандық мәслихатының 2010.01.11 N 09 хаты).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
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«Қазақстан Республикасындағы жергілікті мемлекеттік басқару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 және «Қазақстан Республикасының 2009-2011 жылдарға арналған республикалық бюджет туралы» Заңын іске асыру туралы" Қазақстан Республикасы Үкіметінің 2008 жылғы 18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1184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қаулысына, Шығыс Қазақстан облыстық мәслихатының «2009 жылға арналған облыстық бюджет туралы» 2008 жылғы 19 желтоқсандағы № 10/129-IV шешімге өзгерістер мен толықтырулар енгізу туралы» 2009 жылғы 6 ақпандағы № 11/145-IV (нормативтік құқықтық кесімдерді мемлекеттік тіркеудің тізілімінде 2009 жылғы 17 ақпанда № 2496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Катонқарағай аудандық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1. «2009 жылға арналған аудан бюджеті туралы» 2008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9/98-IV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тіркеудің Тізілімінде тіркеу нөмірі 5-13-51, 2009 жылдың 19 қаңтарында «Арай» газетінің № 3 санында жарияланған), шешіміне 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2009 жылға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1838203,6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- 277183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- 2000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15817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ресми трансферттердің түсімі бойынша – 1543203,6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1829939,6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операциялық сальдо – 13239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жүргізілген операциялар сальдосы 13239 мың теңге, соның ішінде: қаржылық активтерді сатып алу - 13239 мың теңге, мемлекеттік қаржылық активтерін сатудан түсетін түсім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дефициті (профициті) - -4975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дефицитті (профицитті) қаржыландыру – 4975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2. Аудандық мәслихаттың 2008 жылғы 23 желтоқсандағы № 9/98-IV шешімімен бекітілген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мазмұндалсын, </w:t>
      </w:r>
      <w:r>
        <w:rPr>
          <w:rFonts w:ascii="Times New Roman"/>
          <w:b w:val="false"/>
          <w:i w:val="false"/>
          <w:color w:val="000000"/>
          <w:sz w:val="28"/>
        </w:rPr>
        <w:t>№ 6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2009 жылға арналған аудандық  бюджетте республикалық бюджеттен түскен мақсатты ағымдағы  трансферттер тізбесі енгізіліп,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3. Қазақстан Республикасы Бюджет Кодексінің 104 бабының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5 </w:t>
      </w:r>
      <w:r>
        <w:rPr>
          <w:rFonts w:ascii="Times New Roman"/>
          <w:b w:val="false"/>
          <w:i w:val="false"/>
          <w:color w:val="000000"/>
          <w:sz w:val="28"/>
        </w:rPr>
        <w:t xml:space="preserve">тармақтарына сәйкес 2009 жылдың басына 4975 мың мөлшерінде   жинақталған бос қалдықтар </w:t>
      </w:r>
      <w:r>
        <w:rPr>
          <w:rFonts w:ascii="Times New Roman"/>
          <w:b w:val="false"/>
          <w:i w:val="false"/>
          <w:color w:val="000000"/>
          <w:sz w:val="28"/>
        </w:rPr>
        <w:t>№ 7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шығындар жоспарын көбейтуге бағытталсын.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  4. Осы шешім 2009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Сессия төрағасы                          А.Б. Байғонысов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 Д.З. Бралинов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Катонқарағай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23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9/98-IV шешіміне 1 қосымша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Катонқарағай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18 ақпандағы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11/112-ІV шешіміне 1 қосымша</w:t>
      </w:r>
    </w:p>
    <w:bookmarkStart w:name="z2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2009 жылға арналған аудан бюджеті туралы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670"/>
        <w:gridCol w:w="652"/>
        <w:gridCol w:w="646"/>
        <w:gridCol w:w="8392"/>
        <w:gridCol w:w="2197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1838203,6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277183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110525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110525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көзінен ұсталатын жеке табыс салығы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92460</w:t>
            </w:r>
          </w:p>
        </w:tc>
      </w:tr>
      <w:tr>
        <w:trPr>
          <w:trHeight w:val="7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қызметпен айналысатын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 алынатын жеке табыс салығы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15785</w:t>
            </w:r>
          </w:p>
        </w:tc>
      </w:tr>
      <w:tr>
        <w:trPr>
          <w:trHeight w:val="111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біржолғы талон бойынша жүзеге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асыратын жеке тұлғалардан алынатын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120671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120671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120671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37966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16033</w:t>
            </w:r>
          </w:p>
        </w:tc>
      </w:tr>
      <w:tr>
        <w:trPr>
          <w:trHeight w:val="7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 кәсіпкерлердің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мүлкіне салынатын салық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14599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мүлкiне салынатын салық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5225</w:t>
            </w:r>
          </w:p>
        </w:tc>
      </w:tr>
      <w:tr>
        <w:trPr>
          <w:trHeight w:val="7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 жерлерiне жеке тұлғалардан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жер салығы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</w:t>
            </w:r>
          </w:p>
        </w:tc>
      </w:tr>
      <w:tr>
        <w:trPr>
          <w:trHeight w:val="111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көлік, байланыс, қорғаныс жеріне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ауыл шаруашылығына арналмаған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жерге салынатын жер салығы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14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 заңды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тұлғалардан, жеке кәсіпкерлерден,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нотариустар мен адвокаттардан алынатын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салығы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09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заңды тұлғалардан,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кәсіпкерлерден, жеке нотариустар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адвокаттардан алынатын жер салығы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13866</w:t>
            </w:r>
          </w:p>
        </w:tc>
      </w:tr>
      <w:tr>
        <w:trPr>
          <w:trHeight w:val="7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тұлғалардан көлiк құралдарына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</w:tr>
      <w:tr>
        <w:trPr>
          <w:trHeight w:val="7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тұлғалардан көлiк құралдарына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13152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</w:t>
            </w:r>
          </w:p>
        </w:tc>
      </w:tr>
      <w:tr>
        <w:trPr>
          <w:trHeight w:val="7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көрсетуге салынатын iшкi салықтар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5967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</w:tr>
      <w:tr>
        <w:trPr>
          <w:trHeight w:val="14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 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өзінің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бензин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(авиациялықты қоспағанда)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</w:p>
        </w:tc>
      </w:tr>
      <w:tr>
        <w:trPr>
          <w:trHeight w:val="105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тұлғаларға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дизель отыны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7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түсетiн түсiмдер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пайдаланғаны үшін төлем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</w:t>
            </w:r>
          </w:p>
        </w:tc>
      </w:tr>
      <w:tr>
        <w:trPr>
          <w:trHeight w:val="7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алымдар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</w:t>
            </w:r>
          </w:p>
        </w:tc>
      </w:tr>
      <w:tr>
        <w:trPr>
          <w:trHeight w:val="7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кәсіпкерлерді мемлекеттік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</w:tr>
      <w:tr>
        <w:trPr>
          <w:trHeight w:val="7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түрлерiмен айналысу құқығы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лицензиялық алым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</w:tr>
      <w:tr>
        <w:trPr>
          <w:trHeight w:val="111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мемлекеттiк тiркегенi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филиалдар мен өкiлдiктердi есептiк тiркегенi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14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мүлікті кепілдікке салуды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тіркегені және кеменiң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жасалып жатқан кеменiң ипотекасы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7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 мемлекеттік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111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мүлікке және олармен мәміле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 құқығын мемлекеттік тіркегені үшін  алынатын алым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</w:t>
            </w:r>
          </w:p>
        </w:tc>
      </w:tr>
      <w:tr>
        <w:trPr>
          <w:trHeight w:val="12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маңызы бар және елді мекендердегі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пайдаланудағы автомобиль жолдарының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бөлу жолағында сыртқы (көрнекі) жарнамаларды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орналастырғаны үшін алынатын төлем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4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құжаттар бергені үшін оған уәкілеттігі бар мемлекеттік органдар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лауазымды адамдар алатын міндетті төлемдер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</w:t>
            </w:r>
          </w:p>
        </w:tc>
      </w:tr>
      <w:tr>
        <w:trPr>
          <w:trHeight w:val="318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Сотқа берілетін талап арыздардан,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өндірістегі істер бойынша арыздардан (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ағымдардан), жүгіну шағымдарынан,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парағының көшірмесін беру туралы мәселе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сот анықтамасына жеке шағымдардан,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 бұйрығын шығару туралы арыздардан,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соттың шетел соттары мен төрелік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соттарының шешімдері бойынша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парақтарын, құжаттардың көшірмелерін (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төлнұсқаларын)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232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актілерін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азаматтарға азаматтық хал актілерін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туралы қайта куәліктер бергені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үшін, сондай-ақ туу, неке, некені бұзу, өлім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 актілердің жазбаларын өзгерту,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толықтыру, түзету мен қалпына келтіруге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куәліктерді бергені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мемлекеттік баж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14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Шетелге баруға және Қазақстан Республикасына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мемлекеттерден адамдарды шақыруға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беретін құжаттарды рәсімдегені үшін,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осы құжаттарға өзгерістер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енгізгені үшін алынатын мемлекеттік баж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</w:tr>
      <w:tr>
        <w:trPr>
          <w:trHeight w:val="17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азаматтығын алу,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қалпына келтіру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азаматтығын тоқтату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рәсімдегені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7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жерін тіркегені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7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Аңшылық құқығына рұқсат бергені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мемлекеттік баж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0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тұлғалардың азаматтық,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қаруының (аңшылық суық қаруды,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 беретін қаруды, ұңғысыз атыс қаруын,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механикалық шашыратқыштарды, көзден жас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ағызатын немесе тітіркендіретін заттар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толтырылған аэрозольді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құрылғыларды, үрлемелі қуаты 7,5 Дж-дан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аспайтын пневматикалық қаруды қоспағанда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калибрі 4,5 мм-ге дейінгілерін қоса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алғанда) әрбір бірлігін тіркегені және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үшін алынатын мемлекеттік баж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142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Қаруды және оның оқтарын сақтауға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мен алып жүруге тасымалдауға,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аумағына әкелуге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ҚР әкетуге рұқсат бергені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емес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түс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мдер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мүлікті жалдаудан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капиталды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сатудан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түсімдер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15817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15817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15817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сатудан түсетін түсімдер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15817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Ресми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трансферттерден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түсетін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түсімдер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1543203,6</w:t>
            </w:r>
          </w:p>
        </w:tc>
      </w:tr>
      <w:tr>
        <w:trPr>
          <w:trHeight w:val="7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1543203,6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1543203,6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89859,6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трасферттері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1453344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1838203,6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6"/>
        <w:gridCol w:w="1001"/>
        <w:gridCol w:w="857"/>
        <w:gridCol w:w="821"/>
        <w:gridCol w:w="7469"/>
        <w:gridCol w:w="2176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1829939,6</w:t>
            </w:r>
          </w:p>
        </w:tc>
      </w:tr>
      <w:tr>
        <w:trPr>
          <w:trHeight w:val="43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148109</w:t>
            </w:r>
          </w:p>
        </w:tc>
      </w:tr>
      <w:tr>
        <w:trPr>
          <w:trHeight w:val="7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аппараты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10646</w:t>
            </w:r>
          </w:p>
        </w:tc>
      </w:tr>
      <w:tr>
        <w:trPr>
          <w:trHeight w:val="78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10646</w:t>
            </w:r>
          </w:p>
        </w:tc>
      </w:tr>
      <w:tr>
        <w:trPr>
          <w:trHeight w:val="3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10073</w:t>
            </w:r>
          </w:p>
        </w:tc>
      </w:tr>
      <w:tr>
        <w:trPr>
          <w:trHeight w:val="7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7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Депутаттық қызмет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7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аппараты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39471</w:t>
            </w:r>
          </w:p>
        </w:tc>
      </w:tr>
      <w:tr>
        <w:trPr>
          <w:trHeight w:val="7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39471</w:t>
            </w:r>
          </w:p>
        </w:tc>
      </w:tr>
      <w:tr>
        <w:trPr>
          <w:trHeight w:val="3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38881</w:t>
            </w:r>
          </w:p>
        </w:tc>
      </w:tr>
      <w:tr>
        <w:trPr>
          <w:trHeight w:val="7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 арттыру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</w:tr>
      <w:tr>
        <w:trPr>
          <w:trHeight w:val="9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ғимараттарын, үй-жайлары және құрылыстарын күрделі жөндеу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</w:p>
        </w:tc>
      </w:tr>
      <w:tr>
        <w:trPr>
          <w:trHeight w:val="11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қала, кент, ауыл (село), ауылдық (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селолық) округ әкімінің аппараты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80268</w:t>
            </w:r>
          </w:p>
        </w:tc>
      </w:tr>
      <w:tr>
        <w:trPr>
          <w:trHeight w:val="138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кенттің, ауылдың (селоның),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округтің әкімі аппаратының қызметін қамтамасыз ету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80268</w:t>
            </w:r>
          </w:p>
        </w:tc>
      </w:tr>
      <w:tr>
        <w:trPr>
          <w:trHeight w:val="3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78585</w:t>
            </w:r>
          </w:p>
        </w:tc>
      </w:tr>
      <w:tr>
        <w:trPr>
          <w:trHeight w:val="7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 арттыру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</w:tr>
      <w:tr>
        <w:trPr>
          <w:trHeight w:val="9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ғимараттарын,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жайлары және құрылыстарын күрделі жөндеу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</w:t>
            </w:r>
          </w:p>
        </w:tc>
      </w:tr>
      <w:tr>
        <w:trPr>
          <w:trHeight w:val="7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бөлімі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9056</w:t>
            </w:r>
          </w:p>
        </w:tc>
      </w:tr>
      <w:tr>
        <w:trPr>
          <w:trHeight w:val="4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8245</w:t>
            </w:r>
          </w:p>
        </w:tc>
      </w:tr>
      <w:tr>
        <w:trPr>
          <w:trHeight w:val="3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8163</w:t>
            </w:r>
          </w:p>
        </w:tc>
      </w:tr>
      <w:tr>
        <w:trPr>
          <w:trHeight w:val="7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7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7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117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9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қаланың) экономика және бюджеттік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жоспарлау бөлімі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8668</w:t>
            </w:r>
          </w:p>
        </w:tc>
      </w:tr>
      <w:tr>
        <w:trPr>
          <w:trHeight w:val="7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бөлімнің қызметін қамтамасыз ету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8668</w:t>
            </w:r>
          </w:p>
        </w:tc>
      </w:tr>
      <w:tr>
        <w:trPr>
          <w:trHeight w:val="3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</w:t>
            </w:r>
          </w:p>
        </w:tc>
      </w:tr>
      <w:tr>
        <w:trPr>
          <w:trHeight w:val="7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 техникалық жарақтандыру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6201</w:t>
            </w:r>
          </w:p>
        </w:tc>
      </w:tr>
      <w:tr>
        <w:trPr>
          <w:trHeight w:val="7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</w:t>
            </w:r>
          </w:p>
        </w:tc>
      </w:tr>
      <w:tr>
        <w:trPr>
          <w:trHeight w:val="7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</w:t>
            </w:r>
          </w:p>
        </w:tc>
      </w:tr>
      <w:tr>
        <w:trPr>
          <w:trHeight w:val="78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 құқық,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сот, қылмыстық-атқару қызметі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2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8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жүру қозғалысын реттеу бойынша жабдықтар мен құралдарды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1286975</w:t>
            </w:r>
          </w:p>
        </w:tc>
      </w:tr>
      <w:tr>
        <w:trPr>
          <w:trHeight w:val="9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қала, кент, ауыл (село), ауылдық (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селолық) округ әкімінің аппараты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67863</w:t>
            </w:r>
          </w:p>
        </w:tc>
      </w:tr>
      <w:tr>
        <w:trPr>
          <w:trHeight w:val="7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67863</w:t>
            </w:r>
          </w:p>
        </w:tc>
      </w:tr>
      <w:tr>
        <w:trPr>
          <w:trHeight w:val="7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беру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бөлімі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1219112</w:t>
            </w:r>
          </w:p>
        </w:tc>
      </w:tr>
      <w:tr>
        <w:trPr>
          <w:trHeight w:val="3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1173929</w:t>
            </w:r>
          </w:p>
        </w:tc>
      </w:tr>
      <w:tr>
        <w:trPr>
          <w:trHeight w:val="12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мектептер, гимназиялар,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лицейлер, бейіндік мектептер,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мектептер-балабақшалар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1173929</w:t>
            </w:r>
          </w:p>
        </w:tc>
      </w:tr>
      <w:tr>
        <w:trPr>
          <w:trHeight w:val="117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бiлiм беру ұйымдары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оқу-әдістемелік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жеткiзу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17700</w:t>
            </w:r>
          </w:p>
        </w:tc>
      </w:tr>
      <w:tr>
        <w:trPr>
          <w:trHeight w:val="3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9558</w:t>
            </w:r>
          </w:p>
        </w:tc>
      </w:tr>
      <w:tr>
        <w:trPr>
          <w:trHeight w:val="12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трансферттердің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берудің мемлекеттік жүйесіне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жаңа технологияларын енгізу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12367</w:t>
            </w:r>
          </w:p>
        </w:tc>
      </w:tr>
      <w:tr>
        <w:trPr>
          <w:trHeight w:val="7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4221</w:t>
            </w:r>
          </w:p>
        </w:tc>
      </w:tr>
      <w:tr>
        <w:trPr>
          <w:trHeight w:val="3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4221</w:t>
            </w:r>
          </w:p>
        </w:tc>
      </w:tr>
      <w:tr>
        <w:trPr>
          <w:trHeight w:val="7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есебiнен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 іске асыру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</w:t>
            </w:r>
          </w:p>
        </w:tc>
      </w:tr>
      <w:tr>
        <w:trPr>
          <w:trHeight w:val="79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қамсыздандыру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143853</w:t>
            </w:r>
          </w:p>
        </w:tc>
      </w:tr>
      <w:tr>
        <w:trPr>
          <w:trHeight w:val="9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қала, кент, ауыл (село ), ауылдық (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селолық) округ әкімінің аппараты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10463</w:t>
            </w:r>
          </w:p>
        </w:tc>
      </w:tr>
      <w:tr>
        <w:trPr>
          <w:trHeight w:val="7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</w:t>
            </w:r>
          </w:p>
        </w:tc>
      </w:tr>
      <w:tr>
        <w:trPr>
          <w:trHeight w:val="84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бағдарламалар бөлімі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133390</w:t>
            </w:r>
          </w:p>
        </w:tc>
      </w:tr>
      <w:tr>
        <w:trPr>
          <w:trHeight w:val="3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16567</w:t>
            </w:r>
          </w:p>
        </w:tc>
      </w:tr>
      <w:tr>
        <w:trPr>
          <w:trHeight w:val="3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13518</w:t>
            </w:r>
          </w:p>
        </w:tc>
      </w:tr>
      <w:tr>
        <w:trPr>
          <w:trHeight w:val="7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Жұмыссыздарды кәсіптік даярлау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</w:t>
            </w:r>
          </w:p>
        </w:tc>
      </w:tr>
      <w:tr>
        <w:trPr>
          <w:trHeight w:val="9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әлеуметтік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қосымша шаралар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</w:t>
            </w:r>
          </w:p>
        </w:tc>
      </w:tr>
      <w:tr>
        <w:trPr>
          <w:trHeight w:val="136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ету, мәдениет мамандарына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сатып алу бойынша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</w:t>
            </w:r>
          </w:p>
        </w:tc>
      </w:tr>
      <w:tr>
        <w:trPr>
          <w:trHeight w:val="3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31460</w:t>
            </w:r>
          </w:p>
        </w:tc>
      </w:tr>
      <w:tr>
        <w:trPr>
          <w:trHeight w:val="7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9088</w:t>
            </w:r>
          </w:p>
        </w:tc>
      </w:tr>
      <w:tr>
        <w:trPr>
          <w:trHeight w:val="3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22372</w:t>
            </w:r>
          </w:p>
        </w:tc>
      </w:tr>
      <w:tr>
        <w:trPr>
          <w:trHeight w:val="3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7601</w:t>
            </w:r>
          </w:p>
        </w:tc>
      </w:tr>
      <w:tr>
        <w:trPr>
          <w:trHeight w:val="109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28750</w:t>
            </w:r>
          </w:p>
        </w:tc>
      </w:tr>
      <w:tr>
        <w:trPr>
          <w:trHeight w:val="73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</w:t>
            </w:r>
          </w:p>
        </w:tc>
      </w:tr>
      <w:tr>
        <w:trPr>
          <w:trHeight w:val="7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26093</w:t>
            </w:r>
          </w:p>
        </w:tc>
      </w:tr>
      <w:tr>
        <w:trPr>
          <w:trHeight w:val="7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4913</w:t>
            </w:r>
          </w:p>
        </w:tc>
      </w:tr>
      <w:tr>
        <w:trPr>
          <w:trHeight w:val="3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21180</w:t>
            </w:r>
          </w:p>
        </w:tc>
      </w:tr>
      <w:tr>
        <w:trPr>
          <w:trHeight w:val="148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етуге, және ымдау тілі мамандарының,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көмекшілердің қызмет көрсетуі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</w:tr>
      <w:tr>
        <w:trPr>
          <w:trHeight w:val="109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14147</w:t>
            </w:r>
          </w:p>
        </w:tc>
      </w:tr>
      <w:tr>
        <w:trPr>
          <w:trHeight w:val="3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14001</w:t>
            </w:r>
          </w:p>
        </w:tc>
      </w:tr>
      <w:tr>
        <w:trPr>
          <w:trHeight w:val="7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111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 төлеу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жеткізу бойынша қызметтерге ақы төлеу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</w:t>
            </w:r>
          </w:p>
        </w:tc>
      </w:tr>
      <w:tr>
        <w:trPr>
          <w:trHeight w:val="3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11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есебiнен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 іске асыру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48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71924</w:t>
            </w:r>
          </w:p>
        </w:tc>
      </w:tr>
      <w:tr>
        <w:trPr>
          <w:trHeight w:val="11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 жолдары бөлімі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50674</w:t>
            </w:r>
          </w:p>
        </w:tc>
      </w:tr>
      <w:tr>
        <w:trPr>
          <w:trHeight w:val="7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</w:tr>
      <w:tr>
        <w:trPr>
          <w:trHeight w:val="7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жекелген санаттарын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үймен қамтамасыз ету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3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7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етуі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43300</w:t>
            </w:r>
          </w:p>
        </w:tc>
      </w:tr>
      <w:tr>
        <w:trPr>
          <w:trHeight w:val="9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меншігіндегі жылу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қолдануды ұйымдастыру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7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қаланың) құрылыс бөлімі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4940</w:t>
            </w:r>
          </w:p>
        </w:tc>
      </w:tr>
      <w:tr>
        <w:trPr>
          <w:trHeight w:val="3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4940</w:t>
            </w:r>
          </w:p>
        </w:tc>
      </w:tr>
      <w:tr>
        <w:trPr>
          <w:trHeight w:val="3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4940</w:t>
            </w:r>
          </w:p>
        </w:tc>
      </w:tr>
      <w:tr>
        <w:trPr>
          <w:trHeight w:val="9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қала, кент, ауыл (село), ауылдық (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селолық) округ әкімінің аппараты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16310</w:t>
            </w:r>
          </w:p>
        </w:tc>
      </w:tr>
      <w:tr>
        <w:trPr>
          <w:trHeight w:val="4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9538</w:t>
            </w:r>
          </w:p>
        </w:tc>
      </w:tr>
      <w:tr>
        <w:trPr>
          <w:trHeight w:val="7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</w:t>
            </w:r>
          </w:p>
        </w:tc>
      </w:tr>
      <w:tr>
        <w:trPr>
          <w:trHeight w:val="7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 адамдарды жерлеу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7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</w:t>
            </w:r>
          </w:p>
        </w:tc>
      </w:tr>
      <w:tr>
        <w:trPr>
          <w:trHeight w:val="7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ақпараттық  кеңістiк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68627,6</w:t>
            </w:r>
          </w:p>
        </w:tc>
      </w:tr>
      <w:tr>
        <w:trPr>
          <w:trHeight w:val="9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дамыту бөлімі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42974,5</w:t>
            </w:r>
          </w:p>
        </w:tc>
      </w:tr>
      <w:tr>
        <w:trPr>
          <w:trHeight w:val="3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27950</w:t>
            </w:r>
          </w:p>
        </w:tc>
      </w:tr>
      <w:tr>
        <w:trPr>
          <w:trHeight w:val="7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11042</w:t>
            </w:r>
          </w:p>
        </w:tc>
      </w:tr>
      <w:tr>
        <w:trPr>
          <w:trHeight w:val="6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7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</w:t>
            </w:r>
          </w:p>
        </w:tc>
      </w:tr>
      <w:tr>
        <w:trPr>
          <w:trHeight w:val="3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</w:t>
            </w:r>
          </w:p>
        </w:tc>
      </w:tr>
      <w:tr>
        <w:trPr>
          <w:trHeight w:val="7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7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есебiнен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 іске асыру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356,5</w:t>
            </w:r>
          </w:p>
        </w:tc>
      </w:tr>
      <w:tr>
        <w:trPr>
          <w:trHeight w:val="7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ішкі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саясат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бөлімі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10673</w:t>
            </w:r>
          </w:p>
        </w:tc>
      </w:tr>
      <w:tr>
        <w:trPr>
          <w:trHeight w:val="7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4954</w:t>
            </w:r>
          </w:p>
        </w:tc>
      </w:tr>
      <w:tr>
        <w:trPr>
          <w:trHeight w:val="3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4954</w:t>
            </w:r>
          </w:p>
        </w:tc>
      </w:tr>
      <w:tr>
        <w:trPr>
          <w:trHeight w:val="7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ақпарат саясатын жүргізу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5140</w:t>
            </w:r>
          </w:p>
        </w:tc>
      </w:tr>
      <w:tr>
        <w:trPr>
          <w:trHeight w:val="7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5140</w:t>
            </w:r>
          </w:p>
        </w:tc>
      </w:tr>
      <w:tr>
        <w:trPr>
          <w:trHeight w:val="7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</w:p>
        </w:tc>
      </w:tr>
      <w:tr>
        <w:trPr>
          <w:trHeight w:val="87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шынықтыру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8580,1</w:t>
            </w:r>
          </w:p>
        </w:tc>
      </w:tr>
      <w:tr>
        <w:trPr>
          <w:trHeight w:val="8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</w:t>
            </w:r>
          </w:p>
        </w:tc>
      </w:tr>
      <w:tr>
        <w:trPr>
          <w:trHeight w:val="3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</w:t>
            </w:r>
          </w:p>
        </w:tc>
      </w:tr>
      <w:tr>
        <w:trPr>
          <w:trHeight w:val="7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7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139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түрлi спорт түрлерi бойынша аудан (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</w:t>
            </w:r>
          </w:p>
        </w:tc>
      </w:tr>
      <w:tr>
        <w:trPr>
          <w:trHeight w:val="117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есебiнен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 іске асыру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89,1</w:t>
            </w:r>
          </w:p>
        </w:tc>
      </w:tr>
      <w:tr>
        <w:trPr>
          <w:trHeight w:val="7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қаланың) құрылыс бөлімі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6400</w:t>
            </w:r>
          </w:p>
        </w:tc>
      </w:tr>
      <w:tr>
        <w:trPr>
          <w:trHeight w:val="73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</w:tr>
      <w:tr>
        <w:trPr>
          <w:trHeight w:val="3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</w:tr>
      <w:tr>
        <w:trPr>
          <w:trHeight w:val="11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дүниесін қорғау, жер қатынастары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17339</w:t>
            </w:r>
          </w:p>
        </w:tc>
      </w:tr>
      <w:tr>
        <w:trPr>
          <w:trHeight w:val="7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қаланың) ауыл шаруашылық бөлімі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8527</w:t>
            </w:r>
          </w:p>
        </w:tc>
      </w:tr>
      <w:tr>
        <w:trPr>
          <w:trHeight w:val="7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8327</w:t>
            </w:r>
          </w:p>
        </w:tc>
      </w:tr>
      <w:tr>
        <w:trPr>
          <w:trHeight w:val="3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8167</w:t>
            </w:r>
          </w:p>
        </w:tc>
      </w:tr>
      <w:tr>
        <w:trPr>
          <w:trHeight w:val="7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7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жарықтандыру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109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шұңқырлардың) жұмыс істеуін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қатынастары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бөлімі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8812</w:t>
            </w:r>
          </w:p>
        </w:tc>
      </w:tr>
      <w:tr>
        <w:trPr>
          <w:trHeight w:val="7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7683</w:t>
            </w:r>
          </w:p>
        </w:tc>
      </w:tr>
      <w:tr>
        <w:trPr>
          <w:trHeight w:val="3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7683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5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кенттердiң, ауылдардың (селолардың),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округтердiң шекарасын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белгiлеу кезiнде жүргiзiлетiн жерге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 құрылыс қызметі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9655</w:t>
            </w:r>
          </w:p>
        </w:tc>
      </w:tr>
      <w:tr>
        <w:trPr>
          <w:trHeight w:val="7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бөлімі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2934</w:t>
            </w:r>
          </w:p>
        </w:tc>
      </w:tr>
      <w:tr>
        <w:trPr>
          <w:trHeight w:val="7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</w:t>
            </w:r>
          </w:p>
        </w:tc>
      </w:tr>
      <w:tr>
        <w:trPr>
          <w:trHeight w:val="3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</w:t>
            </w:r>
          </w:p>
        </w:tc>
      </w:tr>
      <w:tr>
        <w:trPr>
          <w:trHeight w:val="7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 арттыру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7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 техникалық жарақтандыру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6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қаланың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құрылысы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бөлімі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6721</w:t>
            </w:r>
          </w:p>
        </w:tc>
      </w:tr>
      <w:tr>
        <w:trPr>
          <w:trHeight w:val="7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3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4263</w:t>
            </w:r>
          </w:p>
        </w:tc>
      </w:tr>
      <w:tr>
        <w:trPr>
          <w:trHeight w:val="7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 арттыру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7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 техникалық жарақтандыру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47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65418</w:t>
            </w:r>
          </w:p>
        </w:tc>
      </w:tr>
      <w:tr>
        <w:trPr>
          <w:trHeight w:val="11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аудан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кент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селолық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әкімінің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аппараты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2318</w:t>
            </w:r>
          </w:p>
        </w:tc>
      </w:tr>
      <w:tr>
        <w:trPr>
          <w:trHeight w:val="12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 (селоларда), ауылдық(селолық) округтерде автомобиль жолдарының   жұмысын қамтамасыз ету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</w:t>
            </w:r>
          </w:p>
        </w:tc>
      </w:tr>
      <w:tr>
        <w:trPr>
          <w:trHeight w:val="39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</w:t>
            </w:r>
          </w:p>
        </w:tc>
      </w:tr>
      <w:tr>
        <w:trPr>
          <w:trHeight w:val="117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қаланың) тұрғын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үй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коммуналдық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 жолаушылар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көлігі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және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 жолдары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бөлімі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63100</w:t>
            </w:r>
          </w:p>
        </w:tc>
      </w:tr>
      <w:tr>
        <w:trPr>
          <w:trHeight w:val="7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</w:t>
            </w:r>
          </w:p>
        </w:tc>
      </w:tr>
      <w:tr>
        <w:trPr>
          <w:trHeight w:val="7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</w:t>
            </w:r>
          </w:p>
        </w:tc>
      </w:tr>
      <w:tr>
        <w:trPr>
          <w:trHeight w:val="109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Кентішілік (қалаішілік) және ауданішілік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жолаушылар тасымалдарын ұйымдастыру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11438</w:t>
            </w:r>
          </w:p>
        </w:tc>
      </w:tr>
      <w:tr>
        <w:trPr>
          <w:trHeight w:val="7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бар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қаланың 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кәсіпкерлік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бөлімі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3182</w:t>
            </w:r>
          </w:p>
        </w:tc>
      </w:tr>
      <w:tr>
        <w:trPr>
          <w:trHeight w:val="49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</w:t>
            </w:r>
          </w:p>
        </w:tc>
      </w:tr>
      <w:tr>
        <w:trPr>
          <w:trHeight w:val="3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</w:t>
            </w:r>
          </w:p>
        </w:tc>
      </w:tr>
      <w:tr>
        <w:trPr>
          <w:trHeight w:val="7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14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үй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коммуналдық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жолаушылар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көлігі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жолдары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бөлімі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6256</w:t>
            </w:r>
          </w:p>
        </w:tc>
      </w:tr>
      <w:tr>
        <w:trPr>
          <w:trHeight w:val="114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6256</w:t>
            </w:r>
          </w:p>
        </w:tc>
      </w:tr>
      <w:tr>
        <w:trPr>
          <w:trHeight w:val="3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6068</w:t>
            </w:r>
          </w:p>
        </w:tc>
      </w:tr>
      <w:tr>
        <w:trPr>
          <w:trHeight w:val="7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7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7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бөлімі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77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аумағындағы табиғи және техногендік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сипаттағы төтенше жағдайларды жоюға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 органының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резерві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1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шығындарға арналған ауданның (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маңызы бар қаланың)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органының резерві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бөлімі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Таза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бюджеттік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несиелеу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Операциялық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сальдо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13239</w:t>
            </w:r>
          </w:p>
        </w:tc>
      </w:tr>
      <w:tr>
        <w:trPr>
          <w:trHeight w:val="7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активтермен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жүргізілген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операциялар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сальдосы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13239</w:t>
            </w:r>
          </w:p>
        </w:tc>
      </w:tr>
      <w:tr>
        <w:trPr>
          <w:trHeight w:val="3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13239</w:t>
            </w:r>
          </w:p>
        </w:tc>
      </w:tr>
      <w:tr>
        <w:trPr>
          <w:trHeight w:val="3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13239</w:t>
            </w:r>
          </w:p>
        </w:tc>
      </w:tr>
      <w:tr>
        <w:trPr>
          <w:trHeight w:val="7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бөлімі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13239</w:t>
            </w:r>
          </w:p>
        </w:tc>
      </w:tr>
      <w:tr>
        <w:trPr>
          <w:trHeight w:val="78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13239</w:t>
            </w:r>
          </w:p>
        </w:tc>
      </w:tr>
      <w:tr>
        <w:trPr>
          <w:trHeight w:val="3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дефициті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профициті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-4975,0</w:t>
            </w:r>
          </w:p>
        </w:tc>
      </w:tr>
      <w:tr>
        <w:trPr>
          <w:trHeight w:val="7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Дефицитті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қаржыландыру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профицитті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4975,0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Катонқарағай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23 желтоқсандағы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9/98-IV шешіміне 2 қосымша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Катонқарағай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18 ақпандағы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11/112-ІV шешіміне 2 қосымша </w:t>
      </w:r>
    </w:p>
    <w:bookmarkStart w:name="z2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2009 жылға арналған жергілікті бюджеттен қаржыландырылатын бюджеттік бағдарламалар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"/>
        <w:gridCol w:w="742"/>
        <w:gridCol w:w="804"/>
        <w:gridCol w:w="11651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3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7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ындар</w:t>
            </w:r>
          </w:p>
        </w:tc>
      </w:tr>
      <w:tr>
        <w:trPr>
          <w:trHeight w:val="39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 мемлекеттiк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ызметтер</w:t>
            </w:r>
          </w:p>
        </w:tc>
      </w:tr>
      <w:tr>
        <w:trPr>
          <w:trHeight w:val="75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ала) 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слихатыны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</w:tr>
      <w:tr>
        <w:trPr>
          <w:trHeight w:val="75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</w:tr>
      <w:tr>
        <w:trPr>
          <w:trHeight w:val="37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кіміні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аппараты</w:t>
            </w:r>
          </w:p>
        </w:tc>
      </w:tr>
      <w:tr>
        <w:trPr>
          <w:trHeight w:val="75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</w:tr>
      <w:tr>
        <w:trPr>
          <w:trHeight w:val="85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(село), 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</w:tr>
      <w:tr>
        <w:trPr>
          <w:trHeight w:val="115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 аппаратының қызметін қамтамасыз ету</w:t>
            </w:r>
          </w:p>
        </w:tc>
      </w:tr>
      <w:tr>
        <w:trPr>
          <w:trHeight w:val="3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</w:tr>
      <w:tr>
        <w:trPr>
          <w:trHeight w:val="37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</w:tr>
      <w:tr>
        <w:trPr>
          <w:trHeight w:val="37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37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</w:tr>
      <w:tr>
        <w:trPr>
          <w:trHeight w:val="9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біржолғы талондарды іске асырудан сомаларды жинаудың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толықтығын қамтамасыз етуді ұйымдастыру</w:t>
            </w:r>
          </w:p>
        </w:tc>
      </w:tr>
      <w:tr>
        <w:trPr>
          <w:trHeight w:val="69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 бюджеттік жоспарлау бөлімі</w:t>
            </w:r>
          </w:p>
        </w:tc>
      </w:tr>
      <w:tr>
        <w:trPr>
          <w:trHeight w:val="70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</w:tr>
      <w:tr>
        <w:trPr>
          <w:trHeight w:val="34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аныс</w:t>
            </w:r>
          </w:p>
        </w:tc>
      </w:tr>
      <w:tr>
        <w:trPr>
          <w:trHeight w:val="36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</w:tr>
      <w:tr>
        <w:trPr>
          <w:trHeight w:val="75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</w:p>
        </w:tc>
      </w:tr>
      <w:tr>
        <w:trPr>
          <w:trHeight w:val="78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тәртіп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қауіпсіздік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құқық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қылмыстық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атқару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қызметі</w:t>
            </w:r>
          </w:p>
        </w:tc>
      </w:tr>
      <w:tr>
        <w:trPr>
          <w:trHeight w:val="108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</w:tr>
      <w:tr>
        <w:trPr>
          <w:trHeight w:val="72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жүру қозғалысын реттеу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жабдықтар мен құралдарды пайдалану</w:t>
            </w:r>
          </w:p>
        </w:tc>
      </w:tr>
      <w:tr>
        <w:trPr>
          <w:trHeight w:val="34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112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(село), 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</w:tr>
      <w:tr>
        <w:trPr>
          <w:trHeight w:val="31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</w:tr>
      <w:tr>
        <w:trPr>
          <w:trHeight w:val="70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қаланың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</w:tr>
      <w:tr>
        <w:trPr>
          <w:trHeight w:val="3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  <w:tr>
        <w:trPr>
          <w:trHeight w:val="106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ұйымдары үшiн оқулықтар мен оқу-әдістемелік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кешендерді сатып алу және жеткiзу</w:t>
            </w:r>
          </w:p>
        </w:tc>
      </w:tr>
      <w:tr>
        <w:trPr>
          <w:trHeight w:val="37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  үшін қосымша білім беру</w:t>
            </w:r>
          </w:p>
        </w:tc>
      </w:tr>
      <w:tr>
        <w:trPr>
          <w:trHeight w:val="111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есебінен білім берудің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жүйесіне оқытудың жаңа технологияларын енгізу</w:t>
            </w:r>
          </w:p>
        </w:tc>
      </w:tr>
      <w:tr>
        <w:trPr>
          <w:trHeight w:val="34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</w:tr>
      <w:tr>
        <w:trPr>
          <w:trHeight w:val="103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1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есебiнен ауылдық елді мекендер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 іске асыру</w:t>
            </w:r>
          </w:p>
        </w:tc>
      </w:tr>
      <w:tr>
        <w:trPr>
          <w:trHeight w:val="70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</w:t>
            </w:r>
          </w:p>
        </w:tc>
      </w:tr>
      <w:tr>
        <w:trPr>
          <w:trHeight w:val="37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көмек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әлеуметт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қамсыздандыру</w:t>
            </w:r>
          </w:p>
        </w:tc>
      </w:tr>
      <w:tr>
        <w:trPr>
          <w:trHeight w:val="108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(село), 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</w:tr>
      <w:tr>
        <w:trPr>
          <w:trHeight w:val="42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58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қамту және әлеуметтік бағдарламалар бөлімі</w:t>
            </w:r>
          </w:p>
        </w:tc>
      </w:tr>
      <w:tr>
        <w:trPr>
          <w:trHeight w:val="37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</w:tr>
      <w:tr>
        <w:trPr>
          <w:trHeight w:val="106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ету, мәдениет мамандарына отын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бойынша әлеуметтік көмек көрсету</w:t>
            </w:r>
          </w:p>
        </w:tc>
      </w:tr>
      <w:tr>
        <w:trPr>
          <w:trHeight w:val="37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</w:tr>
      <w:tr>
        <w:trPr>
          <w:trHeight w:val="37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</w:tr>
      <w:tr>
        <w:trPr>
          <w:trHeight w:val="75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топтарына әлеуметтік көмек</w:t>
            </w:r>
          </w:p>
        </w:tc>
      </w:tr>
      <w:tr>
        <w:trPr>
          <w:trHeight w:val="75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қамтамасыз ету</w:t>
            </w:r>
          </w:p>
        </w:tc>
      </w:tr>
      <w:tr>
        <w:trPr>
          <w:trHeight w:val="40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</w:tr>
      <w:tr>
        <w:trPr>
          <w:trHeight w:val="109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 құралдармен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етуге, және ымдау тілі мамандарының, жеке көмекшілердің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көрсетуі</w:t>
            </w:r>
          </w:p>
        </w:tc>
      </w:tr>
      <w:tr>
        <w:trPr>
          <w:trHeight w:val="75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</w:tr>
      <w:tr>
        <w:trPr>
          <w:trHeight w:val="52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есептеу, төлеу мен жеткізу бойынша қызметтерге ақы төлеу</w:t>
            </w:r>
          </w:p>
        </w:tc>
      </w:tr>
      <w:tr>
        <w:trPr>
          <w:trHeight w:val="34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108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1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есебiнен ауылдық елді мекендер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 іске асыру</w:t>
            </w:r>
          </w:p>
        </w:tc>
      </w:tr>
      <w:tr>
        <w:trPr>
          <w:trHeight w:val="39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үй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шаруашылық</w:t>
            </w:r>
          </w:p>
        </w:tc>
      </w:tr>
      <w:tr>
        <w:trPr>
          <w:trHeight w:val="106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үй-коммуналдық 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 жолдары бөлімі</w:t>
            </w:r>
          </w:p>
        </w:tc>
      </w:tr>
      <w:tr>
        <w:trPr>
          <w:trHeight w:val="36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</w:tr>
      <w:tr>
        <w:trPr>
          <w:trHeight w:val="75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жекелген санаттарын тұрғын үймен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</w:tr>
      <w:tr>
        <w:trPr>
          <w:trHeight w:val="42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</w:tr>
      <w:tr>
        <w:trPr>
          <w:trHeight w:val="60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1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меншігіндегі жылу жүйелерін қолдануды ұйымдастыру</w:t>
            </w:r>
          </w:p>
        </w:tc>
      </w:tr>
      <w:tr>
        <w:trPr>
          <w:trHeight w:val="75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</w:tr>
      <w:tr>
        <w:trPr>
          <w:trHeight w:val="37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87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(село), 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</w:tr>
      <w:tr>
        <w:trPr>
          <w:trHeight w:val="37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7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75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</w:t>
            </w:r>
          </w:p>
        </w:tc>
      </w:tr>
      <w:tr>
        <w:trPr>
          <w:trHeight w:val="37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7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40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ақпараттық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кеңіст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</w:p>
        </w:tc>
      </w:tr>
      <w:tr>
        <w:trPr>
          <w:trHeight w:val="75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 тілдерді дамыту бөлімі</w:t>
            </w:r>
          </w:p>
        </w:tc>
      </w:tr>
      <w:tr>
        <w:trPr>
          <w:trHeight w:val="37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</w:tr>
      <w:tr>
        <w:trPr>
          <w:trHeight w:val="37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</w:tr>
      <w:tr>
        <w:trPr>
          <w:trHeight w:val="75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тілдерін дамыту</w:t>
            </w:r>
          </w:p>
        </w:tc>
      </w:tr>
      <w:tr>
        <w:trPr>
          <w:trHeight w:val="75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</w:tr>
      <w:tr>
        <w:trPr>
          <w:trHeight w:val="111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1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есебiнен ауылдық елді мекендер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қолдау шараларын іске асыру </w:t>
            </w:r>
          </w:p>
        </w:tc>
      </w:tr>
      <w:tr>
        <w:trPr>
          <w:trHeight w:val="75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ішкі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</w:tr>
      <w:tr>
        <w:trPr>
          <w:trHeight w:val="37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</w:tr>
      <w:tr>
        <w:trPr>
          <w:trHeight w:val="75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саясатын жүргізу</w:t>
            </w:r>
          </w:p>
        </w:tc>
      </w:tr>
      <w:tr>
        <w:trPr>
          <w:trHeight w:val="75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</w:tr>
      <w:tr>
        <w:trPr>
          <w:trHeight w:val="75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шынықтыру және спорт бөлімі</w:t>
            </w:r>
          </w:p>
        </w:tc>
      </w:tr>
      <w:tr>
        <w:trPr>
          <w:trHeight w:val="73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 қамтамасыз ету</w:t>
            </w:r>
          </w:p>
        </w:tc>
      </w:tr>
      <w:tr>
        <w:trPr>
          <w:trHeight w:val="82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жарыстар өткiзу</w:t>
            </w:r>
          </w:p>
        </w:tc>
      </w:tr>
      <w:tr>
        <w:trPr>
          <w:trHeight w:val="108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қала) құрама командаларының мүшелерiн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олардың облыстық спорт жарыстарына қатысуы</w:t>
            </w:r>
          </w:p>
        </w:tc>
      </w:tr>
      <w:tr>
        <w:trPr>
          <w:trHeight w:val="111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1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есебiнен ауылдық елді мекендер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қолдау шараларын іске асыру </w:t>
            </w:r>
          </w:p>
        </w:tc>
      </w:tr>
      <w:tr>
        <w:trPr>
          <w:trHeight w:val="75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(облысты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лімі</w:t>
            </w:r>
          </w:p>
        </w:tc>
      </w:tr>
      <w:tr>
        <w:trPr>
          <w:trHeight w:val="34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объектілерін дамыту</w:t>
            </w:r>
          </w:p>
        </w:tc>
      </w:tr>
      <w:tr>
        <w:trPr>
          <w:trHeight w:val="114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шаруашылығы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қорғалатын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табиғи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аумақтар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қоршаған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ортаны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жануарлар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дүниесін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қорғау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қатынастары</w:t>
            </w:r>
          </w:p>
        </w:tc>
      </w:tr>
      <w:tr>
        <w:trPr>
          <w:trHeight w:val="75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шаруашылық бөлімі</w:t>
            </w:r>
          </w:p>
        </w:tc>
      </w:tr>
      <w:tr>
        <w:trPr>
          <w:trHeight w:val="39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</w:tr>
      <w:tr>
        <w:trPr>
          <w:trHeight w:val="75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</w:tr>
      <w:tr>
        <w:trPr>
          <w:trHeight w:val="75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қатынастары бөлімі</w:t>
            </w:r>
          </w:p>
        </w:tc>
      </w:tr>
      <w:tr>
        <w:trPr>
          <w:trHeight w:val="45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</w:tr>
      <w:tr>
        <w:trPr>
          <w:trHeight w:val="49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</w:tr>
      <w:tr>
        <w:trPr>
          <w:trHeight w:val="84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(селолардың), ауылдық (селолық) округтердiң шекарасын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белгiлеу кезiнде жүргiзiлетiн жерге орналастыру</w:t>
            </w:r>
          </w:p>
        </w:tc>
      </w:tr>
      <w:tr>
        <w:trPr>
          <w:trHeight w:val="78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қызметі</w:t>
            </w:r>
          </w:p>
        </w:tc>
      </w:tr>
      <w:tr>
        <w:trPr>
          <w:trHeight w:val="75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(облысты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лімі</w:t>
            </w:r>
          </w:p>
        </w:tc>
      </w:tr>
      <w:tr>
        <w:trPr>
          <w:trHeight w:val="37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</w:tr>
      <w:tr>
        <w:trPr>
          <w:trHeight w:val="75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 құрылысы бөлімі</w:t>
            </w:r>
          </w:p>
        </w:tc>
      </w:tr>
      <w:tr>
        <w:trPr>
          <w:trHeight w:val="75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</w:tr>
      <w:tr>
        <w:trPr>
          <w:trHeight w:val="37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117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 қала құрылысын дамытудың кешенді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схемаларын, аудандық (облыстық) маңызы бар қалалардың,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кенттердің және өзге де ауылдық елді мекендердің 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жоспарларын әзірлеу</w:t>
            </w:r>
          </w:p>
        </w:tc>
      </w:tr>
      <w:tr>
        <w:trPr>
          <w:trHeight w:val="39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лiк 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 коммуникация</w:t>
            </w:r>
          </w:p>
        </w:tc>
      </w:tr>
      <w:tr>
        <w:trPr>
          <w:trHeight w:val="114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(село), 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</w:tr>
      <w:tr>
        <w:trPr>
          <w:trHeight w:val="108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013
</w:t>
            </w:r>
          </w:p>
        </w:tc>
        <w:tc>
          <w:tcPr>
            <w:tcW w:w="1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(селоларда), ауылдық(селолық) округтерде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жолдарының жұмысын қамтамасыз ету</w:t>
            </w:r>
          </w:p>
        </w:tc>
      </w:tr>
      <w:tr>
        <w:trPr>
          <w:trHeight w:val="109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қаланың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үй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шаруашылығы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жолаушылар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көлігі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жолдары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бөлімі</w:t>
            </w:r>
          </w:p>
        </w:tc>
      </w:tr>
      <w:tr>
        <w:trPr>
          <w:trHeight w:val="39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</w:tr>
      <w:tr>
        <w:trPr>
          <w:trHeight w:val="75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Кентішілік (қалаішілік) және ауданішілік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тасымалдарын ұйымдастыру</w:t>
            </w:r>
          </w:p>
        </w:tc>
      </w:tr>
      <w:tr>
        <w:trPr>
          <w:trHeight w:val="39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алар</w:t>
            </w:r>
          </w:p>
        </w:tc>
      </w:tr>
      <w:tr>
        <w:trPr>
          <w:trHeight w:val="75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469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қаланың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</w:tr>
      <w:tr>
        <w:trPr>
          <w:trHeight w:val="51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</w:tr>
      <w:tr>
        <w:trPr>
          <w:trHeight w:val="112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үй-коммуналдық 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 жолдары бөлімі</w:t>
            </w:r>
          </w:p>
        </w:tc>
      </w:tr>
      <w:tr>
        <w:trPr>
          <w:trHeight w:val="117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</w:tr>
      <w:tr>
        <w:trPr>
          <w:trHeight w:val="75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</w:tr>
      <w:tr>
        <w:trPr>
          <w:trHeight w:val="87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органының резерві</w:t>
            </w:r>
          </w:p>
        </w:tc>
      </w:tr>
      <w:tr>
        <w:trPr>
          <w:trHeight w:val="37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</w:tr>
      <w:tr>
        <w:trPr>
          <w:trHeight w:val="75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</w:tr>
      <w:tr>
        <w:trPr>
          <w:trHeight w:val="79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</w:tr>
      <w:tr>
        <w:trPr>
          <w:trHeight w:val="37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Таза бюджеттік несиелеу</w:t>
            </w:r>
          </w:p>
        </w:tc>
      </w:tr>
      <w:tr>
        <w:trPr>
          <w:trHeight w:val="37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сальдо</w:t>
            </w:r>
          </w:p>
        </w:tc>
      </w:tr>
      <w:tr>
        <w:trPr>
          <w:trHeight w:val="75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Қаржылық активтермен жүргізілген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сальдосы</w:t>
            </w:r>
          </w:p>
        </w:tc>
      </w:tr>
      <w:tr>
        <w:trPr>
          <w:trHeight w:val="37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</w:p>
        </w:tc>
      </w:tr>
      <w:tr>
        <w:trPr>
          <w:trHeight w:val="37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алар</w:t>
            </w:r>
          </w:p>
        </w:tc>
      </w:tr>
      <w:tr>
        <w:trPr>
          <w:trHeight w:val="75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</w:tr>
      <w:tr>
        <w:trPr>
          <w:trHeight w:val="78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ұлғайту</w:t>
            </w:r>
          </w:p>
        </w:tc>
      </w:tr>
      <w:tr>
        <w:trPr>
          <w:trHeight w:val="37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дефициті (профициті)</w:t>
            </w:r>
          </w:p>
        </w:tc>
      </w:tr>
      <w:tr>
        <w:trPr>
          <w:trHeight w:val="75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Дефицитті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аржыландыру( профицитті пайдалану)</w:t>
            </w:r>
          </w:p>
        </w:tc>
      </w:tr>
    </w:tbl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Катонқарағай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23 желтоқсандағы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9/98-IV шешіміне 3 қосымша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Катонқарағай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18 ақпандағы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11/112-ІV шешіміне 3 қосымша </w:t>
      </w:r>
    </w:p>
    <w:bookmarkEnd w:id="5"/>
    <w:bookmarkStart w:name="z2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2009 жылғы аудандық бюджеттің орындалу</w:t>
      </w:r>
      <w:r>
        <w:br/>
      </w:r>
      <w:r>
        <w:rPr>
          <w:rFonts w:ascii="Times New Roman"/>
          <w:b/>
          <w:i w:val="false"/>
          <w:color w:val="000000"/>
        </w:rPr>
        <w:t>
барысында күзелмейтін бағдарламалар тізімі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9"/>
        <w:gridCol w:w="1284"/>
        <w:gridCol w:w="1321"/>
        <w:gridCol w:w="7030"/>
        <w:gridCol w:w="2136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4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24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99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75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1173929</w:t>
            </w:r>
          </w:p>
        </w:tc>
      </w:tr>
      <w:tr>
        <w:trPr>
          <w:trHeight w:val="84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1173929</w:t>
            </w:r>
          </w:p>
        </w:tc>
      </w:tr>
      <w:tr>
        <w:trPr>
          <w:trHeight w:val="585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1173929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: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1173929</w:t>
            </w:r>
          </w:p>
        </w:tc>
      </w:tr>
    </w:tbl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Катонқарағай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23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9/98-IV шешіміне 5 қосымша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Катонқарағай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18 ақпандағы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11/112-ІV шешіміне 4 қосымша</w:t>
      </w:r>
    </w:p>
    <w:bookmarkEnd w:id="7"/>
    <w:bookmarkStart w:name="z2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Бюджеттік инвестициялық жобаларды (бағдарламаларды) іске</w:t>
      </w:r>
      <w:r>
        <w:br/>
      </w:r>
      <w:r>
        <w:rPr>
          <w:rFonts w:ascii="Times New Roman"/>
          <w:b/>
          <w:i w:val="false"/>
          <w:color w:val="000000"/>
        </w:rPr>
        <w:t>
асыруға бағытталған, бюджеттік бағдарламаларға бөлінген даму</w:t>
      </w:r>
      <w:r>
        <w:br/>
      </w:r>
      <w:r>
        <w:rPr>
          <w:rFonts w:ascii="Times New Roman"/>
          <w:b/>
          <w:i w:val="false"/>
          <w:color w:val="000000"/>
        </w:rPr>
        <w:t>
бюджеті бағдарламаларының тізбесі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0"/>
        <w:gridCol w:w="1507"/>
        <w:gridCol w:w="877"/>
        <w:gridCol w:w="800"/>
        <w:gridCol w:w="7373"/>
        <w:gridCol w:w="1673"/>
      </w:tblGrid>
      <w:tr>
        <w:trPr>
          <w:trHeight w:val="5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58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54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60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</w:tr>
      <w:tr>
        <w:trPr>
          <w:trHeight w:val="75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6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25314</w:t>
            </w:r>
          </w:p>
        </w:tc>
      </w:tr>
      <w:tr>
        <w:trPr>
          <w:trHeight w:val="75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72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6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76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112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40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75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үй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шаруашылық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4940</w:t>
            </w:r>
          </w:p>
        </w:tc>
      </w:tr>
      <w:tr>
        <w:trPr>
          <w:trHeight w:val="75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4940</w:t>
            </w:r>
          </w:p>
        </w:tc>
      </w:tr>
      <w:tr>
        <w:trPr>
          <w:trHeight w:val="55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4940</w:t>
            </w:r>
          </w:p>
        </w:tc>
      </w:tr>
      <w:tr>
        <w:trPr>
          <w:trHeight w:val="43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4940</w:t>
            </w:r>
          </w:p>
        </w:tc>
      </w:tr>
      <w:tr>
        <w:trPr>
          <w:trHeight w:val="75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ақпараттық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кеңіст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6400</w:t>
            </w:r>
          </w:p>
        </w:tc>
      </w:tr>
      <w:tr>
        <w:trPr>
          <w:trHeight w:val="75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</w:tr>
      <w:tr>
        <w:trPr>
          <w:trHeight w:val="75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объектілерін дамыту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</w:tr>
      <w:tr>
        <w:trPr>
          <w:trHeight w:val="42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</w:tr>
      <w:tr>
        <w:trPr>
          <w:trHeight w:val="75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09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қаланың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құрылысы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бөлімі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6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7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13239</w:t>
            </w:r>
          </w:p>
        </w:tc>
      </w:tr>
      <w:tr>
        <w:trPr>
          <w:trHeight w:val="72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қаланың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бөлімі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13239</w:t>
            </w:r>
          </w:p>
        </w:tc>
      </w:tr>
      <w:tr>
        <w:trPr>
          <w:trHeight w:val="108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13239</w:t>
            </w:r>
          </w:p>
        </w:tc>
      </w:tr>
      <w:tr>
        <w:trPr>
          <w:trHeight w:val="37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Барлық шығын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25314</w:t>
            </w:r>
          </w:p>
        </w:tc>
      </w:tr>
    </w:tbl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Катонқарағай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23 желтоқсандағы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9/98-IV шешіміне 6 қосымша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Катонқарағай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18 ақпандағы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11/112-IV шешіміне 5 қосымша</w:t>
      </w:r>
    </w:p>
    <w:bookmarkEnd w:id="9"/>
    <w:bookmarkStart w:name="z2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Республикалық бюджеттен түскен мақсатты ағымдағы трансферттер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8"/>
        <w:gridCol w:w="1333"/>
        <w:gridCol w:w="904"/>
        <w:gridCol w:w="886"/>
        <w:gridCol w:w="7269"/>
        <w:gridCol w:w="1850"/>
      </w:tblGrid>
      <w:tr>
        <w:trPr>
          <w:trHeight w:val="6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60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58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55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</w:tr>
      <w:tr>
        <w:trPr>
          <w:trHeight w:val="70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6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62694,6</w:t>
            </w:r>
          </w:p>
        </w:tc>
      </w:tr>
      <w:tr>
        <w:trPr>
          <w:trHeight w:val="37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48159</w:t>
            </w:r>
          </w:p>
        </w:tc>
      </w:tr>
      <w:tr>
        <w:trPr>
          <w:trHeight w:val="72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қаланың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беру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бөлімі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48159</w:t>
            </w:r>
          </w:p>
        </w:tc>
      </w:tr>
      <w:tr>
        <w:trPr>
          <w:trHeight w:val="36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34455</w:t>
            </w:r>
          </w:p>
        </w:tc>
      </w:tr>
      <w:tr>
        <w:trPr>
          <w:trHeight w:val="145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мектептер,  гимназиялар, лицейлер,  бейіндік мектептер, мектептер-балабақшалар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34455</w:t>
            </w:r>
          </w:p>
        </w:tc>
      </w:tr>
      <w:tr>
        <w:trPr>
          <w:trHeight w:val="147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білім берудің мемлекеттік жүйесіне оқытудың жаңа технологияларын енгізу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12367</w:t>
            </w:r>
          </w:p>
        </w:tc>
      </w:tr>
      <w:tr>
        <w:trPr>
          <w:trHeight w:val="145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ауылдық елді мекендер саласының мамандарын әлеуметтік қолдау шараларын іске асыру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</w:t>
            </w:r>
          </w:p>
        </w:tc>
      </w:tr>
      <w:tr>
        <w:trPr>
          <w:trHeight w:val="75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14090</w:t>
            </w:r>
          </w:p>
        </w:tc>
      </w:tr>
      <w:tr>
        <w:trPr>
          <w:trHeight w:val="109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қаланың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жұмыспен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қамту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әлеуметтік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бағдарламалар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бөлімі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14090</w:t>
            </w:r>
          </w:p>
        </w:tc>
      </w:tr>
      <w:tr>
        <w:trPr>
          <w:trHeight w:val="36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9088</w:t>
            </w:r>
          </w:p>
        </w:tc>
      </w:tr>
      <w:tr>
        <w:trPr>
          <w:trHeight w:val="72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9088</w:t>
            </w:r>
          </w:p>
        </w:tc>
      </w:tr>
      <w:tr>
        <w:trPr>
          <w:trHeight w:val="72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4913</w:t>
            </w:r>
          </w:p>
        </w:tc>
      </w:tr>
      <w:tr>
        <w:trPr>
          <w:trHeight w:val="72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4913</w:t>
            </w:r>
          </w:p>
        </w:tc>
      </w:tr>
      <w:tr>
        <w:trPr>
          <w:trHeight w:val="145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ауылдық елді мекендер саласының мамандарын әлеуметтік қолдау шараларын іске асыру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75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445,6</w:t>
            </w:r>
          </w:p>
        </w:tc>
      </w:tr>
      <w:tr>
        <w:trPr>
          <w:trHeight w:val="109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қаланың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тілдерді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дамыту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бөлімі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356,5</w:t>
            </w:r>
          </w:p>
        </w:tc>
      </w:tr>
      <w:tr>
        <w:trPr>
          <w:trHeight w:val="145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ауылдық елді мекендер саласының мамандарын әлеуметтік қолдау шараларын іске асыру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356,5</w:t>
            </w:r>
          </w:p>
        </w:tc>
      </w:tr>
      <w:tr>
        <w:trPr>
          <w:trHeight w:val="109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қаланың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шынықтыру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спорт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бөлімі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89,1</w:t>
            </w:r>
          </w:p>
        </w:tc>
      </w:tr>
      <w:tr>
        <w:trPr>
          <w:trHeight w:val="145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ауылдық елді мекендер саласының мамандарын әлеуметтік қолдау шараларын іске асыру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89,1</w:t>
            </w:r>
          </w:p>
        </w:tc>
      </w:tr>
      <w:tr>
        <w:trPr>
          <w:trHeight w:val="37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Барлық шығын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62694,6</w:t>
            </w:r>
          </w:p>
        </w:tc>
      </w:tr>
    </w:tbl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Катонқарағай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23 желтоқсандағы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9/98-IV шешіміне 7 қосымша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Катонқарағай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18 ақпандағы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11/112-IV шешіміне 6 қосымша </w:t>
      </w:r>
    </w:p>
    <w:bookmarkEnd w:id="11"/>
    <w:bookmarkStart w:name="z2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2009 жылдың 1 қаңтарына қалыптасқан бос қалдықтар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1324"/>
        <w:gridCol w:w="900"/>
        <w:gridCol w:w="902"/>
        <w:gridCol w:w="6830"/>
        <w:gridCol w:w="2291"/>
      </w:tblGrid>
      <w:tr>
        <w:trPr>
          <w:trHeight w:val="52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5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5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5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</w:tr>
      <w:tr>
        <w:trPr>
          <w:trHeight w:val="6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4975,0</w:t>
            </w:r>
          </w:p>
        </w:tc>
      </w:tr>
      <w:tr>
        <w:trPr>
          <w:trHeight w:val="3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4975</w:t>
            </w:r>
          </w:p>
        </w:tc>
      </w:tr>
      <w:tr>
        <w:trPr>
          <w:trHeight w:val="10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аудан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кент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селолық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әкімінің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аппараты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4975</w:t>
            </w:r>
          </w:p>
        </w:tc>
      </w:tr>
      <w:tr>
        <w:trPr>
          <w:trHeight w:val="3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</w:t>
            </w:r>
          </w:p>
        </w:tc>
      </w:tr>
      <w:tr>
        <w:trPr>
          <w:trHeight w:val="3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Барлық шығын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