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d542" w14:textId="34ed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23 желтоқсандағы № 9/98-IV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2009 жылғы 24 қарашадағы N 16/149-IV шешімі. Шығыс Қазақстан облысы Әділет департаментінің Катонқарағай аудандық әділет басқармасында 2009 жылғы 03 желтоқсанда N 5-13-65 тіркелді. Шешімнің қабылдау мерзімінің өтуіне байланысты қолдану тоқтатылды - Катонқарағай аудандық мәслихатының 2010 жылғы 11 қаңтардағы N 09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(Катонқарағай аудандық мәслихатының 2010.01.11 N 09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Республикасындағы жергілікті мемлекеттік басқару және өзін-өзі басқару туралы»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«2009-2011 жылдарға арналған республикалық бюджет туралы» Қазақстан Республикасының Заңына өзгерістер енгізу туралы» 2009 жылғы 11 қарашадағы № 198-ІV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мәслихатының «2009 жылға арналған облыстық бюджет туралы» 2008 жылғы 19 желтоқсандағы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2009 жылғы 21 қарашадағы № 16/218-ІV (2009 жылғы 26 қарашадағы нормативтік құқықтық кесімдерді мемлекеттік тіркеудің тізілімінде 2520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 бюджеті туралы» 2008 жылғы 23 желтоқсандағы № 9/98-IV (2008 жылдың 30 желтоқсанында нормативтік құқықтық кесімдерді мемлекеттік тіркеудің тізілімінде 5-13-51 нөмірімен тіркелген, 2009 жылдың 19 қаңтарында «Арай» газетінің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1908483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- 271085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түсімі бойынша – 1613483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1906560,3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7389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жүргізілген операциялар сальдосы – 7389 мың теңге, соның ішінде: қаржылық активтерді сатып алу - 7389 мың теңге, мемлекеттік қаржылық активтерін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- -5466,3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дефицитті (профицитті) қаржыландыру – 5466,3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Н. Шаухин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Д. Бралинов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16/149-IV шешіміне 1 қосымша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82"/>
        <w:gridCol w:w="626"/>
        <w:gridCol w:w="654"/>
        <w:gridCol w:w="8768"/>
        <w:gridCol w:w="18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1908483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жеке табыс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10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11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3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4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1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4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1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14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3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28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арыздардан,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шетел соттары мен төрелік соттарының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атқару парақтарын,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(төлнұсқаларын)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 туралы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 бергені үшін, сондай-ақ туу, неке,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бұзу, өлім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5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4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қоса алғанда)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трасферттері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1453344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31"/>
        <w:gridCol w:w="868"/>
        <w:gridCol w:w="868"/>
        <w:gridCol w:w="7895"/>
        <w:gridCol w:w="185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1906560,3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35781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35781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80133</w:t>
            </w:r>
          </w:p>
        </w:tc>
      </w:tr>
      <w:tr>
        <w:trPr>
          <w:trHeight w:val="12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11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1310442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1231276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13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12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мекемелерін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жөндеуден өткізу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144206</w:t>
            </w:r>
          </w:p>
        </w:tc>
      </w:tr>
      <w:tr>
        <w:trPr>
          <w:trHeight w:val="11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133784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8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10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</w:p>
        </w:tc>
      </w:tr>
      <w:tr>
        <w:trPr>
          <w:trHeight w:val="14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79554</w:t>
            </w:r>
          </w:p>
        </w:tc>
      </w:tr>
      <w:tr>
        <w:trPr>
          <w:trHeight w:val="13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</w:p>
        </w:tc>
      </w:tr>
      <w:tr>
        <w:trPr>
          <w:trHeight w:val="13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11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81875,0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8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13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32454,1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14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15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17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4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8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дефициті (профициті)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-5466,3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Дефицитті 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16/149-IV шешіміне 2 қосымша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жылғы аудандық бюджеттің орындалу барысында күзелмейтін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106"/>
        <w:gridCol w:w="1030"/>
        <w:gridCol w:w="7713"/>
        <w:gridCol w:w="21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4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84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585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16/149-IV шешіміне 3 қосымша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түскен мақсатты ағымдағы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37"/>
        <w:gridCol w:w="894"/>
        <w:gridCol w:w="895"/>
        <w:gridCol w:w="7487"/>
        <w:gridCol w:w="2118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6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96817,0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60843,9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60843,9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32485,2</w:t>
            </w:r>
          </w:p>
        </w:tc>
      </w:tr>
      <w:tr>
        <w:trPr>
          <w:trHeight w:val="14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32485,2</w:t>
            </w:r>
          </w:p>
        </w:tc>
      </w:tr>
      <w:tr>
        <w:trPr>
          <w:trHeight w:val="14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11782,7</w:t>
            </w:r>
          </w:p>
        </w:tc>
      </w:tr>
      <w:tr>
        <w:trPr>
          <w:trHeight w:val="12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мекемелерін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жөндеуден өткізу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10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4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2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13959,1</w:t>
            </w:r>
          </w:p>
        </w:tc>
      </w:tr>
      <w:tr>
        <w:trPr>
          <w:trHeight w:val="14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15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6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10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12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