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2677" w14:textId="a582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"Біржолғы талондардың құнының мөлшері туралы" 2007 жылғы 24 мамырдағы № 28-5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аудандық мәслихатының 2009 жылғы 23 сәуірдегі N 13-6 шешімі. Шығыс Қазақстан облысы Әділет департаментінің Күршім аудандық Әділет басқармасында 2009 жылғы 7 мамырда N 5-14-83 тіркелді. Күші жойылды - ШҚО Күршім аудандық мәслихатының 2011 жылғы 30 қыркүйектегі N 29-5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Күршім аудандық мәслихатының 2011.09.30 </w:t>
      </w:r>
      <w:r>
        <w:rPr>
          <w:rFonts w:ascii="Times New Roman"/>
          <w:b w:val="false"/>
          <w:i w:val="false"/>
          <w:color w:val="ff0000"/>
          <w:sz w:val="28"/>
        </w:rPr>
        <w:t>N 29-5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Қазақстан Республикасының кодексін (Салық кодексі ) қолданысқа енгізу туралы» Қазақстан Республикасының 2008 жылғы 10 желтоқсандағы № 100- ІV Заңының </w:t>
      </w:r>
      <w:r>
        <w:rPr>
          <w:rFonts w:ascii="Times New Roman"/>
          <w:b w:val="false"/>
          <w:i w:val="false"/>
          <w:color w:val="000000"/>
          <w:sz w:val="28"/>
        </w:rPr>
        <w:t>36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«Қазақстан Республикасындағы жергілікті мемлекеттік басқару және өзін-өзі басқару туралы» 2001 жылғы 23- қаңтардағы № 148-ІІ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«Біржолғы талондардың құнының мөлшері туралы» аудандық мәслихаттың 2007 жылғы 24 мамырдағы № 28-5, (Нормативтік құқықтық актілерді мемлекеттік тіркеу Тізілімінде 2007 жылы 07 маусымда № 5-14-50 болып тіркелген, аудандық «Рауан» газетінің № 25 санында 2007 жылы 23 маусымда жарияланған) шешімінің № 1 қосымшасына өзгерістер енгізіліп, төмендегі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Шешімнің № 1 қосымшасындағы «Қызметі ара-тұра сипаттағы жеке меншік жеңіл автомобильдермен (маршруттық таксиден басқа) жүргіншілер және жүк тасымалдау (лицензиялық тасымалдаудан басқа)» және «Қызметі ара-тұра сипаттағы жеке жүк автомобильдермен жүк тасымалдау» сөздері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М. Блейменов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 Қ. Әбілмәжінов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