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b32d" w14:textId="513b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"Біржолғы талондардың құнының мөлшері туралы" 2007 жылғы 24 мамырдағы № 28-5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2009 жылғы 24 шілдедегі N 15-11 шешімі. Шығыс Қазақстан облысы Әділет департаментінің Күршім аудандық Әділет басқармасында 2009 жылғы 7 тамызда N 5-14-88 тіркелді. Күші жойылды - ШҚО Күршім аудандық мәслихатының 2011 жылғы 30 қыркүйектегі N 29-5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Күршім аудандық мәслихатының 2011.09.30 </w:t>
      </w:r>
      <w:r>
        <w:rPr>
          <w:rFonts w:ascii="Times New Roman"/>
          <w:b w:val="false"/>
          <w:i w:val="false"/>
          <w:color w:val="ff0000"/>
          <w:sz w:val="28"/>
        </w:rPr>
        <w:t>N 29-5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«Салық және бюджетке төленетін басқа да міндетті төлемдер туралы» Қазақстан Республикасының кодексін (Салық кодексі) қолданысқа енгізу туралы» Қазақстан Республикасының 2008 жылғы 10 желтоқсандағы № 100-ІV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«Қазақстан Республикасындағы жергілікті мемлекеттік басқару және өзін-өзі басқару туралы» 2001 жылғы 23-қаңтардағы № 148-ІІ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«Біржолғы талондардың құнының мөлшері туралы» аудандық мәслихаттың 2007 жылғы 24 мамырдағы № 28-5, (Нормативтік құқықтық актілерді мемлекеттік тіркеу Тізілімінде 2007 жылы 07 маусымда № 5-14-50 болып тіркелген, аудандық «Рауан» газетінің № 25 санында 2007 жылы 23 маусымда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 бабына өзгерістер енгізіліп, төмендегі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«Шешім Күршім аудандық Әділет басқармасында мемлекеттік тіркелген күннен бастап күшіне енеді» сөйлемдерді «Осы шешім алғаш ресми жарияланғаннан кейін күнтізбелік он күн өткен соң қолданысқа енгізіледі» сөйлемдерімен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 Ж. Әзімбаев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 Қ. Әбілмәжінов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