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16281" w14:textId="c5162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 Қалжыр ауылдық округіне ветеринариялық режим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2009 жылғы 25 қыркүйектегі N 1337 қаулысы. Шығыс Қазақстан облысы Әділет департаментінің Күршім аудандық Әділет басқармасында 2009 жылғы 26 қазанда N 5-14-94 тіркелді. Күші жойылды - Күршім ауданы әкімдігінің 2010 жылғы 08 желтоқсандағы N 1843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Күршім ауданы әкімдігінің 2010.12.08 N 1842 қаулысымен.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Қазақстан Республикасының 2002 жылғы 10 шілдедегі «Ветеринария туралы» № 339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9) тармақшасының және Қазақстан Республикасының 2001 жылғы 23 қаңтардағы «Қазақстан Республикасындағы жергілікті мемлекеттік басқару және өзін өзі басқару туралы» № 148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18)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Күршім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Қалжыр ауылдық округінің Қалжыр ауылында ұсақ малдың сарып ауруына байланысты шектеу іс-шараларын енгізе отырып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аумақтық ауыл шаруашылық инспекциясына (Н. Екібасов) (келісімі бойынша), аудандық санитарлық эпидемиологиялық қадағалау басқармасына (Қ. Төлеуғазин) (келісімі бойынша) жеке және заңды тұлғалармен орындауға міндетті ветеринариялық іс-шараларды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Қалжыр ауылдық округінің әкіміне (Э. Көшкіншинов) шектеу белгіленген аумақтан немесе аумаққа </w:t>
      </w:r>
      <w:r>
        <w:rPr>
          <w:rFonts w:ascii="Times New Roman"/>
          <w:b w:val="false"/>
          <w:i w:val="false"/>
          <w:color w:val="000000"/>
          <w:sz w:val="28"/>
        </w:rPr>
        <w:t>ауыл шаруашылығы жануарларын әкелу және осы аймақтан алып кету</w:t>
      </w:r>
      <w:r>
        <w:rPr>
          <w:rFonts w:ascii="Times New Roman"/>
          <w:b w:val="false"/>
          <w:i w:val="false"/>
          <w:color w:val="000000"/>
          <w:sz w:val="28"/>
        </w:rPr>
        <w:t xml:space="preserve">, ауыл шаруашылығы жануарлары </w:t>
      </w:r>
      <w:r>
        <w:rPr>
          <w:rFonts w:ascii="Times New Roman"/>
          <w:b w:val="false"/>
          <w:i w:val="false"/>
          <w:color w:val="000000"/>
          <w:sz w:val="28"/>
        </w:rPr>
        <w:t>өнімдерін, шикізаттарын дайындау және пайдалану</w:t>
      </w:r>
      <w:r>
        <w:rPr>
          <w:rFonts w:ascii="Times New Roman"/>
          <w:b w:val="false"/>
          <w:i w:val="false"/>
          <w:color w:val="000000"/>
          <w:sz w:val="28"/>
        </w:rPr>
        <w:t>, еңбекті ұйымдастыру және басқа да әкімшілік шаруашылық шараларды Қазақстан Республикасы ветеринария саласындағы заңнамаларды сақтай отырып жүргізу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аудан әкімінің орынбасары Д.Ә. Әлхановқа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Күршім ауданының әкімі             А. Сеитов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