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51ed" w14:textId="3105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2008 жылғы 26 желтоқсандағы №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2009 жылғы 29 қазандағы N 16-6 шешімі. Шығыс Қазақстан облысы Әділет департаментінің Күршім аудандық әділет басқармасында 2009 жылғы 12 қарашада N 5-14-96 тіркелді. Қабылданған мерзімінің бітуіне байланысты күші жойылды - Күршім аудандық мәслихатының 2010 жылғы 11 қаңтардағы № 5 хаты</w:t>
      </w:r>
    </w:p>
    <w:p>
      <w:pPr>
        <w:spacing w:after="0"/>
        <w:ind w:left="0"/>
        <w:jc w:val="both"/>
      </w:pPr>
      <w:r>
        <w:rPr>
          <w:rFonts w:ascii="Times New Roman"/>
          <w:b w:val="false"/>
          <w:i/>
          <w:color w:val="800000"/>
          <w:sz w:val="28"/>
        </w:rPr>
        <w:t>      Ескерту. Қабылданған мерзімінің бітуіне байланысты күші жойылды - (Күршім аудандық мәслихатының 2010.01.11 № 5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баптарына және Шығыс Қазақстан облыстық мәслихатының «2009 жылға арналған облыстық бюджет туралы» 2008 жылғы 19 желтоқсандағы </w:t>
      </w:r>
      <w:r>
        <w:rPr>
          <w:rFonts w:ascii="Times New Roman"/>
          <w:b w:val="false"/>
          <w:i w:val="false"/>
          <w:color w:val="000000"/>
          <w:sz w:val="28"/>
        </w:rPr>
        <w:t>№ 10/129-ІV</w:t>
      </w:r>
      <w:r>
        <w:rPr>
          <w:rFonts w:ascii="Times New Roman"/>
          <w:b w:val="false"/>
          <w:i w:val="false"/>
          <w:color w:val="000000"/>
          <w:sz w:val="28"/>
        </w:rPr>
        <w:t xml:space="preserve"> шешіміне өзгерістер мен толықтырулар енгізу туралы 2009 жылғы 6 ақпандағы </w:t>
      </w:r>
      <w:r>
        <w:rPr>
          <w:rFonts w:ascii="Times New Roman"/>
          <w:b w:val="false"/>
          <w:i w:val="false"/>
          <w:color w:val="000000"/>
          <w:sz w:val="28"/>
        </w:rPr>
        <w:t>№ 11/145-ІV</w:t>
      </w:r>
      <w:r>
        <w:rPr>
          <w:rFonts w:ascii="Times New Roman"/>
          <w:b w:val="false"/>
          <w:i w:val="false"/>
          <w:color w:val="000000"/>
          <w:sz w:val="28"/>
        </w:rPr>
        <w:t xml:space="preserve"> (17 ақпан 2009 жылы Нормативтік құқықтық кесімдерді мемлекеттік тіркеу Тізілімінде № 2496 болып тіркелген, облыстық «Дидар» газетінің № 24-25 санында 2009 жылы 26 ақпанда жарияланған) «2009 жылға арналған облыстық бюджет туралы» 2008 жылғы 19 желтоқсандағы № 10/129-ІV шешіміне өзгерістер мен толықтырулар енгізу туралы 2009 жылғы 17 сәуірдегі </w:t>
      </w:r>
      <w:r>
        <w:rPr>
          <w:rFonts w:ascii="Times New Roman"/>
          <w:b w:val="false"/>
          <w:i w:val="false"/>
          <w:color w:val="000000"/>
          <w:sz w:val="28"/>
        </w:rPr>
        <w:t>№ 13/153-ІV</w:t>
      </w:r>
      <w:r>
        <w:rPr>
          <w:rFonts w:ascii="Times New Roman"/>
          <w:b w:val="false"/>
          <w:i w:val="false"/>
          <w:color w:val="000000"/>
          <w:sz w:val="28"/>
        </w:rPr>
        <w:t xml:space="preserve"> (17 сәуір 2009 жылы Нормативтік құқықтық кесімдерді мемлекеттік тіркеу Тізілімінде № 2497 болып тіркелген, облыстық «Рудный Алтай» газетінің № 64-65 санында 2009 жылы 4 мамырда жарияланған) «2009 жылға арналған облыстық бюджет туралы» 2008 жылғы 19 желтоқсандағы № 10/129-ІV шешіміне өзгерістер мен толықтырулар енгізу туралы 2009 жылғы 14 шілдедегі </w:t>
      </w:r>
      <w:r>
        <w:rPr>
          <w:rFonts w:ascii="Times New Roman"/>
          <w:b w:val="false"/>
          <w:i w:val="false"/>
          <w:color w:val="000000"/>
          <w:sz w:val="28"/>
        </w:rPr>
        <w:t>№ 14/179-ІV</w:t>
      </w:r>
      <w:r>
        <w:rPr>
          <w:rFonts w:ascii="Times New Roman"/>
          <w:b w:val="false"/>
          <w:i w:val="false"/>
          <w:color w:val="000000"/>
          <w:sz w:val="28"/>
        </w:rPr>
        <w:t xml:space="preserve"> (22 шілде 2009 жылы Нормативтік құқықтық кесімдерді мемлекеттік тіркеу Тізілімінде № 2509 болып тіркелген), «2009 жылға арналған облыстық бюджет туралы» 2008 жылғы 19 желтоқсандағы № 10/129-ІV шешіміне өзгерістер мен толықтырулар енгізу туралы 2009 жылғы 16 қазандағы </w:t>
      </w:r>
      <w:r>
        <w:rPr>
          <w:rFonts w:ascii="Times New Roman"/>
          <w:b w:val="false"/>
          <w:i w:val="false"/>
          <w:color w:val="000000"/>
          <w:sz w:val="28"/>
        </w:rPr>
        <w:t>№ 15/202-ІV</w:t>
      </w:r>
      <w:r>
        <w:rPr>
          <w:rFonts w:ascii="Times New Roman"/>
          <w:b w:val="false"/>
          <w:i w:val="false"/>
          <w:color w:val="000000"/>
          <w:sz w:val="28"/>
        </w:rPr>
        <w:t xml:space="preserve"> (26 қазандағы 2009 жылғы Нормативтік құқықтық кесімдерді мемлекеттік тіркеу Тізілімінде № 2514 болып тіркелген, облыстық «Рудный Алтай» газетінің № 173 санында 2009 жылғы 2 қарашада жарияланған) шешімдеріне сәйкес, «Қазақстан Республикасындағы жергілікті мемлекеттік басқару және өзін-өзі басқару туралы» Қазақстан Республикасының 2001 жылғы 23 қаңтардағы № 148-ІІ Заңының </w:t>
      </w:r>
      <w:r>
        <w:rPr>
          <w:rFonts w:ascii="Times New Roman"/>
          <w:b w:val="false"/>
          <w:i w:val="false"/>
          <w:color w:val="000000"/>
          <w:sz w:val="28"/>
        </w:rPr>
        <w:t>6 бабының</w:t>
      </w:r>
      <w:r>
        <w:rPr>
          <w:rFonts w:ascii="Times New Roman"/>
          <w:b w:val="false"/>
          <w:i w:val="false"/>
          <w:color w:val="000000"/>
          <w:sz w:val="28"/>
        </w:rPr>
        <w:t xml:space="preserve"> негізінде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туралы» аудандық мәслихаттың 2008 жылғы 26 желтоқсандағы № 10-3 (Нормативтік құқықтық актілерді мемлекеттік тіркеу Тізілімінде № 5-14-76 болып 2009 жылдың 8 қаңтарында тіркелген, аудандық «Рауан» газетінің 2009 жылғы 31 қаңтарда № 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«2009 жылға арналған аудандық бюджет туралы» аудандық мәслихаттың 2008 жылғы 26-желтоқсандағы № 10-3 шешіміне өзгерістер мен толықтырулар енгізу туралы аудандық мәслихаттың 2009 жылғы 13 ақпандағы № 12-3 (Нормативтік құқықтық актілерді мемлекеттік тіркеу Тізілімінде нөмірі 5-14-78 болып 2009 жылдың 24 ақпанында тіркелген, аудандық «Рауан» газетінің 2009 жылы 7 наурызда № 10, 2009 жылғы 14 наурыздағы № 11, 2009 жылғы 12 наурыздағы № 12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2009 жылғы 23 сәуірдегі № 13-4 (Нормативтік құқықтық актілерді мемлекеттік тіркеу Тізілімінде нөмірі 5-14-82 болып 2009 жылдың 6 мамырында тіркелген, аудандық «Рауан» газетінің 2009 жылғы 30 мамырдағы № 22, 2009 жылғы 6 маусымдағы № 23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2009 жылғы 24 шілдедегі № 15-6 (Нормативтік құқықтық актілерді мемлекеттік тіркеу Тізілімінде нөмірі 5-14-87 болып 2009 жылдың 3 тамызында тіркелген, аудандық «Рауан» газетінің 2009 жылғы 29 тамыздағы № 35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2009 жылға арналған аудандық бюджет 1 қосымшаға сәйкес мынадай көлемде бекітілсін:</w:t>
      </w:r>
      <w:r>
        <w:br/>
      </w:r>
      <w:r>
        <w:rPr>
          <w:rFonts w:ascii="Times New Roman"/>
          <w:b w:val="false"/>
          <w:i w:val="false"/>
          <w:color w:val="000000"/>
          <w:sz w:val="28"/>
        </w:rPr>
        <w:t>
      1) кірістер – 2033404,4 мың теңге соның ішінде:</w:t>
      </w:r>
      <w:r>
        <w:br/>
      </w:r>
      <w:r>
        <w:rPr>
          <w:rFonts w:ascii="Times New Roman"/>
          <w:b w:val="false"/>
          <w:i w:val="false"/>
          <w:color w:val="000000"/>
          <w:sz w:val="28"/>
        </w:rPr>
        <w:t>
      салықтық түсімдер бойынша - 244685 мың теңге;</w:t>
      </w:r>
      <w:r>
        <w:br/>
      </w:r>
      <w:r>
        <w:rPr>
          <w:rFonts w:ascii="Times New Roman"/>
          <w:b w:val="false"/>
          <w:i w:val="false"/>
          <w:color w:val="000000"/>
          <w:sz w:val="28"/>
        </w:rPr>
        <w:t>
      салықтық емес түсімдер бойынша - 6184 мың теңге;</w:t>
      </w:r>
      <w:r>
        <w:br/>
      </w:r>
      <w:r>
        <w:rPr>
          <w:rFonts w:ascii="Times New Roman"/>
          <w:b w:val="false"/>
          <w:i w:val="false"/>
          <w:color w:val="000000"/>
          <w:sz w:val="28"/>
        </w:rPr>
        <w:t>
      негізгі капиталды сатудан түсетін түсімдер – 1200 мың теңге;</w:t>
      </w:r>
      <w:r>
        <w:br/>
      </w:r>
      <w:r>
        <w:rPr>
          <w:rFonts w:ascii="Times New Roman"/>
          <w:b w:val="false"/>
          <w:i w:val="false"/>
          <w:color w:val="000000"/>
          <w:sz w:val="28"/>
        </w:rPr>
        <w:t>
      ресми трансферттердің түсімі бойынша 1781335,4 мың теңге;</w:t>
      </w:r>
      <w:r>
        <w:br/>
      </w:r>
      <w:r>
        <w:rPr>
          <w:rFonts w:ascii="Times New Roman"/>
          <w:b w:val="false"/>
          <w:i w:val="false"/>
          <w:color w:val="000000"/>
          <w:sz w:val="28"/>
        </w:rPr>
        <w:t>
      2) шығындар – 2027969,2 мың теңге;</w:t>
      </w:r>
      <w:r>
        <w:br/>
      </w:r>
      <w:r>
        <w:rPr>
          <w:rFonts w:ascii="Times New Roman"/>
          <w:b w:val="false"/>
          <w:i w:val="false"/>
          <w:color w:val="000000"/>
          <w:sz w:val="28"/>
        </w:rPr>
        <w:t>
      3) операциялық сальдо - 14000 мың теңге;</w:t>
      </w:r>
      <w:r>
        <w:br/>
      </w:r>
      <w:r>
        <w:rPr>
          <w:rFonts w:ascii="Times New Roman"/>
          <w:b w:val="false"/>
          <w:i w:val="false"/>
          <w:color w:val="000000"/>
          <w:sz w:val="28"/>
        </w:rPr>
        <w:t>
      4) қаржылық активтермен жүргізілген операциялар сальдосы -14000 мың теңге, соның ішінде: қаржылық активтерді сатып алу - 14000 мың теңге,</w:t>
      </w:r>
      <w:r>
        <w:br/>
      </w:r>
      <w:r>
        <w:rPr>
          <w:rFonts w:ascii="Times New Roman"/>
          <w:b w:val="false"/>
          <w:i w:val="false"/>
          <w:color w:val="000000"/>
          <w:sz w:val="28"/>
        </w:rPr>
        <w:t>
      мемлекеттік қаржылық активтерін сатудан түсетін түсім - 0 мың теңге;</w:t>
      </w:r>
      <w:r>
        <w:br/>
      </w:r>
      <w:r>
        <w:rPr>
          <w:rFonts w:ascii="Times New Roman"/>
          <w:b w:val="false"/>
          <w:i w:val="false"/>
          <w:color w:val="000000"/>
          <w:sz w:val="28"/>
        </w:rPr>
        <w:t>
      5) бюджет дефициті (профициті) - -8564,8 мың теңге;</w:t>
      </w:r>
      <w:r>
        <w:br/>
      </w:r>
      <w:r>
        <w:rPr>
          <w:rFonts w:ascii="Times New Roman"/>
          <w:b w:val="false"/>
          <w:i w:val="false"/>
          <w:color w:val="000000"/>
          <w:sz w:val="28"/>
        </w:rPr>
        <w:t>
      6) дефицитті (профицитті) қаржыландыру - 8564,8 мың теңге.".</w:t>
      </w:r>
      <w:r>
        <w:br/>
      </w:r>
      <w:r>
        <w:rPr>
          <w:rFonts w:ascii="Times New Roman"/>
          <w:b w:val="false"/>
          <w:i w:val="false"/>
          <w:color w:val="000000"/>
          <w:sz w:val="28"/>
        </w:rPr>
        <w:t>
</w:t>
      </w:r>
      <w:r>
        <w:rPr>
          <w:rFonts w:ascii="Times New Roman"/>
          <w:b w:val="false"/>
          <w:i w:val="false"/>
          <w:color w:val="000000"/>
          <w:sz w:val="28"/>
        </w:rPr>
        <w:t xml:space="preserve">
      2. 2009 жылғы 16 қазандағы </w:t>
      </w:r>
      <w:r>
        <w:rPr>
          <w:rFonts w:ascii="Times New Roman"/>
          <w:b w:val="false"/>
          <w:i w:val="false"/>
          <w:color w:val="000000"/>
          <w:sz w:val="28"/>
        </w:rPr>
        <w:t>№ 15/202-IV</w:t>
      </w:r>
      <w:r>
        <w:rPr>
          <w:rFonts w:ascii="Times New Roman"/>
          <w:b w:val="false"/>
          <w:i w:val="false"/>
          <w:color w:val="000000"/>
          <w:sz w:val="28"/>
        </w:rPr>
        <w:t xml:space="preserve"> облыстық мәслихаттың шешімімен облыстық бюджет шығындарын өтеу мақсатында төлем көзінен ұсталатын жеке табыс салығы бойынша, әлеуметтік салық бойынша, төлем көзінен ұсталатын, шетел азаматтары кірістеріне салынатын жеке табыс салығы бойынша аударымдар нормативтері 92,8 пайыз болып белгіленген, сонымен қатар келесі мақсатты трансферттер бөлінді:</w:t>
      </w:r>
      <w:r>
        <w:br/>
      </w:r>
      <w:r>
        <w:rPr>
          <w:rFonts w:ascii="Times New Roman"/>
          <w:b w:val="false"/>
          <w:i w:val="false"/>
          <w:color w:val="000000"/>
          <w:sz w:val="28"/>
        </w:rPr>
        <w:t>
      1) әлеуметтік жұмыс орындары мен жастар тәжірибесі бағдарламаларын кеңейтуге ағымдағы нысаналы трансферт 1200 мың теңге, соның ішінде:</w:t>
      </w:r>
      <w:r>
        <w:br/>
      </w:r>
      <w:r>
        <w:rPr>
          <w:rFonts w:ascii="Times New Roman"/>
          <w:b w:val="false"/>
          <w:i w:val="false"/>
          <w:color w:val="000000"/>
          <w:sz w:val="28"/>
        </w:rPr>
        <w:t>
      әлеуметтік жұмыс орындарын ашуға - 670,0 мың теңге;</w:t>
      </w:r>
      <w:r>
        <w:br/>
      </w:r>
      <w:r>
        <w:rPr>
          <w:rFonts w:ascii="Times New Roman"/>
          <w:b w:val="false"/>
          <w:i w:val="false"/>
          <w:color w:val="000000"/>
          <w:sz w:val="28"/>
        </w:rPr>
        <w:t>
      жастар тәжірибесі бағдарламасын кеңейтуге - 530,0 мың теңге;</w:t>
      </w:r>
      <w:r>
        <w:br/>
      </w:r>
      <w:r>
        <w:rPr>
          <w:rFonts w:ascii="Times New Roman"/>
          <w:b w:val="false"/>
          <w:i w:val="false"/>
          <w:color w:val="000000"/>
          <w:sz w:val="28"/>
        </w:rPr>
        <w:t>
      "Алтын алқа", "Күміс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 - 10,0 мың теңге;</w:t>
      </w:r>
      <w:r>
        <w:br/>
      </w:r>
      <w:r>
        <w:rPr>
          <w:rFonts w:ascii="Times New Roman"/>
          <w:b w:val="false"/>
          <w:i w:val="false"/>
          <w:color w:val="000000"/>
          <w:sz w:val="28"/>
        </w:rPr>
        <w:t>
      4 немесе одан көп бірге тұратын кәмелетке толмаған балалары бар көп балалы аналарға бір реттік материалдық көмек көрсету - 5,0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14,8 мың теңге сомасында, соның ішінде:</w:t>
      </w:r>
      <w:r>
        <w:br/>
      </w:r>
      <w:r>
        <w:rPr>
          <w:rFonts w:ascii="Times New Roman"/>
          <w:b w:val="false"/>
          <w:i w:val="false"/>
          <w:color w:val="000000"/>
          <w:sz w:val="28"/>
        </w:rPr>
        <w:t>
      білім мамандарына - 14,8 мың теңге.</w:t>
      </w:r>
      <w:r>
        <w:br/>
      </w:r>
      <w:r>
        <w:rPr>
          <w:rFonts w:ascii="Times New Roman"/>
          <w:b w:val="false"/>
          <w:i w:val="false"/>
          <w:color w:val="000000"/>
          <w:sz w:val="28"/>
        </w:rPr>
        <w:t>
</w:t>
      </w:r>
      <w:r>
        <w:rPr>
          <w:rFonts w:ascii="Times New Roman"/>
          <w:b w:val="false"/>
          <w:i w:val="false"/>
          <w:color w:val="000000"/>
          <w:sz w:val="28"/>
        </w:rPr>
        <w:t xml:space="preserve">
      3. 2009 жылғы 16 қазандағы </w:t>
      </w:r>
      <w:r>
        <w:rPr>
          <w:rFonts w:ascii="Times New Roman"/>
          <w:b w:val="false"/>
          <w:i w:val="false"/>
          <w:color w:val="000000"/>
          <w:sz w:val="28"/>
        </w:rPr>
        <w:t>№ 15/202-IV</w:t>
      </w:r>
      <w:r>
        <w:rPr>
          <w:rFonts w:ascii="Times New Roman"/>
          <w:b w:val="false"/>
          <w:i w:val="false"/>
          <w:color w:val="000000"/>
          <w:sz w:val="28"/>
        </w:rPr>
        <w:t xml:space="preserve"> облыстық мәслихаттың шешімімен келесі мақсатты трансферттер азайтылды:</w:t>
      </w:r>
      <w:r>
        <w:br/>
      </w:r>
      <w:r>
        <w:rPr>
          <w:rFonts w:ascii="Times New Roman"/>
          <w:b w:val="false"/>
          <w:i w:val="false"/>
          <w:color w:val="000000"/>
          <w:sz w:val="28"/>
        </w:rPr>
        <w:t>
      1) облыстық бюджет қаражаты есебінен мұқтаж азаматтардың кейбір санаттарына көмек көрсетуге берілген нысаналы ағымды трансферттер 1977,0 мың теңгеге сомасында азайтылды, соның ішінде:</w:t>
      </w:r>
      <w:r>
        <w:br/>
      </w:r>
      <w:r>
        <w:rPr>
          <w:rFonts w:ascii="Times New Roman"/>
          <w:b w:val="false"/>
          <w:i w:val="false"/>
          <w:color w:val="000000"/>
          <w:sz w:val="28"/>
        </w:rPr>
        <w:t>
      ҰОС қатысушыларға және мүгедектеріне, соғысқа қатысушыларға теңестірілген адамдарға, қаза тапқан әскери қызметшілердің отбасыларына көрсетілетін көмек – 85,0 мың теңгеге;</w:t>
      </w:r>
      <w:r>
        <w:br/>
      </w:r>
      <w:r>
        <w:rPr>
          <w:rFonts w:ascii="Times New Roman"/>
          <w:b w:val="false"/>
          <w:i w:val="false"/>
          <w:color w:val="000000"/>
          <w:sz w:val="28"/>
        </w:rPr>
        <w:t>
      Қазақстан Республикасы алдында еңбек сіңірген зейнеткерлерге материалдық көмек көрсету - 6,0 мың теңгеге;</w:t>
      </w:r>
      <w:r>
        <w:br/>
      </w:r>
      <w:r>
        <w:rPr>
          <w:rFonts w:ascii="Times New Roman"/>
          <w:b w:val="false"/>
          <w:i w:val="false"/>
          <w:color w:val="000000"/>
          <w:sz w:val="28"/>
        </w:rPr>
        <w:t>
      облыс алдында еңбек сіңірген зейнеткерлерге материалдық көмек көрсету - 20,0 мың теңгеге;</w:t>
      </w:r>
      <w:r>
        <w:br/>
      </w:r>
      <w:r>
        <w:rPr>
          <w:rFonts w:ascii="Times New Roman"/>
          <w:b w:val="false"/>
          <w:i w:val="false"/>
          <w:color w:val="000000"/>
          <w:sz w:val="28"/>
        </w:rPr>
        <w:t>
      жас мамандарға (дәрігерлер, мұғалімдер) жоғарғы оқу орындарын бітіргеннен кейін ауылдарда жұмыс істеу үшін материалдық көмек - 1090,0 мың теңгеге;</w:t>
      </w:r>
      <w:r>
        <w:br/>
      </w:r>
      <w:r>
        <w:rPr>
          <w:rFonts w:ascii="Times New Roman"/>
          <w:b w:val="false"/>
          <w:i w:val="false"/>
          <w:color w:val="000000"/>
          <w:sz w:val="28"/>
        </w:rPr>
        <w:t>
      аз қамтылған отбасыларының балаларын жоғары оқу орындарында оқыту (оқыту құны, стипендия, жатақханада тұруы) көмегі – 776,0 мың теңгеге;</w:t>
      </w:r>
      <w:r>
        <w:br/>
      </w:r>
      <w:r>
        <w:rPr>
          <w:rFonts w:ascii="Times New Roman"/>
          <w:b w:val="false"/>
          <w:i w:val="false"/>
          <w:color w:val="000000"/>
          <w:sz w:val="28"/>
        </w:rPr>
        <w:t>
      «Қазпошта» Акционерлік қоғамы ғимаратының екі қабатын сатып алуға бөлінген 15000 мың теңге азайтылсын.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1-қосымша</w:t>
      </w:r>
      <w:r>
        <w:rPr>
          <w:rFonts w:ascii="Times New Roman"/>
          <w:b w:val="false"/>
          <w:i w:val="false"/>
          <w:color w:val="000000"/>
          <w:sz w:val="28"/>
        </w:rPr>
        <w:t xml:space="preserve">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4-қосымша</w:t>
      </w:r>
      <w:r>
        <w:rPr>
          <w:rFonts w:ascii="Times New Roman"/>
          <w:b w:val="false"/>
          <w:i w:val="false"/>
          <w:color w:val="000000"/>
          <w:sz w:val="28"/>
        </w:rPr>
        <w:t xml:space="preserve"> осы шешімнің </w:t>
      </w:r>
      <w:r>
        <w:rPr>
          <w:rFonts w:ascii="Times New Roman"/>
          <w:b w:val="false"/>
          <w:i w:val="false"/>
          <w:color w:val="000000"/>
          <w:sz w:val="28"/>
        </w:rPr>
        <w:t>№ 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7-қосымша</w:t>
      </w:r>
      <w:r>
        <w:rPr>
          <w:rFonts w:ascii="Times New Roman"/>
          <w:b w:val="false"/>
          <w:i w:val="false"/>
          <w:color w:val="000000"/>
          <w:sz w:val="28"/>
        </w:rPr>
        <w:t xml:space="preserve"> осы шешімнің </w:t>
      </w:r>
      <w:r>
        <w:rPr>
          <w:rFonts w:ascii="Times New Roman"/>
          <w:b w:val="false"/>
          <w:i w:val="false"/>
          <w:color w:val="000000"/>
          <w:sz w:val="28"/>
        </w:rPr>
        <w:t>№ 3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7. Осы шешім 2009 жылдың 1 қаңтарынан бастап қолданысқа енгізіледі.</w:t>
      </w:r>
    </w:p>
    <w:p>
      <w:pPr>
        <w:spacing w:after="0"/>
        <w:ind w:left="0"/>
        <w:jc w:val="both"/>
      </w:pPr>
      <w:r>
        <w:rPr>
          <w:rFonts w:ascii="Times New Roman"/>
          <w:b w:val="false"/>
          <w:i/>
          <w:color w:val="000000"/>
          <w:sz w:val="28"/>
        </w:rPr>
        <w:t>      Сессия төрағасы                    М. Нұрмұханов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 Әбілмәжінов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2009 жылғы 29 қазандағы</w:t>
      </w:r>
      <w:r>
        <w:br/>
      </w:r>
      <w:r>
        <w:rPr>
          <w:rFonts w:ascii="Times New Roman"/>
          <w:b w:val="false"/>
          <w:i w:val="false"/>
          <w:color w:val="000000"/>
          <w:sz w:val="28"/>
        </w:rPr>
        <w:t>
</w:t>
      </w:r>
      <w:r>
        <w:rPr>
          <w:rFonts w:ascii="Times New Roman"/>
          <w:b w:val="false"/>
          <w:i w:val="false"/>
          <w:color w:val="000000"/>
          <w:sz w:val="28"/>
        </w:rPr>
        <w:t>аудандық мәслихат сессиясының</w:t>
      </w:r>
      <w:r>
        <w:br/>
      </w:r>
      <w:r>
        <w:rPr>
          <w:rFonts w:ascii="Times New Roman"/>
          <w:b w:val="false"/>
          <w:i w:val="false"/>
          <w:color w:val="000000"/>
          <w:sz w:val="28"/>
        </w:rPr>
        <w:t>
</w:t>
      </w:r>
      <w:r>
        <w:rPr>
          <w:rFonts w:ascii="Times New Roman"/>
          <w:b w:val="false"/>
          <w:i w:val="false"/>
          <w:color w:val="000000"/>
          <w:sz w:val="28"/>
        </w:rPr>
        <w:t>№ 16-6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561"/>
        <w:gridCol w:w="724"/>
        <w:gridCol w:w="466"/>
        <w:gridCol w:w="8825"/>
        <w:gridCol w:w="1952"/>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2033404,4</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244685</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98536</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98536</w:t>
            </w:r>
          </w:p>
        </w:tc>
      </w:tr>
      <w:tr>
        <w:trPr>
          <w:trHeight w:val="5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Төлем көзінен салық салынатын табыстардан </w:t>
            </w:r>
            <w:r>
              <w:rPr>
                <w:rFonts w:ascii="Times New Roman"/>
                <w:b w:val="false"/>
                <w:i w:val="false"/>
                <w:color w:val="000000"/>
                <w:sz w:val="20"/>
              </w:rPr>
              <w:t>ұсталатын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80359</w:t>
            </w:r>
          </w:p>
        </w:tc>
      </w:tr>
      <w:tr>
        <w:trPr>
          <w:trHeight w:val="6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w:t>
            </w:r>
            <w:r>
              <w:rPr>
                <w:rFonts w:ascii="Times New Roman"/>
                <w:b w:val="false"/>
                <w:i w:val="false"/>
                <w:color w:val="000000"/>
                <w:sz w:val="20"/>
              </w:rPr>
              <w:t>ұсталатын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13377</w:t>
            </w:r>
          </w:p>
        </w:tc>
      </w:tr>
      <w:tr>
        <w:trPr>
          <w:trHeight w:val="8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w:t>
            </w:r>
            <w:r>
              <w:rPr>
                <w:rFonts w:ascii="Times New Roman"/>
                <w:b w:val="false"/>
                <w:i w:val="false"/>
                <w:color w:val="000000"/>
                <w:sz w:val="20"/>
              </w:rPr>
              <w:t xml:space="preserve">асыратын жеке тұлғалардан алынатын жеке табыс </w:t>
            </w:r>
            <w:r>
              <w:rPr>
                <w:rFonts w:ascii="Times New Roman"/>
                <w:b w:val="false"/>
                <w:i w:val="false"/>
                <w:color w:val="000000"/>
                <w:sz w:val="20"/>
              </w:rPr>
              <w:t>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4800</w:t>
            </w:r>
          </w:p>
        </w:tc>
      </w:tr>
      <w:tr>
        <w:trPr>
          <w:trHeight w:val="40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101389</w:t>
            </w:r>
          </w:p>
        </w:tc>
      </w:tr>
      <w:tr>
        <w:trPr>
          <w:trHeight w:val="3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101389</w:t>
            </w:r>
          </w:p>
        </w:tc>
      </w:tr>
      <w:tr>
        <w:trPr>
          <w:trHeight w:val="3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101389</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37957</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13095</w:t>
            </w:r>
          </w:p>
        </w:tc>
      </w:tr>
      <w:tr>
        <w:trPr>
          <w:trHeight w:val="5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Заңды тұлғалардың және жеке кәсіпкерлердің </w:t>
            </w:r>
            <w:r>
              <w:rPr>
                <w:rFonts w:ascii="Times New Roman"/>
                <w:b w:val="false"/>
                <w:i w:val="false"/>
                <w:color w:val="000000"/>
                <w:sz w:val="20"/>
              </w:rPr>
              <w:t>мүлкіне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12420</w:t>
            </w:r>
          </w:p>
        </w:tc>
      </w:tr>
      <w:tr>
        <w:trPr>
          <w:trHeight w:val="3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675</w:t>
            </w:r>
          </w:p>
        </w:tc>
      </w:tr>
      <w:tr>
        <w:trPr>
          <w:trHeight w:val="3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4604</w:t>
            </w:r>
          </w:p>
        </w:tc>
      </w:tr>
      <w:tr>
        <w:trPr>
          <w:trHeight w:val="6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w:t>
            </w:r>
            <w:r>
              <w:rPr>
                <w:rFonts w:ascii="Times New Roman"/>
                <w:b w:val="false"/>
                <w:i w:val="false"/>
                <w:color w:val="000000"/>
                <w:sz w:val="20"/>
              </w:rPr>
              <w:t>алынатын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3310</w:t>
            </w:r>
          </w:p>
        </w:tc>
      </w:tr>
      <w:tr>
        <w:trPr>
          <w:trHeight w:val="8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w:t>
            </w:r>
            <w:r>
              <w:rPr>
                <w:rFonts w:ascii="Times New Roman"/>
                <w:b w:val="false"/>
                <w:i w:val="false"/>
                <w:color w:val="000000"/>
                <w:sz w:val="20"/>
              </w:rPr>
              <w:t>және ауыл шаруашылығына арналмаған өзге де</w:t>
            </w:r>
            <w:r>
              <w:br/>
            </w:r>
            <w:r>
              <w:rPr>
                <w:rFonts w:ascii="Times New Roman"/>
                <w:b w:val="false"/>
                <w:i w:val="false"/>
                <w:color w:val="000000"/>
                <w:sz w:val="20"/>
              </w:rPr>
              <w:t>
</w:t>
            </w:r>
            <w:r>
              <w:rPr>
                <w:rFonts w:ascii="Times New Roman"/>
                <w:b w:val="false"/>
                <w:i w:val="false"/>
                <w:color w:val="000000"/>
                <w:sz w:val="20"/>
              </w:rPr>
              <w:t>жерге салынатын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r>
      <w:tr>
        <w:trPr>
          <w:trHeight w:val="8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мақсатындағы жерлерге заңды </w:t>
            </w:r>
            <w:r>
              <w:rPr>
                <w:rFonts w:ascii="Times New Roman"/>
                <w:b w:val="false"/>
                <w:i w:val="false"/>
                <w:color w:val="000000"/>
                <w:sz w:val="20"/>
              </w:rPr>
              <w:t xml:space="preserve">тұлғалардан, жеке кәсіпкерлерден, жеке </w:t>
            </w:r>
            <w:r>
              <w:rPr>
                <w:rFonts w:ascii="Times New Roman"/>
                <w:b w:val="false"/>
                <w:i w:val="false"/>
                <w:color w:val="000000"/>
                <w:sz w:val="20"/>
              </w:rPr>
              <w:t xml:space="preserve">нотариустар мен адвокаттардан алынатын жер </w:t>
            </w:r>
            <w:r>
              <w:rPr>
                <w:rFonts w:ascii="Times New Roman"/>
                <w:b w:val="false"/>
                <w:i w:val="false"/>
                <w:color w:val="000000"/>
                <w:sz w:val="20"/>
              </w:rPr>
              <w:t>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w:t>
            </w:r>
          </w:p>
        </w:tc>
      </w:tr>
      <w:tr>
        <w:trPr>
          <w:trHeight w:val="8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Елді мекендер жерлеріне заңды тұлғалардан, </w:t>
            </w:r>
            <w:r>
              <w:rPr>
                <w:rFonts w:ascii="Times New Roman"/>
                <w:b w:val="false"/>
                <w:i w:val="false"/>
                <w:color w:val="000000"/>
                <w:sz w:val="20"/>
              </w:rPr>
              <w:t xml:space="preserve">жеке кәсіпкерлерден, жеке нотариустар мен </w:t>
            </w:r>
            <w:r>
              <w:rPr>
                <w:rFonts w:ascii="Times New Roman"/>
                <w:b w:val="false"/>
                <w:i w:val="false"/>
                <w:color w:val="000000"/>
                <w:sz w:val="20"/>
              </w:rPr>
              <w:t>адвокаттардан алынатын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1187</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19066</w:t>
            </w:r>
          </w:p>
        </w:tc>
      </w:tr>
      <w:tr>
        <w:trPr>
          <w:trHeight w:val="5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Заңды тұлғалардан көлiк құралдарына салынатын </w:t>
            </w:r>
            <w:r>
              <w:rPr>
                <w:rFonts w:ascii="Times New Roman"/>
                <w:b w:val="false"/>
                <w:i w:val="false"/>
                <w:color w:val="000000"/>
                <w:sz w:val="20"/>
              </w:rPr>
              <w:t>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910</w:t>
            </w:r>
          </w:p>
        </w:tc>
      </w:tr>
      <w:tr>
        <w:trPr>
          <w:trHeight w:val="5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Жеке тұлғалардан көлiк құралдарына салынатын </w:t>
            </w:r>
            <w:r>
              <w:rPr>
                <w:rFonts w:ascii="Times New Roman"/>
                <w:b w:val="false"/>
                <w:i w:val="false"/>
                <w:color w:val="000000"/>
                <w:sz w:val="20"/>
              </w:rPr>
              <w:t>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18156</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1192</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1192</w:t>
            </w:r>
          </w:p>
        </w:tc>
      </w:tr>
      <w:tr>
        <w:trPr>
          <w:trHeight w:val="6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Тауарларға, жұмыстарға және қызметтерге </w:t>
            </w:r>
            <w:r>
              <w:rPr>
                <w:rFonts w:ascii="Times New Roman"/>
                <w:b w:val="false"/>
                <w:i w:val="false"/>
                <w:color w:val="000000"/>
                <w:sz w:val="20"/>
              </w:rPr>
              <w:t>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4644</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w:t>
            </w:r>
          </w:p>
        </w:tc>
      </w:tr>
      <w:tr>
        <w:trPr>
          <w:trHeight w:val="8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w:t>
            </w:r>
            <w:r>
              <w:rPr>
                <w:rFonts w:ascii="Times New Roman"/>
                <w:b w:val="false"/>
                <w:i w:val="false"/>
                <w:color w:val="000000"/>
                <w:sz w:val="20"/>
              </w:rPr>
              <w:t>өткізетін, сондай-ақ өзінің өндірістік</w:t>
            </w:r>
            <w:r>
              <w:br/>
            </w:r>
            <w:r>
              <w:rPr>
                <w:rFonts w:ascii="Times New Roman"/>
                <w:b w:val="false"/>
                <w:i w:val="false"/>
                <w:color w:val="000000"/>
                <w:sz w:val="20"/>
              </w:rPr>
              <w:t>
</w:t>
            </w:r>
            <w:r>
              <w:rPr>
                <w:rFonts w:ascii="Times New Roman"/>
                <w:b w:val="false"/>
                <w:i w:val="false"/>
                <w:color w:val="000000"/>
                <w:sz w:val="20"/>
              </w:rPr>
              <w:t>мұқтаждарына пайдаланылатын бензин</w:t>
            </w:r>
            <w:r>
              <w:br/>
            </w:r>
            <w:r>
              <w:rPr>
                <w:rFonts w:ascii="Times New Roman"/>
                <w:b w:val="false"/>
                <w:i w:val="false"/>
                <w:color w:val="000000"/>
                <w:sz w:val="20"/>
              </w:rPr>
              <w:t>
</w:t>
            </w:r>
            <w:r>
              <w:rPr>
                <w:rFonts w:ascii="Times New Roman"/>
                <w:b w:val="false"/>
                <w:i w:val="false"/>
                <w:color w:val="000000"/>
                <w:sz w:val="20"/>
              </w:rPr>
              <w:t>(авиациялықты қоспағанда)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1387</w:t>
            </w:r>
          </w:p>
        </w:tc>
      </w:tr>
      <w:tr>
        <w:trPr>
          <w:trHeight w:val="8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w:t>
            </w:r>
            <w:r>
              <w:rPr>
                <w:rFonts w:ascii="Times New Roman"/>
                <w:b w:val="false"/>
                <w:i w:val="false"/>
                <w:color w:val="000000"/>
                <w:sz w:val="20"/>
              </w:rPr>
              <w:t>өткізетін, сондай-ақ өз өндірістік</w:t>
            </w:r>
            <w:r>
              <w:br/>
            </w:r>
            <w:r>
              <w:rPr>
                <w:rFonts w:ascii="Times New Roman"/>
                <w:b w:val="false"/>
                <w:i w:val="false"/>
                <w:color w:val="000000"/>
                <w:sz w:val="20"/>
              </w:rPr>
              <w:t>
</w:t>
            </w:r>
            <w:r>
              <w:rPr>
                <w:rFonts w:ascii="Times New Roman"/>
                <w:b w:val="false"/>
                <w:i w:val="false"/>
                <w:color w:val="000000"/>
                <w:sz w:val="20"/>
              </w:rPr>
              <w:t>мұқтаждарына пайдаланылатын дизель отыны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5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w:t>
            </w:r>
            <w:r>
              <w:rPr>
                <w:rFonts w:ascii="Times New Roman"/>
                <w:b w:val="false"/>
                <w:i w:val="false"/>
                <w:color w:val="000000"/>
                <w:sz w:val="20"/>
              </w:rPr>
              <w:t>үшiн түсетiн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661</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661</w:t>
            </w:r>
          </w:p>
        </w:tc>
      </w:tr>
      <w:tr>
        <w:trPr>
          <w:trHeight w:val="5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w:t>
            </w:r>
            <w:r>
              <w:rPr>
                <w:rFonts w:ascii="Times New Roman"/>
                <w:b w:val="false"/>
                <w:i w:val="false"/>
                <w:color w:val="000000"/>
                <w:sz w:val="20"/>
              </w:rPr>
              <w:t>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2566</w:t>
            </w:r>
          </w:p>
        </w:tc>
      </w:tr>
      <w:tr>
        <w:trPr>
          <w:trHeight w:val="5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w:t>
            </w:r>
            <w:r>
              <w:rPr>
                <w:rFonts w:ascii="Times New Roman"/>
                <w:b w:val="false"/>
                <w:i w:val="false"/>
                <w:color w:val="000000"/>
                <w:sz w:val="20"/>
              </w:rPr>
              <w:t>алынатын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w:t>
            </w:r>
            <w:r>
              <w:rPr>
                <w:rFonts w:ascii="Times New Roman"/>
                <w:b w:val="false"/>
                <w:i w:val="false"/>
                <w:color w:val="000000"/>
                <w:sz w:val="20"/>
              </w:rPr>
              <w:t>үшiн алынатын лицензиялық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1085</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мемлекеттiк тiркегенi және</w:t>
            </w:r>
            <w:r>
              <w:br/>
            </w:r>
            <w:r>
              <w:rPr>
                <w:rFonts w:ascii="Times New Roman"/>
                <w:b w:val="false"/>
                <w:i w:val="false"/>
                <w:color w:val="000000"/>
                <w:sz w:val="20"/>
              </w:rPr>
              <w:t>
</w:t>
            </w:r>
            <w:r>
              <w:rPr>
                <w:rFonts w:ascii="Times New Roman"/>
                <w:b w:val="false"/>
                <w:i w:val="false"/>
                <w:color w:val="000000"/>
                <w:sz w:val="20"/>
              </w:rPr>
              <w:t>филиалдар мен өкілдіктерді есептік тіркегені,</w:t>
            </w:r>
            <w:r>
              <w:br/>
            </w:r>
            <w:r>
              <w:rPr>
                <w:rFonts w:ascii="Times New Roman"/>
                <w:b w:val="false"/>
                <w:i w:val="false"/>
                <w:color w:val="000000"/>
                <w:sz w:val="20"/>
              </w:rPr>
              <w:t>
</w:t>
            </w:r>
            <w:r>
              <w:rPr>
                <w:rFonts w:ascii="Times New Roman"/>
                <w:b w:val="false"/>
                <w:i w:val="false"/>
                <w:color w:val="000000"/>
                <w:sz w:val="20"/>
              </w:rPr>
              <w:t>сондай- ақ оларды қайта тіркегені үшін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w:t>
            </w:r>
          </w:p>
        </w:tc>
      </w:tr>
      <w:tr>
        <w:trPr>
          <w:trHeight w:val="8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w:t>
            </w:r>
            <w:r>
              <w:rPr>
                <w:rFonts w:ascii="Times New Roman"/>
                <w:b w:val="false"/>
                <w:i w:val="false"/>
                <w:color w:val="000000"/>
                <w:sz w:val="20"/>
              </w:rPr>
              <w:t>мемлекеттік тіркегені және кеменің немесе</w:t>
            </w:r>
            <w:r>
              <w:br/>
            </w:r>
            <w:r>
              <w:rPr>
                <w:rFonts w:ascii="Times New Roman"/>
                <w:b w:val="false"/>
                <w:i w:val="false"/>
                <w:color w:val="000000"/>
                <w:sz w:val="20"/>
              </w:rPr>
              <w:t>
</w:t>
            </w:r>
            <w:r>
              <w:rPr>
                <w:rFonts w:ascii="Times New Roman"/>
                <w:b w:val="false"/>
                <w:i w:val="false"/>
                <w:color w:val="000000"/>
                <w:sz w:val="20"/>
              </w:rPr>
              <w:t>жасалып жатқан кеменің ипотекасы үшін алынатын</w:t>
            </w:r>
            <w:r>
              <w:br/>
            </w:r>
            <w:r>
              <w:rPr>
                <w:rFonts w:ascii="Times New Roman"/>
                <w:b w:val="false"/>
                <w:i w:val="false"/>
                <w:color w:val="000000"/>
                <w:sz w:val="20"/>
              </w:rPr>
              <w:t>
</w:t>
            </w:r>
            <w:r>
              <w:rPr>
                <w:rFonts w:ascii="Times New Roman"/>
                <w:b w:val="false"/>
                <w:i w:val="false"/>
                <w:color w:val="000000"/>
                <w:sz w:val="20"/>
              </w:rPr>
              <w:t>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w:t>
            </w:r>
            <w:r>
              <w:rPr>
                <w:rFonts w:ascii="Times New Roman"/>
                <w:b w:val="false"/>
                <w:i w:val="false"/>
                <w:color w:val="000000"/>
                <w:sz w:val="20"/>
              </w:rPr>
              <w:t>сондай-ақ оларды қайта тіркегені үшін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8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w:t>
            </w:r>
            <w:r>
              <w:rPr>
                <w:rFonts w:ascii="Times New Roman"/>
                <w:b w:val="false"/>
                <w:i w:val="false"/>
                <w:color w:val="000000"/>
                <w:sz w:val="20"/>
              </w:rPr>
              <w:t>құқығын мемлекеттік тіркегені үшін алынатын</w:t>
            </w:r>
            <w:r>
              <w:br/>
            </w:r>
            <w:r>
              <w:rPr>
                <w:rFonts w:ascii="Times New Roman"/>
                <w:b w:val="false"/>
                <w:i w:val="false"/>
                <w:color w:val="000000"/>
                <w:sz w:val="20"/>
              </w:rPr>
              <w:t>
</w:t>
            </w:r>
            <w:r>
              <w:rPr>
                <w:rFonts w:ascii="Times New Roman"/>
                <w:b w:val="false"/>
                <w:i w:val="false"/>
                <w:color w:val="000000"/>
                <w:sz w:val="20"/>
              </w:rPr>
              <w:t>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11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w:t>
            </w:r>
            <w:r>
              <w:rPr>
                <w:rFonts w:ascii="Times New Roman"/>
                <w:b w:val="false"/>
                <w:i w:val="false"/>
                <w:color w:val="000000"/>
                <w:sz w:val="20"/>
              </w:rPr>
              <w:t>(немесе) оған уәкілеттігі бар мемлекеттік</w:t>
            </w:r>
            <w:r>
              <w:br/>
            </w:r>
            <w:r>
              <w:rPr>
                <w:rFonts w:ascii="Times New Roman"/>
                <w:b w:val="false"/>
                <w:i w:val="false"/>
                <w:color w:val="000000"/>
                <w:sz w:val="20"/>
              </w:rPr>
              <w:t>
</w:t>
            </w:r>
            <w:r>
              <w:rPr>
                <w:rFonts w:ascii="Times New Roman"/>
                <w:b w:val="false"/>
                <w:i w:val="false"/>
                <w:color w:val="000000"/>
                <w:sz w:val="20"/>
              </w:rPr>
              <w:t>органдар немесе лауазымды адамдар құжаттар</w:t>
            </w:r>
            <w:r>
              <w:br/>
            </w:r>
            <w:r>
              <w:rPr>
                <w:rFonts w:ascii="Times New Roman"/>
                <w:b w:val="false"/>
                <w:i w:val="false"/>
                <w:color w:val="000000"/>
                <w:sz w:val="20"/>
              </w:rPr>
              <w:t>
</w:t>
            </w:r>
            <w:r>
              <w:rPr>
                <w:rFonts w:ascii="Times New Roman"/>
                <w:b w:val="false"/>
                <w:i w:val="false"/>
                <w:color w:val="000000"/>
                <w:sz w:val="20"/>
              </w:rPr>
              <w:t>бергені үшін міндетті төлемдер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2159</w:t>
            </w:r>
          </w:p>
        </w:tc>
      </w:tr>
      <w:tr>
        <w:trPr>
          <w:trHeight w:val="3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2159</w:t>
            </w:r>
          </w:p>
        </w:tc>
      </w:tr>
      <w:tr>
        <w:trPr>
          <w:trHeight w:val="36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w:t>
            </w:r>
            <w:r>
              <w:rPr>
                <w:rFonts w:ascii="Times New Roman"/>
                <w:b w:val="false"/>
                <w:i w:val="false"/>
                <w:color w:val="000000"/>
                <w:sz w:val="20"/>
              </w:rPr>
              <w:t>арыздарынан алынатын мемлекеттік бажды</w:t>
            </w:r>
            <w:r>
              <w:br/>
            </w:r>
            <w:r>
              <w:rPr>
                <w:rFonts w:ascii="Times New Roman"/>
                <w:b w:val="false"/>
                <w:i w:val="false"/>
                <w:color w:val="000000"/>
                <w:sz w:val="20"/>
              </w:rPr>
              <w:t>
</w:t>
            </w:r>
            <w:r>
              <w:rPr>
                <w:rFonts w:ascii="Times New Roman"/>
                <w:b w:val="false"/>
                <w:i w:val="false"/>
                <w:color w:val="000000"/>
                <w:sz w:val="20"/>
              </w:rPr>
              <w:t>қоспағанда, мемлекеттік баж сотқа берілетін</w:t>
            </w:r>
            <w:r>
              <w:br/>
            </w:r>
            <w:r>
              <w:rPr>
                <w:rFonts w:ascii="Times New Roman"/>
                <w:b w:val="false"/>
                <w:i w:val="false"/>
                <w:color w:val="000000"/>
                <w:sz w:val="20"/>
              </w:rPr>
              <w:t>
</w:t>
            </w:r>
            <w:r>
              <w:rPr>
                <w:rFonts w:ascii="Times New Roman"/>
                <w:b w:val="false"/>
                <w:i w:val="false"/>
                <w:color w:val="000000"/>
                <w:sz w:val="20"/>
              </w:rPr>
              <w:t>талап арыздардан, ерекше талап ету істері</w:t>
            </w:r>
            <w:r>
              <w:br/>
            </w:r>
            <w:r>
              <w:rPr>
                <w:rFonts w:ascii="Times New Roman"/>
                <w:b w:val="false"/>
                <w:i w:val="false"/>
                <w:color w:val="000000"/>
                <w:sz w:val="20"/>
              </w:rPr>
              <w:t>
</w:t>
            </w:r>
            <w:r>
              <w:rPr>
                <w:rFonts w:ascii="Times New Roman"/>
                <w:b w:val="false"/>
                <w:i w:val="false"/>
                <w:color w:val="000000"/>
                <w:sz w:val="20"/>
              </w:rPr>
              <w:t>арыздарынан, ерекше жүргізілетін істер бойынша</w:t>
            </w:r>
            <w:r>
              <w:br/>
            </w:r>
            <w:r>
              <w:rPr>
                <w:rFonts w:ascii="Times New Roman"/>
                <w:b w:val="false"/>
                <w:i w:val="false"/>
                <w:color w:val="000000"/>
                <w:sz w:val="20"/>
              </w:rPr>
              <w:t>
</w:t>
            </w:r>
            <w:r>
              <w:rPr>
                <w:rFonts w:ascii="Times New Roman"/>
                <w:b w:val="false"/>
                <w:i w:val="false"/>
                <w:color w:val="000000"/>
                <w:sz w:val="20"/>
              </w:rPr>
              <w:t>арыздардан (шағымдардан), сот бұйрығын шығару</w:t>
            </w:r>
            <w:r>
              <w:br/>
            </w:r>
            <w:r>
              <w:rPr>
                <w:rFonts w:ascii="Times New Roman"/>
                <w:b w:val="false"/>
                <w:i w:val="false"/>
                <w:color w:val="000000"/>
                <w:sz w:val="20"/>
              </w:rPr>
              <w:t>
</w:t>
            </w:r>
            <w:r>
              <w:rPr>
                <w:rFonts w:ascii="Times New Roman"/>
                <w:b w:val="false"/>
                <w:i w:val="false"/>
                <w:color w:val="000000"/>
                <w:sz w:val="20"/>
              </w:rPr>
              <w:t>туралы өтініштерден, атқару парағының</w:t>
            </w:r>
            <w:r>
              <w:br/>
            </w:r>
            <w:r>
              <w:rPr>
                <w:rFonts w:ascii="Times New Roman"/>
                <w:b w:val="false"/>
                <w:i w:val="false"/>
                <w:color w:val="000000"/>
                <w:sz w:val="20"/>
              </w:rPr>
              <w:t>
</w:t>
            </w:r>
            <w:r>
              <w:rPr>
                <w:rFonts w:ascii="Times New Roman"/>
                <w:b w:val="false"/>
                <w:i w:val="false"/>
                <w:color w:val="000000"/>
                <w:sz w:val="20"/>
              </w:rPr>
              <w:t>дубликатын беру туралы шағымдардан, аралық</w:t>
            </w:r>
            <w:r>
              <w:br/>
            </w:r>
            <w:r>
              <w:rPr>
                <w:rFonts w:ascii="Times New Roman"/>
                <w:b w:val="false"/>
                <w:i w:val="false"/>
                <w:color w:val="000000"/>
                <w:sz w:val="20"/>
              </w:rPr>
              <w:t>
</w:t>
            </w:r>
            <w:r>
              <w:rPr>
                <w:rFonts w:ascii="Times New Roman"/>
                <w:b w:val="false"/>
                <w:i w:val="false"/>
                <w:color w:val="000000"/>
                <w:sz w:val="20"/>
              </w:rPr>
              <w:t>(төрелік) соттардың және шетелдік соттардың</w:t>
            </w:r>
            <w:r>
              <w:br/>
            </w:r>
            <w:r>
              <w:rPr>
                <w:rFonts w:ascii="Times New Roman"/>
                <w:b w:val="false"/>
                <w:i w:val="false"/>
                <w:color w:val="000000"/>
                <w:sz w:val="20"/>
              </w:rPr>
              <w:t>
</w:t>
            </w:r>
            <w:r>
              <w:rPr>
                <w:rFonts w:ascii="Times New Roman"/>
                <w:b w:val="false"/>
                <w:i w:val="false"/>
                <w:color w:val="000000"/>
                <w:sz w:val="20"/>
              </w:rPr>
              <w:t>шешімдерін мәжбүрлеп орындауға атқару парағын</w:t>
            </w:r>
            <w:r>
              <w:br/>
            </w:r>
            <w:r>
              <w:rPr>
                <w:rFonts w:ascii="Times New Roman"/>
                <w:b w:val="false"/>
                <w:i w:val="false"/>
                <w:color w:val="000000"/>
                <w:sz w:val="20"/>
              </w:rPr>
              <w:t>
</w:t>
            </w:r>
            <w:r>
              <w:rPr>
                <w:rFonts w:ascii="Times New Roman"/>
                <w:b w:val="false"/>
                <w:i w:val="false"/>
                <w:color w:val="000000"/>
                <w:sz w:val="20"/>
              </w:rPr>
              <w:t>беру туралы шағымдардың, сот актілерінің</w:t>
            </w:r>
            <w:r>
              <w:br/>
            </w:r>
            <w:r>
              <w:rPr>
                <w:rFonts w:ascii="Times New Roman"/>
                <w:b w:val="false"/>
                <w:i w:val="false"/>
                <w:color w:val="000000"/>
                <w:sz w:val="20"/>
              </w:rPr>
              <w:t>
</w:t>
            </w:r>
            <w:r>
              <w:rPr>
                <w:rFonts w:ascii="Times New Roman"/>
                <w:b w:val="false"/>
                <w:i w:val="false"/>
                <w:color w:val="000000"/>
                <w:sz w:val="20"/>
              </w:rPr>
              <w:t xml:space="preserve">атқару </w:t>
            </w:r>
            <w:r>
              <w:rPr>
                <w:rFonts w:ascii="Times New Roman"/>
                <w:b w:val="false"/>
                <w:i w:val="false"/>
                <w:color w:val="000000"/>
                <w:sz w:val="20"/>
              </w:rPr>
              <w:t>парағының және өзге де құжаттардың</w:t>
            </w:r>
            <w:r>
              <w:br/>
            </w:r>
            <w:r>
              <w:rPr>
                <w:rFonts w:ascii="Times New Roman"/>
                <w:b w:val="false"/>
                <w:i w:val="false"/>
                <w:color w:val="000000"/>
                <w:sz w:val="20"/>
              </w:rPr>
              <w:t>
</w:t>
            </w:r>
            <w:r>
              <w:rPr>
                <w:rFonts w:ascii="Times New Roman"/>
                <w:b w:val="false"/>
                <w:i w:val="false"/>
                <w:color w:val="000000"/>
                <w:sz w:val="20"/>
              </w:rPr>
              <w:t>көшірмелерін қайта беру туралы шағымдардан</w:t>
            </w:r>
            <w:r>
              <w:br/>
            </w:r>
            <w:r>
              <w:rPr>
                <w:rFonts w:ascii="Times New Roman"/>
                <w:b w:val="false"/>
                <w:i w:val="false"/>
                <w:color w:val="000000"/>
                <w:sz w:val="20"/>
              </w:rPr>
              <w:t>
</w:t>
            </w:r>
            <w:r>
              <w:rPr>
                <w:rFonts w:ascii="Times New Roman"/>
                <w:b w:val="false"/>
                <w:i w:val="false"/>
                <w:color w:val="000000"/>
                <w:sz w:val="20"/>
              </w:rPr>
              <w:t>алынады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16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w:t>
            </w:r>
            <w:r>
              <w:br/>
            </w:r>
            <w:r>
              <w:rPr>
                <w:rFonts w:ascii="Times New Roman"/>
                <w:b w:val="false"/>
                <w:i w:val="false"/>
                <w:color w:val="000000"/>
                <w:sz w:val="20"/>
              </w:rPr>
              <w:t>
</w:t>
            </w:r>
            <w:r>
              <w:rPr>
                <w:rFonts w:ascii="Times New Roman"/>
                <w:b w:val="false"/>
                <w:i w:val="false"/>
                <w:color w:val="000000"/>
                <w:sz w:val="20"/>
              </w:rPr>
              <w:t>сондай-ақ азаматтарға азаматтық хал актілерін</w:t>
            </w:r>
            <w:r>
              <w:br/>
            </w:r>
            <w:r>
              <w:rPr>
                <w:rFonts w:ascii="Times New Roman"/>
                <w:b w:val="false"/>
                <w:i w:val="false"/>
                <w:color w:val="000000"/>
                <w:sz w:val="20"/>
              </w:rPr>
              <w:t>
</w:t>
            </w:r>
            <w:r>
              <w:rPr>
                <w:rFonts w:ascii="Times New Roman"/>
                <w:b w:val="false"/>
                <w:i w:val="false"/>
                <w:color w:val="000000"/>
                <w:sz w:val="20"/>
              </w:rPr>
              <w:t>тіркеу туралы куәліктерді және азаматтық хал</w:t>
            </w:r>
            <w:r>
              <w:br/>
            </w:r>
            <w:r>
              <w:rPr>
                <w:rFonts w:ascii="Times New Roman"/>
                <w:b w:val="false"/>
                <w:i w:val="false"/>
                <w:color w:val="000000"/>
                <w:sz w:val="20"/>
              </w:rPr>
              <w:t>
</w:t>
            </w:r>
            <w:r>
              <w:rPr>
                <w:rFonts w:ascii="Times New Roman"/>
                <w:b w:val="false"/>
                <w:i w:val="false"/>
                <w:color w:val="000000"/>
                <w:sz w:val="20"/>
              </w:rPr>
              <w:t>актілері жазбаларын өзгертуге, толықтыруға</w:t>
            </w:r>
            <w:r>
              <w:br/>
            </w:r>
            <w:r>
              <w:rPr>
                <w:rFonts w:ascii="Times New Roman"/>
                <w:b w:val="false"/>
                <w:i w:val="false"/>
                <w:color w:val="000000"/>
                <w:sz w:val="20"/>
              </w:rPr>
              <w:t>
</w:t>
            </w:r>
            <w:r>
              <w:rPr>
                <w:rFonts w:ascii="Times New Roman"/>
                <w:b w:val="false"/>
                <w:i w:val="false"/>
                <w:color w:val="000000"/>
                <w:sz w:val="20"/>
              </w:rPr>
              <w:t>және қалпына келтіруге байланысты куәліктерді</w:t>
            </w:r>
            <w:r>
              <w:br/>
            </w:r>
            <w:r>
              <w:rPr>
                <w:rFonts w:ascii="Times New Roman"/>
                <w:b w:val="false"/>
                <w:i w:val="false"/>
                <w:color w:val="000000"/>
                <w:sz w:val="20"/>
              </w:rPr>
              <w:t>
</w:t>
            </w:r>
            <w:r>
              <w:rPr>
                <w:rFonts w:ascii="Times New Roman"/>
                <w:b w:val="false"/>
                <w:i w:val="false"/>
                <w:color w:val="000000"/>
                <w:sz w:val="20"/>
              </w:rPr>
              <w:t>қайтадан бергені үшін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14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w:t>
            </w:r>
            <w:r>
              <w:br/>
            </w:r>
            <w:r>
              <w:rPr>
                <w:rFonts w:ascii="Times New Roman"/>
                <w:b w:val="false"/>
                <w:i w:val="false"/>
                <w:color w:val="000000"/>
                <w:sz w:val="20"/>
              </w:rPr>
              <w:t>
</w:t>
            </w:r>
            <w:r>
              <w:rPr>
                <w:rFonts w:ascii="Times New Roman"/>
                <w:b w:val="false"/>
                <w:i w:val="false"/>
                <w:color w:val="000000"/>
                <w:sz w:val="20"/>
              </w:rPr>
              <w:t>басқа мемлекеттерден адамдарды шақыруға құқық</w:t>
            </w:r>
            <w:r>
              <w:br/>
            </w:r>
            <w:r>
              <w:rPr>
                <w:rFonts w:ascii="Times New Roman"/>
                <w:b w:val="false"/>
                <w:i w:val="false"/>
                <w:color w:val="000000"/>
                <w:sz w:val="20"/>
              </w:rPr>
              <w:t>
</w:t>
            </w:r>
            <w:r>
              <w:rPr>
                <w:rFonts w:ascii="Times New Roman"/>
                <w:b w:val="false"/>
                <w:i w:val="false"/>
                <w:color w:val="000000"/>
                <w:sz w:val="20"/>
              </w:rPr>
              <w:t>беретін құжаттарды ресімдегені үшін, сондай-ақ</w:t>
            </w:r>
            <w:r>
              <w:br/>
            </w:r>
            <w:r>
              <w:rPr>
                <w:rFonts w:ascii="Times New Roman"/>
                <w:b w:val="false"/>
                <w:i w:val="false"/>
                <w:color w:val="000000"/>
                <w:sz w:val="20"/>
              </w:rPr>
              <w:t>
</w:t>
            </w:r>
            <w:r>
              <w:rPr>
                <w:rFonts w:ascii="Times New Roman"/>
                <w:b w:val="false"/>
                <w:i w:val="false"/>
                <w:color w:val="000000"/>
                <w:sz w:val="20"/>
              </w:rPr>
              <w:t>осы құжаттарға өзгерістер енгізгені үшін</w:t>
            </w:r>
            <w:r>
              <w:br/>
            </w:r>
            <w:r>
              <w:rPr>
                <w:rFonts w:ascii="Times New Roman"/>
                <w:b w:val="false"/>
                <w:i w:val="false"/>
                <w:color w:val="000000"/>
                <w:sz w:val="20"/>
              </w:rPr>
              <w:t>
</w:t>
            </w:r>
            <w:r>
              <w:rPr>
                <w:rFonts w:ascii="Times New Roman"/>
                <w:b w:val="false"/>
                <w:i w:val="false"/>
                <w:color w:val="000000"/>
                <w:sz w:val="20"/>
              </w:rPr>
              <w:t>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r>
      <w:tr>
        <w:trPr>
          <w:trHeight w:val="15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w:t>
            </w:r>
            <w:r>
              <w:rPr>
                <w:rFonts w:ascii="Times New Roman"/>
                <w:b w:val="false"/>
                <w:i w:val="false"/>
                <w:color w:val="000000"/>
                <w:sz w:val="20"/>
              </w:rPr>
              <w:t>Қазақстан Республикасының азаматтығын қалпына</w:t>
            </w:r>
            <w:r>
              <w:br/>
            </w:r>
            <w:r>
              <w:rPr>
                <w:rFonts w:ascii="Times New Roman"/>
                <w:b w:val="false"/>
                <w:i w:val="false"/>
                <w:color w:val="000000"/>
                <w:sz w:val="20"/>
              </w:rPr>
              <w:t>
</w:t>
            </w:r>
            <w:r>
              <w:rPr>
                <w:rFonts w:ascii="Times New Roman"/>
                <w:b w:val="false"/>
                <w:i w:val="false"/>
                <w:color w:val="000000"/>
                <w:sz w:val="20"/>
              </w:rPr>
              <w:t>келтіру және Қазақстан Республикасының</w:t>
            </w:r>
            <w:r>
              <w:br/>
            </w:r>
            <w:r>
              <w:rPr>
                <w:rFonts w:ascii="Times New Roman"/>
                <w:b w:val="false"/>
                <w:i w:val="false"/>
                <w:color w:val="000000"/>
                <w:sz w:val="20"/>
              </w:rPr>
              <w:t>
</w:t>
            </w:r>
            <w:r>
              <w:rPr>
                <w:rFonts w:ascii="Times New Roman"/>
                <w:b w:val="false"/>
                <w:i w:val="false"/>
                <w:color w:val="000000"/>
                <w:sz w:val="20"/>
              </w:rPr>
              <w:t>азаматтығын тоқтату туралы құжаттарды</w:t>
            </w:r>
            <w:r>
              <w:br/>
            </w:r>
            <w:r>
              <w:rPr>
                <w:rFonts w:ascii="Times New Roman"/>
                <w:b w:val="false"/>
                <w:i w:val="false"/>
                <w:color w:val="000000"/>
                <w:sz w:val="20"/>
              </w:rPr>
              <w:t>
</w:t>
            </w:r>
            <w:r>
              <w:rPr>
                <w:rFonts w:ascii="Times New Roman"/>
                <w:b w:val="false"/>
                <w:i w:val="false"/>
                <w:color w:val="000000"/>
                <w:sz w:val="20"/>
              </w:rPr>
              <w:t>ресімдегені үшін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мемлекеттік</w:t>
            </w:r>
            <w:r>
              <w:br/>
            </w:r>
            <w:r>
              <w:rPr>
                <w:rFonts w:ascii="Times New Roman"/>
                <w:b w:val="false"/>
                <w:i w:val="false"/>
                <w:color w:val="000000"/>
                <w:sz w:val="20"/>
              </w:rPr>
              <w:t>
</w:t>
            </w:r>
            <w:r>
              <w:rPr>
                <w:rFonts w:ascii="Times New Roman"/>
                <w:b w:val="false"/>
                <w:i w:val="false"/>
                <w:color w:val="000000"/>
                <w:sz w:val="20"/>
              </w:rPr>
              <w:t>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6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бергені және оны жыл сайын</w:t>
            </w:r>
            <w:r>
              <w:br/>
            </w:r>
            <w:r>
              <w:rPr>
                <w:rFonts w:ascii="Times New Roman"/>
                <w:b w:val="false"/>
                <w:i w:val="false"/>
                <w:color w:val="000000"/>
                <w:sz w:val="20"/>
              </w:rPr>
              <w:t>
</w:t>
            </w:r>
            <w:r>
              <w:rPr>
                <w:rFonts w:ascii="Times New Roman"/>
                <w:b w:val="false"/>
                <w:i w:val="false"/>
                <w:color w:val="000000"/>
                <w:sz w:val="20"/>
              </w:rPr>
              <w:t>тіркегені үшін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28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w:t>
            </w:r>
            <w:r>
              <w:rPr>
                <w:rFonts w:ascii="Times New Roman"/>
                <w:b w:val="false"/>
                <w:i w:val="false"/>
                <w:color w:val="000000"/>
                <w:sz w:val="20"/>
              </w:rPr>
              <w:t>қызметтік қаруының (аңшылық суық қаруды, белгі</w:t>
            </w:r>
            <w:r>
              <w:br/>
            </w:r>
            <w:r>
              <w:rPr>
                <w:rFonts w:ascii="Times New Roman"/>
                <w:b w:val="false"/>
                <w:i w:val="false"/>
                <w:color w:val="000000"/>
                <w:sz w:val="20"/>
              </w:rPr>
              <w:t>
</w:t>
            </w:r>
            <w:r>
              <w:rPr>
                <w:rFonts w:ascii="Times New Roman"/>
                <w:b w:val="false"/>
                <w:i w:val="false"/>
                <w:color w:val="000000"/>
                <w:sz w:val="20"/>
              </w:rPr>
              <w:t>беретін қаруды, ұңғысыз атыс қаруын,</w:t>
            </w:r>
            <w:r>
              <w:br/>
            </w:r>
            <w:r>
              <w:rPr>
                <w:rFonts w:ascii="Times New Roman"/>
                <w:b w:val="false"/>
                <w:i w:val="false"/>
                <w:color w:val="000000"/>
                <w:sz w:val="20"/>
              </w:rPr>
              <w:t>
</w:t>
            </w:r>
            <w:r>
              <w:rPr>
                <w:rFonts w:ascii="Times New Roman"/>
                <w:b w:val="false"/>
                <w:i w:val="false"/>
                <w:color w:val="000000"/>
                <w:sz w:val="20"/>
              </w:rPr>
              <w:t>механикалық шашыратқыштарды, көзден жас</w:t>
            </w:r>
            <w:r>
              <w:br/>
            </w:r>
            <w:r>
              <w:rPr>
                <w:rFonts w:ascii="Times New Roman"/>
                <w:b w:val="false"/>
                <w:i w:val="false"/>
                <w:color w:val="000000"/>
                <w:sz w:val="20"/>
              </w:rPr>
              <w:t>
</w:t>
            </w:r>
            <w:r>
              <w:rPr>
                <w:rFonts w:ascii="Times New Roman"/>
                <w:b w:val="false"/>
                <w:i w:val="false"/>
                <w:color w:val="000000"/>
                <w:sz w:val="20"/>
              </w:rPr>
              <w:t>ағызатын немесе тітіркендіретін заттар</w:t>
            </w:r>
            <w:r>
              <w:br/>
            </w:r>
            <w:r>
              <w:rPr>
                <w:rFonts w:ascii="Times New Roman"/>
                <w:b w:val="false"/>
                <w:i w:val="false"/>
                <w:color w:val="000000"/>
                <w:sz w:val="20"/>
              </w:rPr>
              <w:t>
</w:t>
            </w:r>
            <w:r>
              <w:rPr>
                <w:rFonts w:ascii="Times New Roman"/>
                <w:b w:val="false"/>
                <w:i w:val="false"/>
                <w:color w:val="000000"/>
                <w:sz w:val="20"/>
              </w:rPr>
              <w:t>толтырылған аэрозольді және басқа</w:t>
            </w:r>
            <w:r>
              <w:br/>
            </w:r>
            <w:r>
              <w:rPr>
                <w:rFonts w:ascii="Times New Roman"/>
                <w:b w:val="false"/>
                <w:i w:val="false"/>
                <w:color w:val="000000"/>
                <w:sz w:val="20"/>
              </w:rPr>
              <w:t>
</w:t>
            </w:r>
            <w:r>
              <w:rPr>
                <w:rFonts w:ascii="Times New Roman"/>
                <w:b w:val="false"/>
                <w:i w:val="false"/>
                <w:color w:val="000000"/>
                <w:sz w:val="20"/>
              </w:rPr>
              <w:t>құрылғыларды, үрлемелі қуаты 7,5 Дж-дан</w:t>
            </w:r>
            <w:r>
              <w:br/>
            </w:r>
            <w:r>
              <w:rPr>
                <w:rFonts w:ascii="Times New Roman"/>
                <w:b w:val="false"/>
                <w:i w:val="false"/>
                <w:color w:val="000000"/>
                <w:sz w:val="20"/>
              </w:rPr>
              <w:t>
</w:t>
            </w:r>
            <w:r>
              <w:rPr>
                <w:rFonts w:ascii="Times New Roman"/>
                <w:b w:val="false"/>
                <w:i w:val="false"/>
                <w:color w:val="000000"/>
                <w:sz w:val="20"/>
              </w:rPr>
              <w:t>аспайтын пневматикалық қаруды қоспағанда және</w:t>
            </w:r>
            <w:r>
              <w:br/>
            </w:r>
            <w:r>
              <w:rPr>
                <w:rFonts w:ascii="Times New Roman"/>
                <w:b w:val="false"/>
                <w:i w:val="false"/>
                <w:color w:val="000000"/>
                <w:sz w:val="20"/>
              </w:rPr>
              <w:t>
</w:t>
            </w:r>
            <w:r>
              <w:rPr>
                <w:rFonts w:ascii="Times New Roman"/>
                <w:b w:val="false"/>
                <w:i w:val="false"/>
                <w:color w:val="000000"/>
                <w:sz w:val="20"/>
              </w:rPr>
              <w:t>калибрі 4,5 мм-ге дейінгілерін қоспағанда)</w:t>
            </w:r>
            <w:r>
              <w:br/>
            </w:r>
            <w:r>
              <w:rPr>
                <w:rFonts w:ascii="Times New Roman"/>
                <w:b w:val="false"/>
                <w:i w:val="false"/>
                <w:color w:val="000000"/>
                <w:sz w:val="20"/>
              </w:rPr>
              <w:t>
</w:t>
            </w:r>
            <w:r>
              <w:rPr>
                <w:rFonts w:ascii="Times New Roman"/>
                <w:b w:val="false"/>
                <w:i w:val="false"/>
                <w:color w:val="000000"/>
                <w:sz w:val="20"/>
              </w:rPr>
              <w:t>әрбір бірлігін тіркегені және қайта тіркегені</w:t>
            </w:r>
            <w:r>
              <w:br/>
            </w:r>
            <w:r>
              <w:rPr>
                <w:rFonts w:ascii="Times New Roman"/>
                <w:b w:val="false"/>
                <w:i w:val="false"/>
                <w:color w:val="000000"/>
                <w:sz w:val="20"/>
              </w:rPr>
              <w:t>
</w:t>
            </w:r>
            <w:r>
              <w:rPr>
                <w:rFonts w:ascii="Times New Roman"/>
                <w:b w:val="false"/>
                <w:i w:val="false"/>
                <w:color w:val="000000"/>
                <w:sz w:val="20"/>
              </w:rPr>
              <w:t>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r>
      <w:tr>
        <w:trPr>
          <w:trHeight w:val="139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w:t>
            </w:r>
            <w:r>
              <w:rPr>
                <w:rFonts w:ascii="Times New Roman"/>
                <w:b w:val="false"/>
                <w:i w:val="false"/>
                <w:color w:val="000000"/>
                <w:sz w:val="20"/>
              </w:rPr>
              <w:t>сақтау мен алып жүруге, тасымалдауға,</w:t>
            </w:r>
            <w:r>
              <w:br/>
            </w:r>
            <w:r>
              <w:rPr>
                <w:rFonts w:ascii="Times New Roman"/>
                <w:b w:val="false"/>
                <w:i w:val="false"/>
                <w:color w:val="000000"/>
                <w:sz w:val="20"/>
              </w:rPr>
              <w:t>
</w:t>
            </w:r>
            <w:r>
              <w:rPr>
                <w:rFonts w:ascii="Times New Roman"/>
                <w:b w:val="false"/>
                <w:i w:val="false"/>
                <w:color w:val="000000"/>
                <w:sz w:val="20"/>
              </w:rPr>
              <w:t>Қазақстан Республикасының аумағына әкелуге</w:t>
            </w:r>
            <w:r>
              <w:br/>
            </w:r>
            <w:r>
              <w:rPr>
                <w:rFonts w:ascii="Times New Roman"/>
                <w:b w:val="false"/>
                <w:i w:val="false"/>
                <w:color w:val="000000"/>
                <w:sz w:val="20"/>
              </w:rPr>
              <w:t>
</w:t>
            </w:r>
            <w:r>
              <w:rPr>
                <w:rFonts w:ascii="Times New Roman"/>
                <w:b w:val="false"/>
                <w:i w:val="false"/>
                <w:color w:val="000000"/>
                <w:sz w:val="20"/>
              </w:rPr>
              <w:t>және Қазақстан Республикасынан әкетуге рұқсат</w:t>
            </w:r>
            <w:r>
              <w:br/>
            </w:r>
            <w:r>
              <w:rPr>
                <w:rFonts w:ascii="Times New Roman"/>
                <w:b w:val="false"/>
                <w:i w:val="false"/>
                <w:color w:val="000000"/>
                <w:sz w:val="20"/>
              </w:rPr>
              <w:t>
</w:t>
            </w:r>
            <w:r>
              <w:rPr>
                <w:rFonts w:ascii="Times New Roman"/>
                <w:b w:val="false"/>
                <w:i w:val="false"/>
                <w:color w:val="000000"/>
                <w:sz w:val="20"/>
              </w:rPr>
              <w:t>бергені 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Тракторшы-машинисттің куәлігі берілгені үшін</w:t>
            </w:r>
            <w:r>
              <w:br/>
            </w:r>
            <w:r>
              <w:rPr>
                <w:rFonts w:ascii="Times New Roman"/>
                <w:b w:val="false"/>
                <w:i w:val="false"/>
                <w:color w:val="000000"/>
                <w:sz w:val="20"/>
              </w:rPr>
              <w:t>
</w:t>
            </w:r>
            <w:r>
              <w:rPr>
                <w:rFonts w:ascii="Times New Roman"/>
                <w:b w:val="false"/>
                <w:i w:val="false"/>
                <w:color w:val="000000"/>
                <w:sz w:val="20"/>
              </w:rPr>
              <w:t>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w:t>
            </w:r>
          </w:p>
        </w:tc>
      </w:tr>
      <w:tr>
        <w:trPr>
          <w:trHeight w:val="3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6184</w:t>
            </w:r>
          </w:p>
        </w:tc>
      </w:tr>
      <w:tr>
        <w:trPr>
          <w:trHeight w:val="3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4568</w:t>
            </w:r>
          </w:p>
        </w:tc>
      </w:tr>
      <w:tr>
        <w:trPr>
          <w:trHeight w:val="6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акциялардың мемлекеттік</w:t>
            </w:r>
            <w:r>
              <w:br/>
            </w:r>
            <w:r>
              <w:rPr>
                <w:rFonts w:ascii="Times New Roman"/>
                <w:b w:val="false"/>
                <w:i w:val="false"/>
                <w:color w:val="000000"/>
                <w:sz w:val="20"/>
              </w:rPr>
              <w:t>
</w:t>
            </w:r>
            <w:r>
              <w:rPr>
                <w:rFonts w:ascii="Times New Roman"/>
                <w:b w:val="false"/>
                <w:i w:val="false"/>
                <w:color w:val="000000"/>
                <w:sz w:val="20"/>
              </w:rPr>
              <w:t>пакеттеріне дивидендтер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акциялардың мемлекеттік</w:t>
            </w:r>
            <w:r>
              <w:br/>
            </w:r>
            <w:r>
              <w:rPr>
                <w:rFonts w:ascii="Times New Roman"/>
                <w:b w:val="false"/>
                <w:i w:val="false"/>
                <w:color w:val="000000"/>
                <w:sz w:val="20"/>
              </w:rPr>
              <w:t>
</w:t>
            </w:r>
            <w:r>
              <w:rPr>
                <w:rFonts w:ascii="Times New Roman"/>
                <w:b w:val="false"/>
                <w:i w:val="false"/>
                <w:color w:val="000000"/>
                <w:sz w:val="20"/>
              </w:rPr>
              <w:t>пакетіне берілетін дивидендтер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w:t>
            </w:r>
            <w:r>
              <w:rPr>
                <w:rFonts w:ascii="Times New Roman"/>
                <w:b w:val="false"/>
                <w:i w:val="false"/>
                <w:color w:val="000000"/>
                <w:sz w:val="20"/>
              </w:rPr>
              <w:t>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w:t>
            </w:r>
            <w:r>
              <w:rPr>
                <w:rFonts w:ascii="Times New Roman"/>
                <w:b w:val="false"/>
                <w:i w:val="false"/>
                <w:color w:val="000000"/>
                <w:sz w:val="20"/>
              </w:rPr>
              <w:t>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меншігіне жататын жер учаскелері</w:t>
            </w:r>
            <w:r>
              <w:br/>
            </w:r>
            <w:r>
              <w:rPr>
                <w:rFonts w:ascii="Times New Roman"/>
                <w:b w:val="false"/>
                <w:i w:val="false"/>
                <w:color w:val="000000"/>
                <w:sz w:val="20"/>
              </w:rPr>
              <w:t>
</w:t>
            </w:r>
            <w:r>
              <w:rPr>
                <w:rFonts w:ascii="Times New Roman"/>
                <w:b w:val="false"/>
                <w:i w:val="false"/>
                <w:color w:val="000000"/>
                <w:sz w:val="20"/>
              </w:rPr>
              <w:t>бойынша сервитут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2651</w:t>
            </w:r>
          </w:p>
        </w:tc>
      </w:tr>
      <w:tr>
        <w:trPr>
          <w:trHeight w:val="40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1616</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1616</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Бұрын жергілікті бюджеттен алынған,</w:t>
            </w:r>
            <w:r>
              <w:br/>
            </w:r>
            <w:r>
              <w:rPr>
                <w:rFonts w:ascii="Times New Roman"/>
                <w:b w:val="false"/>
                <w:i w:val="false"/>
                <w:color w:val="000000"/>
                <w:sz w:val="20"/>
              </w:rPr>
              <w:t>
</w:t>
            </w:r>
            <w:r>
              <w:rPr>
                <w:rFonts w:ascii="Times New Roman"/>
                <w:b w:val="false"/>
                <w:i w:val="false"/>
                <w:color w:val="000000"/>
                <w:sz w:val="20"/>
              </w:rPr>
              <w:t>пайдаланылмаған қаражаттардың қайтарылуы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r>
      <w:tr>
        <w:trPr>
          <w:trHeight w:val="6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w:t>
            </w:r>
            <w:r>
              <w:br/>
            </w:r>
            <w:r>
              <w:rPr>
                <w:rFonts w:ascii="Times New Roman"/>
                <w:b w:val="false"/>
                <w:i w:val="false"/>
                <w:color w:val="000000"/>
                <w:sz w:val="20"/>
              </w:rPr>
              <w:t>
</w:t>
            </w:r>
            <w:r>
              <w:rPr>
                <w:rFonts w:ascii="Times New Roman"/>
                <w:b w:val="false"/>
                <w:i w:val="false"/>
                <w:color w:val="000000"/>
                <w:sz w:val="20"/>
              </w:rPr>
              <w:t>басқа да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1582</w:t>
            </w:r>
          </w:p>
        </w:tc>
      </w:tr>
      <w:tr>
        <w:trPr>
          <w:trHeight w:val="3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6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w:t>
            </w:r>
            <w:r>
              <w:rPr>
                <w:rFonts w:ascii="Times New Roman"/>
                <w:b w:val="false"/>
                <w:i w:val="false"/>
                <w:color w:val="000000"/>
                <w:sz w:val="20"/>
              </w:rPr>
              <w:t>мүлікті сату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w:t>
            </w:r>
            <w:r>
              <w:rPr>
                <w:rFonts w:ascii="Times New Roman"/>
                <w:b w:val="false"/>
                <w:i w:val="false"/>
                <w:color w:val="000000"/>
                <w:sz w:val="20"/>
              </w:rPr>
              <w:t>мүлікті сату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8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мекемелерге бекітілген мүлікті</w:t>
            </w:r>
            <w:r>
              <w:br/>
            </w:r>
            <w:r>
              <w:rPr>
                <w:rFonts w:ascii="Times New Roman"/>
                <w:b w:val="false"/>
                <w:i w:val="false"/>
                <w:color w:val="000000"/>
                <w:sz w:val="20"/>
              </w:rPr>
              <w:t>
</w:t>
            </w:r>
            <w:r>
              <w:rPr>
                <w:rFonts w:ascii="Times New Roman"/>
                <w:b w:val="false"/>
                <w:i w:val="false"/>
                <w:color w:val="000000"/>
                <w:sz w:val="20"/>
              </w:rPr>
              <w:t>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40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6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 учаскелерін</w:t>
            </w:r>
            <w:r>
              <w:br/>
            </w:r>
            <w:r>
              <w:rPr>
                <w:rFonts w:ascii="Times New Roman"/>
                <w:b w:val="false"/>
                <w:i w:val="false"/>
                <w:color w:val="000000"/>
                <w:sz w:val="20"/>
              </w:rPr>
              <w:t>
</w:t>
            </w:r>
            <w:r>
              <w:rPr>
                <w:rFonts w:ascii="Times New Roman"/>
                <w:b w:val="false"/>
                <w:i w:val="false"/>
                <w:color w:val="000000"/>
                <w:sz w:val="20"/>
              </w:rPr>
              <w:t>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1781335,4</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w:t>
            </w:r>
            <w:r>
              <w:rPr>
                <w:rFonts w:ascii="Times New Roman"/>
                <w:b w:val="false"/>
                <w:i w:val="false"/>
                <w:color w:val="000000"/>
                <w:sz w:val="20"/>
              </w:rPr>
              <w:t>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1781335,4</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1781335,4</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132980,4</w:t>
            </w:r>
          </w:p>
        </w:tc>
      </w:tr>
      <w:tr>
        <w:trPr>
          <w:trHeight w:val="3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1648355,0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96"/>
        <w:gridCol w:w="681"/>
        <w:gridCol w:w="681"/>
        <w:gridCol w:w="643"/>
        <w:gridCol w:w="8125"/>
        <w:gridCol w:w="1932"/>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Функционалдық топ</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ІІ. Шығындар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2027969,2</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159215</w:t>
            </w:r>
          </w:p>
        </w:tc>
      </w:tr>
      <w:tr>
        <w:trPr>
          <w:trHeight w:val="9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140593</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мәслихатының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9767</w:t>
            </w:r>
          </w:p>
        </w:tc>
      </w:tr>
      <w:tr>
        <w:trPr>
          <w:trHeight w:val="6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мәслихатының 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9767</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Депутаттық қызмет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43643</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43643</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42467</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937</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87183</w:t>
            </w:r>
          </w:p>
        </w:tc>
      </w:tr>
      <w:tr>
        <w:trPr>
          <w:trHeight w:val="8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кенттің, ауылдың (селоның),</w:t>
            </w:r>
            <w:r>
              <w:br/>
            </w:r>
            <w:r>
              <w:rPr>
                <w:rFonts w:ascii="Times New Roman"/>
                <w:b w:val="false"/>
                <w:i w:val="false"/>
                <w:color w:val="000000"/>
                <w:sz w:val="20"/>
              </w:rPr>
              <w:t>
</w:t>
            </w:r>
            <w:r>
              <w:rPr>
                <w:rFonts w:ascii="Times New Roman"/>
                <w:b w:val="false"/>
                <w:i w:val="false"/>
                <w:color w:val="000000"/>
                <w:sz w:val="20"/>
              </w:rPr>
              <w:t>ауылдық (селолық) округтің әкімі</w:t>
            </w:r>
            <w:r>
              <w:br/>
            </w:r>
            <w:r>
              <w:rPr>
                <w:rFonts w:ascii="Times New Roman"/>
                <w:b w:val="false"/>
                <w:i w:val="false"/>
                <w:color w:val="000000"/>
                <w:sz w:val="20"/>
              </w:rPr>
              <w:t>
</w:t>
            </w:r>
            <w:r>
              <w:rPr>
                <w:rFonts w:ascii="Times New Roman"/>
                <w:b w:val="false"/>
                <w:i w:val="false"/>
                <w:color w:val="000000"/>
                <w:sz w:val="20"/>
              </w:rPr>
              <w:t>аппаратының 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87183</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82613</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968</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3602</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10295</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9668</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9501</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w:t>
            </w:r>
            <w:r>
              <w:rPr>
                <w:rFonts w:ascii="Times New Roman"/>
                <w:b w:val="false"/>
                <w:i w:val="false"/>
                <w:color w:val="000000"/>
                <w:sz w:val="20"/>
              </w:rPr>
              <w:t>жүргізу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w:t>
            </w:r>
          </w:p>
        </w:tc>
      </w:tr>
      <w:tr>
        <w:trPr>
          <w:trHeight w:val="7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w:t>
            </w:r>
            <w:r>
              <w:br/>
            </w:r>
            <w:r>
              <w:rPr>
                <w:rFonts w:ascii="Times New Roman"/>
                <w:b w:val="false"/>
                <w:i w:val="false"/>
                <w:color w:val="000000"/>
                <w:sz w:val="20"/>
              </w:rPr>
              <w:t>
</w:t>
            </w:r>
            <w:r>
              <w:rPr>
                <w:rFonts w:ascii="Times New Roman"/>
                <w:b w:val="false"/>
                <w:i w:val="false"/>
                <w:color w:val="000000"/>
                <w:sz w:val="20"/>
              </w:rPr>
              <w:t>және біржолғы талондарды іске асырудан</w:t>
            </w:r>
            <w:r>
              <w:br/>
            </w:r>
            <w:r>
              <w:rPr>
                <w:rFonts w:ascii="Times New Roman"/>
                <w:b w:val="false"/>
                <w:i w:val="false"/>
                <w:color w:val="000000"/>
                <w:sz w:val="20"/>
              </w:rPr>
              <w:t>
</w:t>
            </w:r>
            <w:r>
              <w:rPr>
                <w:rFonts w:ascii="Times New Roman"/>
                <w:b w:val="false"/>
                <w:i w:val="false"/>
                <w:color w:val="000000"/>
                <w:sz w:val="20"/>
              </w:rPr>
              <w:t>сомаларды жинаудың толықтығын қамтамасыз</w:t>
            </w:r>
            <w:r>
              <w:br/>
            </w:r>
            <w:r>
              <w:rPr>
                <w:rFonts w:ascii="Times New Roman"/>
                <w:b w:val="false"/>
                <w:i w:val="false"/>
                <w:color w:val="000000"/>
                <w:sz w:val="20"/>
              </w:rPr>
              <w:t>
</w:t>
            </w:r>
            <w:r>
              <w:rPr>
                <w:rFonts w:ascii="Times New Roman"/>
                <w:b w:val="false"/>
                <w:i w:val="false"/>
                <w:color w:val="000000"/>
                <w:sz w:val="20"/>
              </w:rPr>
              <w:t>етуді 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w:t>
            </w:r>
            <w:r>
              <w:rPr>
                <w:rFonts w:ascii="Times New Roman"/>
                <w:b w:val="false"/>
                <w:i w:val="false"/>
                <w:color w:val="000000"/>
                <w:sz w:val="20"/>
              </w:rPr>
              <w:t>алу, сақтау, бағалау және сату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8327</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экономика және бюджеттік жоспарлау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8327</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w:t>
            </w:r>
            <w:r>
              <w:rPr>
                <w:rFonts w:ascii="Times New Roman"/>
                <w:b w:val="false"/>
                <w:i w:val="false"/>
                <w:color w:val="000000"/>
                <w:sz w:val="20"/>
              </w:rPr>
              <w:t>басқармасының 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8327</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7809</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w:t>
            </w:r>
            <w:r>
              <w:rPr>
                <w:rFonts w:ascii="Times New Roman"/>
                <w:b w:val="false"/>
                <w:i w:val="false"/>
                <w:color w:val="000000"/>
                <w:sz w:val="20"/>
              </w:rPr>
              <w:t>үй-жайлары және құрылыстарын күрделі</w:t>
            </w:r>
            <w:r>
              <w:br/>
            </w:r>
            <w:r>
              <w:rPr>
                <w:rFonts w:ascii="Times New Roman"/>
                <w:b w:val="false"/>
                <w:i w:val="false"/>
                <w:color w:val="000000"/>
                <w:sz w:val="20"/>
              </w:rPr>
              <w:t>
</w:t>
            </w:r>
            <w:r>
              <w:rPr>
                <w:rFonts w:ascii="Times New Roman"/>
                <w:b w:val="false"/>
                <w:i w:val="false"/>
                <w:color w:val="000000"/>
                <w:sz w:val="20"/>
              </w:rPr>
              <w:t>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7793</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7793</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w:t>
            </w:r>
            <w:r>
              <w:rPr>
                <w:rFonts w:ascii="Times New Roman"/>
                <w:b w:val="false"/>
                <w:i w:val="false"/>
                <w:color w:val="000000"/>
                <w:sz w:val="20"/>
              </w:rPr>
              <w:t>шеңберіндегі іс-шаралар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7793</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8307</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8307</w:t>
            </w:r>
          </w:p>
        </w:tc>
      </w:tr>
      <w:tr>
        <w:trPr>
          <w:trHeight w:val="5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ауқымындағы төтенше жағдайлардың алдын алу</w:t>
            </w:r>
            <w:r>
              <w:br/>
            </w:r>
            <w:r>
              <w:rPr>
                <w:rFonts w:ascii="Times New Roman"/>
                <w:b w:val="false"/>
                <w:i w:val="false"/>
                <w:color w:val="000000"/>
                <w:sz w:val="20"/>
              </w:rPr>
              <w:t>
</w:t>
            </w:r>
            <w:r>
              <w:rPr>
                <w:rFonts w:ascii="Times New Roman"/>
                <w:b w:val="false"/>
                <w:i w:val="false"/>
                <w:color w:val="000000"/>
                <w:sz w:val="20"/>
              </w:rPr>
              <w:t>және оларды жою</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4325</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жағдайлардың алдын алу және жою</w:t>
            </w:r>
            <w:r>
              <w:br/>
            </w:r>
            <w:r>
              <w:rPr>
                <w:rFonts w:ascii="Times New Roman"/>
                <w:b w:val="false"/>
                <w:i w:val="false"/>
                <w:color w:val="000000"/>
                <w:sz w:val="20"/>
              </w:rPr>
              <w:t>
</w:t>
            </w:r>
            <w:r>
              <w:rPr>
                <w:rFonts w:ascii="Times New Roman"/>
                <w:b w:val="false"/>
                <w:i w:val="false"/>
                <w:color w:val="000000"/>
                <w:sz w:val="20"/>
              </w:rPr>
              <w:t>жөніндегі іс-шаралар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4325</w:t>
            </w:r>
          </w:p>
        </w:tc>
      </w:tr>
      <w:tr>
        <w:trPr>
          <w:trHeight w:val="12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w:t>
            </w:r>
            <w:r>
              <w:rPr>
                <w:rFonts w:ascii="Times New Roman"/>
                <w:b w:val="false"/>
                <w:i w:val="false"/>
                <w:color w:val="000000"/>
                <w:sz w:val="20"/>
              </w:rPr>
              <w:t>өрттерінің, сондай-ақ мемлекеттік өртке</w:t>
            </w:r>
            <w:r>
              <w:br/>
            </w:r>
            <w:r>
              <w:rPr>
                <w:rFonts w:ascii="Times New Roman"/>
                <w:b w:val="false"/>
                <w:i w:val="false"/>
                <w:color w:val="000000"/>
                <w:sz w:val="20"/>
              </w:rPr>
              <w:t>
</w:t>
            </w:r>
            <w:r>
              <w:rPr>
                <w:rFonts w:ascii="Times New Roman"/>
                <w:b w:val="false"/>
                <w:i w:val="false"/>
                <w:color w:val="000000"/>
                <w:sz w:val="20"/>
              </w:rPr>
              <w:t>қарсы қызмет органдары құрылмаған</w:t>
            </w:r>
            <w:r>
              <w:br/>
            </w:r>
            <w:r>
              <w:rPr>
                <w:rFonts w:ascii="Times New Roman"/>
                <w:b w:val="false"/>
                <w:i w:val="false"/>
                <w:color w:val="000000"/>
                <w:sz w:val="20"/>
              </w:rPr>
              <w:t>
</w:t>
            </w:r>
            <w:r>
              <w:rPr>
                <w:rFonts w:ascii="Times New Roman"/>
                <w:b w:val="false"/>
                <w:i w:val="false"/>
                <w:color w:val="000000"/>
                <w:sz w:val="20"/>
              </w:rPr>
              <w:t>ауқымындағы өрттердің алдын алу және</w:t>
            </w:r>
            <w:r>
              <w:br/>
            </w:r>
            <w:r>
              <w:rPr>
                <w:rFonts w:ascii="Times New Roman"/>
                <w:b w:val="false"/>
                <w:i w:val="false"/>
                <w:color w:val="000000"/>
                <w:sz w:val="20"/>
              </w:rPr>
              <w:t>
</w:t>
            </w:r>
            <w:r>
              <w:rPr>
                <w:rFonts w:ascii="Times New Roman"/>
                <w:b w:val="false"/>
                <w:i w:val="false"/>
                <w:color w:val="000000"/>
                <w:sz w:val="20"/>
              </w:rPr>
              <w:t>сөндіру жөніндегі іс-шараларды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w:t>
            </w:r>
            <w:r>
              <w:rPr>
                <w:rFonts w:ascii="Times New Roman"/>
                <w:b w:val="false"/>
                <w:i w:val="false"/>
                <w:color w:val="000000"/>
                <w:sz w:val="20"/>
              </w:rPr>
              <w:t>сот, қылмыстық -атқару қызметі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994</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994</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r>
              <w:rPr>
                <w:rFonts w:ascii="Times New Roman"/>
                <w:b w:val="false"/>
                <w:i w:val="false"/>
                <w:color w:val="000000"/>
                <w:sz w:val="20"/>
              </w:rPr>
              <w:t>жолаушылар көлігі және автомобиль жолдары</w:t>
            </w:r>
            <w:r>
              <w:br/>
            </w:r>
            <w:r>
              <w:rPr>
                <w:rFonts w:ascii="Times New Roman"/>
                <w:b w:val="false"/>
                <w:i w:val="false"/>
                <w:color w:val="000000"/>
                <w:sz w:val="20"/>
              </w:rPr>
              <w:t>
</w:t>
            </w:r>
            <w:r>
              <w:rPr>
                <w:rFonts w:ascii="Times New Roman"/>
                <w:b w:val="false"/>
                <w:i w:val="false"/>
                <w:color w:val="000000"/>
                <w:sz w:val="20"/>
              </w:rPr>
              <w:t>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994</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жүрісі қауіпсіздігін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994</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1327378</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31210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білім беру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31210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31210</w:t>
            </w:r>
          </w:p>
        </w:tc>
      </w:tr>
      <w:tr>
        <w:trPr>
          <w:trHeight w:val="4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w:t>
            </w:r>
            <w:r>
              <w:rPr>
                <w:rFonts w:ascii="Times New Roman"/>
                <w:b w:val="false"/>
                <w:i w:val="false"/>
                <w:color w:val="000000"/>
                <w:sz w:val="20"/>
              </w:rPr>
              <w:t>бiлiм беру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1271198</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білім беру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1271198</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1228409</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орта білім</w:t>
            </w:r>
            <w:r>
              <w:br/>
            </w:r>
            <w:r>
              <w:rPr>
                <w:rFonts w:ascii="Times New Roman"/>
                <w:b w:val="false"/>
                <w:i w:val="false"/>
                <w:color w:val="000000"/>
                <w:sz w:val="20"/>
              </w:rPr>
              <w:t>
</w:t>
            </w:r>
            <w:r>
              <w:rPr>
                <w:rFonts w:ascii="Times New Roman"/>
                <w:b w:val="false"/>
                <w:i w:val="false"/>
                <w:color w:val="000000"/>
                <w:sz w:val="20"/>
              </w:rPr>
              <w:t>беру мектептер, гимназиялар, лицейлер,</w:t>
            </w:r>
            <w:r>
              <w:br/>
            </w:r>
            <w:r>
              <w:rPr>
                <w:rFonts w:ascii="Times New Roman"/>
                <w:b w:val="false"/>
                <w:i w:val="false"/>
                <w:color w:val="000000"/>
                <w:sz w:val="20"/>
              </w:rPr>
              <w:t>
</w:t>
            </w:r>
            <w:r>
              <w:rPr>
                <w:rFonts w:ascii="Times New Roman"/>
                <w:b w:val="false"/>
                <w:i w:val="false"/>
                <w:color w:val="000000"/>
                <w:sz w:val="20"/>
              </w:rPr>
              <w:t>бейіндік мектептер, мектеп-балабақшалар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1228409</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18500</w:t>
            </w:r>
          </w:p>
        </w:tc>
      </w:tr>
      <w:tr>
        <w:trPr>
          <w:trHeight w:val="8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w:t>
            </w:r>
            <w:r>
              <w:rPr>
                <w:rFonts w:ascii="Times New Roman"/>
                <w:b w:val="false"/>
                <w:i w:val="false"/>
                <w:color w:val="000000"/>
                <w:sz w:val="20"/>
              </w:rPr>
              <w:t>трансферттердің есебінен білім берудің</w:t>
            </w:r>
            <w:r>
              <w:br/>
            </w:r>
            <w:r>
              <w:rPr>
                <w:rFonts w:ascii="Times New Roman"/>
                <w:b w:val="false"/>
                <w:i w:val="false"/>
                <w:color w:val="000000"/>
                <w:sz w:val="20"/>
              </w:rPr>
              <w:t>
</w:t>
            </w:r>
            <w:r>
              <w:rPr>
                <w:rFonts w:ascii="Times New Roman"/>
                <w:b w:val="false"/>
                <w:i w:val="false"/>
                <w:color w:val="000000"/>
                <w:sz w:val="20"/>
              </w:rPr>
              <w:t>мемлекеттік жүйесіне оқытудың жаңа</w:t>
            </w:r>
            <w:r>
              <w:br/>
            </w:r>
            <w:r>
              <w:rPr>
                <w:rFonts w:ascii="Times New Roman"/>
                <w:b w:val="false"/>
                <w:i w:val="false"/>
                <w:color w:val="000000"/>
                <w:sz w:val="20"/>
              </w:rPr>
              <w:t>
</w:t>
            </w:r>
            <w:r>
              <w:rPr>
                <w:rFonts w:ascii="Times New Roman"/>
                <w:b w:val="false"/>
                <w:i w:val="false"/>
                <w:color w:val="000000"/>
                <w:sz w:val="20"/>
              </w:rPr>
              <w:t>технологияларын енгізу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24289</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24970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білім беру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23620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5185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5156</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мемлекеттiк бiлiм беру мекемелер үшiн</w:t>
            </w:r>
            <w:r>
              <w:br/>
            </w:r>
            <w:r>
              <w:rPr>
                <w:rFonts w:ascii="Times New Roman"/>
                <w:b w:val="false"/>
                <w:i w:val="false"/>
                <w:color w:val="000000"/>
                <w:sz w:val="20"/>
              </w:rPr>
              <w:t>
</w:t>
            </w:r>
            <w:r>
              <w:rPr>
                <w:rFonts w:ascii="Times New Roman"/>
                <w:b w:val="false"/>
                <w:i w:val="false"/>
                <w:color w:val="000000"/>
                <w:sz w:val="20"/>
              </w:rPr>
              <w:t>оқулықтар мен оқу-әдістемелік кешендерді</w:t>
            </w:r>
            <w:r>
              <w:br/>
            </w:r>
            <w:r>
              <w:rPr>
                <w:rFonts w:ascii="Times New Roman"/>
                <w:b w:val="false"/>
                <w:i w:val="false"/>
                <w:color w:val="000000"/>
                <w:sz w:val="20"/>
              </w:rPr>
              <w:t>
</w:t>
            </w:r>
            <w:r>
              <w:rPr>
                <w:rFonts w:ascii="Times New Roman"/>
                <w:b w:val="false"/>
                <w:i w:val="false"/>
                <w:color w:val="000000"/>
                <w:sz w:val="20"/>
              </w:rPr>
              <w:t>сатып алу және жеткiзу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18435</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5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w:t>
            </w:r>
            <w:r>
              <w:rPr>
                <w:rFonts w:ascii="Times New Roman"/>
                <w:b w:val="false"/>
                <w:i w:val="false"/>
                <w:color w:val="000000"/>
                <w:sz w:val="20"/>
              </w:rPr>
              <w:t>реконструкциялау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w:t>
            </w:r>
            <w:r>
              <w:rPr>
                <w:rFonts w:ascii="Times New Roman"/>
                <w:b w:val="false"/>
                <w:i w:val="false"/>
                <w:color w:val="000000"/>
                <w:sz w:val="20"/>
              </w:rPr>
              <w:t>қамсыздандыру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197730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180800</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13040</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w:t>
            </w:r>
            <w:r>
              <w:br/>
            </w:r>
            <w:r>
              <w:rPr>
                <w:rFonts w:ascii="Times New Roman"/>
                <w:b w:val="false"/>
                <w:i w:val="false"/>
                <w:color w:val="000000"/>
                <w:sz w:val="20"/>
              </w:rPr>
              <w:t>
</w:t>
            </w:r>
            <w:r>
              <w:rPr>
                <w:rFonts w:ascii="Times New Roman"/>
                <w:b w:val="false"/>
                <w:i w:val="false"/>
                <w:color w:val="000000"/>
                <w:sz w:val="20"/>
              </w:rPr>
              <w:t>көрсету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13040</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жұмыспен қамту 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167760</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41343</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22580</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w:t>
            </w:r>
            <w:r>
              <w:rPr>
                <w:rFonts w:ascii="Times New Roman"/>
                <w:b w:val="false"/>
                <w:i w:val="false"/>
                <w:color w:val="000000"/>
                <w:sz w:val="20"/>
              </w:rPr>
              <w:t>даярлау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5521</w:t>
            </w:r>
          </w:p>
        </w:tc>
      </w:tr>
      <w:tr>
        <w:trPr>
          <w:trHeight w:val="6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w:t>
            </w:r>
            <w:r>
              <w:rPr>
                <w:rFonts w:ascii="Times New Roman"/>
                <w:b w:val="false"/>
                <w:i w:val="false"/>
                <w:color w:val="000000"/>
                <w:sz w:val="20"/>
              </w:rPr>
              <w:t>азаматтарды әлеуметтік қорғау жөніндегі</w:t>
            </w:r>
            <w:r>
              <w:br/>
            </w:r>
            <w:r>
              <w:rPr>
                <w:rFonts w:ascii="Times New Roman"/>
                <w:b w:val="false"/>
                <w:i w:val="false"/>
                <w:color w:val="000000"/>
                <w:sz w:val="20"/>
              </w:rPr>
              <w:t>
</w:t>
            </w:r>
            <w:r>
              <w:rPr>
                <w:rFonts w:ascii="Times New Roman"/>
                <w:b w:val="false"/>
                <w:i w:val="false"/>
                <w:color w:val="000000"/>
                <w:sz w:val="20"/>
              </w:rPr>
              <w:t>қосымша шаралар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1248</w:t>
            </w:r>
          </w:p>
        </w:tc>
      </w:tr>
      <w:tr>
        <w:trPr>
          <w:trHeight w:val="8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w:t>
            </w:r>
            <w:r>
              <w:rPr>
                <w:rFonts w:ascii="Times New Roman"/>
                <w:b w:val="false"/>
                <w:i w:val="false"/>
                <w:color w:val="000000"/>
                <w:sz w:val="20"/>
              </w:rPr>
              <w:t>трансферттер есебінен әлеуметтік жұмыс</w:t>
            </w:r>
            <w:r>
              <w:br/>
            </w:r>
            <w:r>
              <w:rPr>
                <w:rFonts w:ascii="Times New Roman"/>
                <w:b w:val="false"/>
                <w:i w:val="false"/>
                <w:color w:val="000000"/>
                <w:sz w:val="20"/>
              </w:rPr>
              <w:t>
</w:t>
            </w:r>
            <w:r>
              <w:rPr>
                <w:rFonts w:ascii="Times New Roman"/>
                <w:b w:val="false"/>
                <w:i w:val="false"/>
                <w:color w:val="000000"/>
                <w:sz w:val="20"/>
              </w:rPr>
              <w:t>орындар және жастар тәжірибесі</w:t>
            </w:r>
            <w:r>
              <w:br/>
            </w:r>
            <w:r>
              <w:rPr>
                <w:rFonts w:ascii="Times New Roman"/>
                <w:b w:val="false"/>
                <w:i w:val="false"/>
                <w:color w:val="000000"/>
                <w:sz w:val="20"/>
              </w:rPr>
              <w:t>
</w:t>
            </w:r>
            <w:r>
              <w:rPr>
                <w:rFonts w:ascii="Times New Roman"/>
                <w:b w:val="false"/>
                <w:i w:val="false"/>
                <w:color w:val="000000"/>
                <w:sz w:val="20"/>
              </w:rPr>
              <w:t>бағдарламасын кеңейту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11994</w:t>
            </w:r>
          </w:p>
        </w:tc>
      </w:tr>
      <w:tr>
        <w:trPr>
          <w:trHeight w:val="14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w:t>
            </w:r>
            <w:r>
              <w:rPr>
                <w:rFonts w:ascii="Times New Roman"/>
                <w:b w:val="false"/>
                <w:i w:val="false"/>
                <w:color w:val="000000"/>
                <w:sz w:val="20"/>
              </w:rPr>
              <w:t>білім беру, әлеуметтік қамтамасыз ету,</w:t>
            </w:r>
            <w:r>
              <w:br/>
            </w:r>
            <w:r>
              <w:rPr>
                <w:rFonts w:ascii="Times New Roman"/>
                <w:b w:val="false"/>
                <w:i w:val="false"/>
                <w:color w:val="000000"/>
                <w:sz w:val="20"/>
              </w:rPr>
              <w:t>
</w:t>
            </w:r>
            <w:r>
              <w:rPr>
                <w:rFonts w:ascii="Times New Roman"/>
                <w:b w:val="false"/>
                <w:i w:val="false"/>
                <w:color w:val="000000"/>
                <w:sz w:val="20"/>
              </w:rPr>
              <w:t>мәдениет және спорт мамандарына отын сатып</w:t>
            </w:r>
            <w:r>
              <w:br/>
            </w:r>
            <w:r>
              <w:rPr>
                <w:rFonts w:ascii="Times New Roman"/>
                <w:b w:val="false"/>
                <w:i w:val="false"/>
                <w:color w:val="000000"/>
                <w:sz w:val="20"/>
              </w:rPr>
              <w:t>
</w:t>
            </w:r>
            <w:r>
              <w:rPr>
                <w:rFonts w:ascii="Times New Roman"/>
                <w:b w:val="false"/>
                <w:i w:val="false"/>
                <w:color w:val="000000"/>
                <w:sz w:val="20"/>
              </w:rPr>
              <w:t>алуға Қазақстан Республикасының</w:t>
            </w:r>
            <w:r>
              <w:br/>
            </w:r>
            <w:r>
              <w:rPr>
                <w:rFonts w:ascii="Times New Roman"/>
                <w:b w:val="false"/>
                <w:i w:val="false"/>
                <w:color w:val="000000"/>
                <w:sz w:val="20"/>
              </w:rPr>
              <w:t>
</w:t>
            </w:r>
            <w:r>
              <w:rPr>
                <w:rFonts w:ascii="Times New Roman"/>
                <w:b w:val="false"/>
                <w:i w:val="false"/>
                <w:color w:val="000000"/>
                <w:sz w:val="20"/>
              </w:rPr>
              <w:t>заңнамасына сәйкес әлеуметтік көмек</w:t>
            </w:r>
            <w:r>
              <w:br/>
            </w:r>
            <w:r>
              <w:rPr>
                <w:rFonts w:ascii="Times New Roman"/>
                <w:b w:val="false"/>
                <w:i w:val="false"/>
                <w:color w:val="000000"/>
                <w:sz w:val="20"/>
              </w:rPr>
              <w:t>
</w:t>
            </w:r>
            <w:r>
              <w:rPr>
                <w:rFonts w:ascii="Times New Roman"/>
                <w:b w:val="false"/>
                <w:i w:val="false"/>
                <w:color w:val="000000"/>
                <w:sz w:val="20"/>
              </w:rPr>
              <w:t>көрсету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19504</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7058</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12446</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17893</w:t>
            </w:r>
          </w:p>
        </w:tc>
      </w:tr>
      <w:tr>
        <w:trPr>
          <w:trHeight w:val="8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w:t>
            </w:r>
            <w:r>
              <w:rPr>
                <w:rFonts w:ascii="Times New Roman"/>
                <w:b w:val="false"/>
                <w:i w:val="false"/>
                <w:color w:val="000000"/>
                <w:sz w:val="20"/>
              </w:rPr>
              <w:t>бойынша мұқтаж азаматтардың жекелеген</w:t>
            </w:r>
            <w:r>
              <w:br/>
            </w:r>
            <w:r>
              <w:rPr>
                <w:rFonts w:ascii="Times New Roman"/>
                <w:b w:val="false"/>
                <w:i w:val="false"/>
                <w:color w:val="000000"/>
                <w:sz w:val="20"/>
              </w:rPr>
              <w:t>
</w:t>
            </w:r>
            <w:r>
              <w:rPr>
                <w:rFonts w:ascii="Times New Roman"/>
                <w:b w:val="false"/>
                <w:i w:val="false"/>
                <w:color w:val="000000"/>
                <w:sz w:val="20"/>
              </w:rPr>
              <w:t>топтарына әлеуметтік көмек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35245</w:t>
            </w:r>
          </w:p>
        </w:tc>
      </w:tr>
      <w:tr>
        <w:trPr>
          <w:trHeight w:val="11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1999 жылдың 26 шілдесінде "Отан", "Даңқ"</w:t>
            </w:r>
            <w:r>
              <w:br/>
            </w:r>
            <w:r>
              <w:rPr>
                <w:rFonts w:ascii="Times New Roman"/>
                <w:b w:val="false"/>
                <w:i w:val="false"/>
                <w:color w:val="000000"/>
                <w:sz w:val="20"/>
              </w:rPr>
              <w:t>
</w:t>
            </w:r>
            <w:r>
              <w:rPr>
                <w:rFonts w:ascii="Times New Roman"/>
                <w:b w:val="false"/>
                <w:i w:val="false"/>
                <w:color w:val="000000"/>
                <w:sz w:val="20"/>
              </w:rPr>
              <w:t>ордендерімен марапатталған, "Халық</w:t>
            </w:r>
            <w:r>
              <w:br/>
            </w:r>
            <w:r>
              <w:rPr>
                <w:rFonts w:ascii="Times New Roman"/>
                <w:b w:val="false"/>
                <w:i w:val="false"/>
                <w:color w:val="000000"/>
                <w:sz w:val="20"/>
              </w:rPr>
              <w:t>
</w:t>
            </w:r>
            <w:r>
              <w:rPr>
                <w:rFonts w:ascii="Times New Roman"/>
                <w:b w:val="false"/>
                <w:i w:val="false"/>
                <w:color w:val="000000"/>
                <w:sz w:val="20"/>
              </w:rPr>
              <w:t>Қаһарманы" атағын және республиканың</w:t>
            </w:r>
            <w:r>
              <w:br/>
            </w:r>
            <w:r>
              <w:rPr>
                <w:rFonts w:ascii="Times New Roman"/>
                <w:b w:val="false"/>
                <w:i w:val="false"/>
                <w:color w:val="000000"/>
                <w:sz w:val="20"/>
              </w:rPr>
              <w:t>
</w:t>
            </w:r>
            <w:r>
              <w:rPr>
                <w:rFonts w:ascii="Times New Roman"/>
                <w:b w:val="false"/>
                <w:i w:val="false"/>
                <w:color w:val="000000"/>
                <w:sz w:val="20"/>
              </w:rPr>
              <w:t>құрметті атақтарын алған азаматтарды</w:t>
            </w:r>
            <w:r>
              <w:br/>
            </w:r>
            <w:r>
              <w:rPr>
                <w:rFonts w:ascii="Times New Roman"/>
                <w:b w:val="false"/>
                <w:i w:val="false"/>
                <w:color w:val="000000"/>
                <w:sz w:val="20"/>
              </w:rPr>
              <w:t>
</w:t>
            </w:r>
            <w:r>
              <w:rPr>
                <w:rFonts w:ascii="Times New Roman"/>
                <w:b w:val="false"/>
                <w:i w:val="false"/>
                <w:color w:val="000000"/>
                <w:sz w:val="20"/>
              </w:rPr>
              <w:t>әлеуметтік қолдау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w:t>
            </w:r>
            <w:r>
              <w:rPr>
                <w:rFonts w:ascii="Times New Roman"/>
                <w:b w:val="false"/>
                <w:i w:val="false"/>
                <w:color w:val="000000"/>
                <w:sz w:val="20"/>
              </w:rPr>
              <w:t>балаларды материалдық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2061</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w:t>
            </w:r>
            <w:r>
              <w:rPr>
                <w:rFonts w:ascii="Times New Roman"/>
                <w:b w:val="false"/>
                <w:i w:val="false"/>
                <w:color w:val="000000"/>
                <w:sz w:val="20"/>
              </w:rPr>
              <w:t>жәрдемақылар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42622</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9885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 іске</w:t>
            </w:r>
            <w:r>
              <w:br/>
            </w:r>
            <w:r>
              <w:rPr>
                <w:rFonts w:ascii="Times New Roman"/>
                <w:b w:val="false"/>
                <w:i w:val="false"/>
                <w:color w:val="000000"/>
                <w:sz w:val="20"/>
              </w:rPr>
              <w:t>
</w:t>
            </w:r>
            <w:r>
              <w:rPr>
                <w:rFonts w:ascii="Times New Roman"/>
                <w:b w:val="false"/>
                <w:i w:val="false"/>
                <w:color w:val="000000"/>
                <w:sz w:val="20"/>
              </w:rPr>
              <w:t>асыру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32737</w:t>
            </w:r>
          </w:p>
        </w:tc>
      </w:tr>
      <w:tr>
        <w:trPr>
          <w:trHeight w:val="11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w:t>
            </w:r>
            <w:r>
              <w:rPr>
                <w:rFonts w:ascii="Times New Roman"/>
                <w:b w:val="false"/>
                <w:i w:val="false"/>
                <w:color w:val="000000"/>
                <w:sz w:val="20"/>
              </w:rPr>
              <w:t>сәйкес, мұқтаж мүгедектерді міндетті</w:t>
            </w:r>
            <w:r>
              <w:br/>
            </w:r>
            <w:r>
              <w:rPr>
                <w:rFonts w:ascii="Times New Roman"/>
                <w:b w:val="false"/>
                <w:i w:val="false"/>
                <w:color w:val="000000"/>
                <w:sz w:val="20"/>
              </w:rPr>
              <w:t>
</w:t>
            </w:r>
            <w:r>
              <w:rPr>
                <w:rFonts w:ascii="Times New Roman"/>
                <w:b w:val="false"/>
                <w:i w:val="false"/>
                <w:color w:val="000000"/>
                <w:sz w:val="20"/>
              </w:rPr>
              <w:t>гигиеналық құралдарымен қамтамасыз етуге</w:t>
            </w:r>
            <w:r>
              <w:br/>
            </w:r>
            <w:r>
              <w:rPr>
                <w:rFonts w:ascii="Times New Roman"/>
                <w:b w:val="false"/>
                <w:i w:val="false"/>
                <w:color w:val="000000"/>
                <w:sz w:val="20"/>
              </w:rPr>
              <w:t>
</w:t>
            </w:r>
            <w:r>
              <w:rPr>
                <w:rFonts w:ascii="Times New Roman"/>
                <w:b w:val="false"/>
                <w:i w:val="false"/>
                <w:color w:val="000000"/>
                <w:sz w:val="20"/>
              </w:rPr>
              <w:t>және ымдау тілі мамандарының, жеке</w:t>
            </w:r>
            <w:r>
              <w:br/>
            </w:r>
            <w:r>
              <w:rPr>
                <w:rFonts w:ascii="Times New Roman"/>
                <w:b w:val="false"/>
                <w:i w:val="false"/>
                <w:color w:val="000000"/>
                <w:sz w:val="20"/>
              </w:rPr>
              <w:t>
</w:t>
            </w:r>
            <w:r>
              <w:rPr>
                <w:rFonts w:ascii="Times New Roman"/>
                <w:b w:val="false"/>
                <w:i w:val="false"/>
                <w:color w:val="000000"/>
                <w:sz w:val="20"/>
              </w:rPr>
              <w:t>көмекшілердің қызмет көрсетуі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2951</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w:t>
            </w:r>
            <w:r>
              <w:rPr>
                <w:rFonts w:ascii="Times New Roman"/>
                <w:b w:val="false"/>
                <w:i w:val="false"/>
                <w:color w:val="000000"/>
                <w:sz w:val="20"/>
              </w:rPr>
              <w:t>қамтамасыз ету салаларындағы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16930</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жұмыспен қамту 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16930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14685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14481</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w:t>
            </w:r>
            <w:r>
              <w:rPr>
                <w:rFonts w:ascii="Times New Roman"/>
                <w:b w:val="false"/>
                <w:i w:val="false"/>
                <w:color w:val="000000"/>
                <w:sz w:val="20"/>
              </w:rPr>
              <w:t>төлемдерді есептеу, төлеу мен жеткізу</w:t>
            </w:r>
            <w:r>
              <w:br/>
            </w:r>
            <w:r>
              <w:rPr>
                <w:rFonts w:ascii="Times New Roman"/>
                <w:b w:val="false"/>
                <w:i w:val="false"/>
                <w:color w:val="000000"/>
                <w:sz w:val="20"/>
              </w:rPr>
              <w:t>
</w:t>
            </w:r>
            <w:r>
              <w:rPr>
                <w:rFonts w:ascii="Times New Roman"/>
                <w:b w:val="false"/>
                <w:i w:val="false"/>
                <w:color w:val="000000"/>
                <w:sz w:val="20"/>
              </w:rPr>
              <w:t>бойынша қызметтерге ақы төлеу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61492</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7269</w:t>
            </w:r>
          </w:p>
        </w:tc>
      </w:tr>
      <w:tr>
        <w:trPr>
          <w:trHeight w:val="9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r>
              <w:rPr>
                <w:rFonts w:ascii="Times New Roman"/>
                <w:b w:val="false"/>
                <w:i w:val="false"/>
                <w:color w:val="000000"/>
                <w:sz w:val="20"/>
              </w:rPr>
              <w:t>жолаушылар көлігі және автомобиль жолдары</w:t>
            </w:r>
            <w:r>
              <w:br/>
            </w:r>
            <w:r>
              <w:rPr>
                <w:rFonts w:ascii="Times New Roman"/>
                <w:b w:val="false"/>
                <w:i w:val="false"/>
                <w:color w:val="000000"/>
                <w:sz w:val="20"/>
              </w:rPr>
              <w:t>
</w:t>
            </w:r>
            <w:r>
              <w:rPr>
                <w:rFonts w:ascii="Times New Roman"/>
                <w:b w:val="false"/>
                <w:i w:val="false"/>
                <w:color w:val="000000"/>
                <w:sz w:val="20"/>
              </w:rPr>
              <w:t>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7269</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w:t>
            </w:r>
            <w:r>
              <w:rPr>
                <w:rFonts w:ascii="Times New Roman"/>
                <w:b w:val="false"/>
                <w:i w:val="false"/>
                <w:color w:val="000000"/>
                <w:sz w:val="20"/>
              </w:rPr>
              <w:t>үймен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7269</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7269</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w:t>
            </w:r>
            <w:r>
              <w:rPr>
                <w:rFonts w:ascii="Times New Roman"/>
                <w:b w:val="false"/>
                <w:i w:val="false"/>
                <w:color w:val="000000"/>
                <w:sz w:val="20"/>
              </w:rPr>
              <w:t>тұрғын үй құрылысы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21408</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9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r>
              <w:rPr>
                <w:rFonts w:ascii="Times New Roman"/>
                <w:b w:val="false"/>
                <w:i w:val="false"/>
                <w:color w:val="000000"/>
                <w:sz w:val="20"/>
              </w:rPr>
              <w:t>жолаушылар көлігі және автомобиль жолдары</w:t>
            </w:r>
            <w:r>
              <w:br/>
            </w:r>
            <w:r>
              <w:rPr>
                <w:rFonts w:ascii="Times New Roman"/>
                <w:b w:val="false"/>
                <w:i w:val="false"/>
                <w:color w:val="000000"/>
                <w:sz w:val="20"/>
              </w:rPr>
              <w:t>
</w:t>
            </w:r>
            <w:r>
              <w:rPr>
                <w:rFonts w:ascii="Times New Roman"/>
                <w:b w:val="false"/>
                <w:i w:val="false"/>
                <w:color w:val="000000"/>
                <w:sz w:val="20"/>
              </w:rPr>
              <w:t>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21192</w:t>
            </w:r>
          </w:p>
        </w:tc>
      </w:tr>
      <w:tr>
        <w:trPr>
          <w:trHeight w:val="7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w:t>
            </w:r>
            <w:r>
              <w:rPr>
                <w:rFonts w:ascii="Times New Roman"/>
                <w:b w:val="false"/>
                <w:i w:val="false"/>
                <w:color w:val="000000"/>
                <w:sz w:val="20"/>
              </w:rPr>
              <w:t>қызмет етуі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21192</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32815</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23323</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12802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7357</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w:t>
            </w:r>
            <w:r>
              <w:rPr>
                <w:rFonts w:ascii="Times New Roman"/>
                <w:b w:val="false"/>
                <w:i w:val="false"/>
                <w:color w:val="000000"/>
                <w:sz w:val="20"/>
              </w:rPr>
              <w:t>жоқ адамдарды жерлеу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2805</w:t>
            </w:r>
          </w:p>
        </w:tc>
      </w:tr>
      <w:tr>
        <w:trPr>
          <w:trHeight w:val="11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r>
              <w:rPr>
                <w:rFonts w:ascii="Times New Roman"/>
                <w:b w:val="false"/>
                <w:i w:val="false"/>
                <w:color w:val="000000"/>
                <w:sz w:val="20"/>
              </w:rPr>
              <w:t>жолаушылар көлігі және автомобиль жолдары</w:t>
            </w:r>
            <w:r>
              <w:br/>
            </w:r>
            <w:r>
              <w:rPr>
                <w:rFonts w:ascii="Times New Roman"/>
                <w:b w:val="false"/>
                <w:i w:val="false"/>
                <w:color w:val="000000"/>
                <w:sz w:val="20"/>
              </w:rPr>
              <w:t>
</w:t>
            </w:r>
            <w:r>
              <w:rPr>
                <w:rFonts w:ascii="Times New Roman"/>
                <w:b w:val="false"/>
                <w:i w:val="false"/>
                <w:color w:val="000000"/>
                <w:sz w:val="20"/>
              </w:rPr>
              <w:t>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9492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9492</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w:t>
            </w:r>
            <w:r>
              <w:rPr>
                <w:rFonts w:ascii="Times New Roman"/>
                <w:b w:val="false"/>
                <w:i w:val="false"/>
                <w:color w:val="000000"/>
                <w:sz w:val="20"/>
              </w:rPr>
              <w:t>кеңістiк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106568</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54059</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 тілдерді дамыту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54059</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54059</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13931</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Дене шынықтыру және спорт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13931</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w:t>
            </w:r>
            <w:r>
              <w:rPr>
                <w:rFonts w:ascii="Times New Roman"/>
                <w:b w:val="false"/>
                <w:i w:val="false"/>
                <w:color w:val="000000"/>
                <w:sz w:val="20"/>
              </w:rPr>
              <w:t>деңгейде спорттық жарыстар өткiзу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9447</w:t>
            </w:r>
          </w:p>
        </w:tc>
      </w:tr>
      <w:tr>
        <w:trPr>
          <w:trHeight w:val="9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w:t>
            </w:r>
            <w:r>
              <w:rPr>
                <w:rFonts w:ascii="Times New Roman"/>
                <w:b w:val="false"/>
                <w:i w:val="false"/>
                <w:color w:val="000000"/>
                <w:sz w:val="20"/>
              </w:rPr>
              <w:t>(облыстық маңызы бар қала) құрама</w:t>
            </w:r>
            <w:r>
              <w:br/>
            </w:r>
            <w:r>
              <w:rPr>
                <w:rFonts w:ascii="Times New Roman"/>
                <w:b w:val="false"/>
                <w:i w:val="false"/>
                <w:color w:val="000000"/>
                <w:sz w:val="20"/>
              </w:rPr>
              <w:t>
</w:t>
            </w:r>
            <w:r>
              <w:rPr>
                <w:rFonts w:ascii="Times New Roman"/>
                <w:b w:val="false"/>
                <w:i w:val="false"/>
                <w:color w:val="000000"/>
                <w:sz w:val="20"/>
              </w:rPr>
              <w:t>командаларының мүшелерiн дайындау және</w:t>
            </w:r>
            <w:r>
              <w:br/>
            </w:r>
            <w:r>
              <w:rPr>
                <w:rFonts w:ascii="Times New Roman"/>
                <w:b w:val="false"/>
                <w:i w:val="false"/>
                <w:color w:val="000000"/>
                <w:sz w:val="20"/>
              </w:rPr>
              <w:t>
</w:t>
            </w:r>
            <w:r>
              <w:rPr>
                <w:rFonts w:ascii="Times New Roman"/>
                <w:b w:val="false"/>
                <w:i w:val="false"/>
                <w:color w:val="000000"/>
                <w:sz w:val="20"/>
              </w:rPr>
              <w:t>олардың облыстық спорт жарыстарына қатысуы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4484</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21972</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 тілдерді дамыту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17074</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w:t>
            </w:r>
            <w:r>
              <w:rPr>
                <w:rFonts w:ascii="Times New Roman"/>
                <w:b w:val="false"/>
                <w:i w:val="false"/>
                <w:color w:val="000000"/>
                <w:sz w:val="20"/>
              </w:rPr>
              <w:t>iстеуi</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16162</w:t>
            </w:r>
          </w:p>
        </w:tc>
      </w:tr>
      <w:tr>
        <w:trPr>
          <w:trHeight w:val="5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w:t>
            </w:r>
            <w:r>
              <w:rPr>
                <w:rFonts w:ascii="Times New Roman"/>
                <w:b w:val="false"/>
                <w:i w:val="false"/>
                <w:color w:val="000000"/>
                <w:sz w:val="20"/>
              </w:rPr>
              <w:t>халықтарының басқа да тілді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912</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ішкі саясат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4898</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w:t>
            </w:r>
            <w:r>
              <w:rPr>
                <w:rFonts w:ascii="Times New Roman"/>
                <w:b w:val="false"/>
                <w:i w:val="false"/>
                <w:color w:val="000000"/>
                <w:sz w:val="20"/>
              </w:rPr>
              <w:t>мемлекеттiк ақпарат саясатын жүргізу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4898</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w:t>
            </w:r>
            <w:r>
              <w:rPr>
                <w:rFonts w:ascii="Times New Roman"/>
                <w:b w:val="false"/>
                <w:i w:val="false"/>
                <w:color w:val="000000"/>
                <w:sz w:val="20"/>
              </w:rPr>
              <w:t>ақпараттық саясат жүргізу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4898</w:t>
            </w:r>
          </w:p>
        </w:tc>
      </w:tr>
      <w:tr>
        <w:trPr>
          <w:trHeight w:val="9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w:t>
            </w:r>
            <w:r>
              <w:rPr>
                <w:rFonts w:ascii="Times New Roman"/>
                <w:b w:val="false"/>
                <w:i w:val="false"/>
                <w:color w:val="000000"/>
                <w:sz w:val="20"/>
              </w:rPr>
              <w:t>кеңiстiктi ұйымдастыру жөнiндегi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16606</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 тілдерді дамыту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4960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ішкі саясат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7270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w:t>
            </w:r>
            <w:r>
              <w:br/>
            </w:r>
            <w:r>
              <w:rPr>
                <w:rFonts w:ascii="Times New Roman"/>
                <w:b w:val="false"/>
                <w:i w:val="false"/>
                <w:color w:val="000000"/>
                <w:sz w:val="20"/>
              </w:rPr>
              <w:t>
</w:t>
            </w:r>
            <w:r>
              <w:rPr>
                <w:rFonts w:ascii="Times New Roman"/>
                <w:b w:val="false"/>
                <w:i w:val="false"/>
                <w:color w:val="000000"/>
                <w:sz w:val="20"/>
              </w:rPr>
              <w:t xml:space="preserve">ету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7270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6605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w:t>
            </w:r>
            <w:r>
              <w:rPr>
                <w:rFonts w:ascii="Times New Roman"/>
                <w:b w:val="false"/>
                <w:i w:val="false"/>
                <w:color w:val="000000"/>
                <w:sz w:val="20"/>
              </w:rPr>
              <w:t>үй-жайлары және құрылыстарын күрделі</w:t>
            </w:r>
            <w:r>
              <w:br/>
            </w:r>
            <w:r>
              <w:rPr>
                <w:rFonts w:ascii="Times New Roman"/>
                <w:b w:val="false"/>
                <w:i w:val="false"/>
                <w:color w:val="000000"/>
                <w:sz w:val="20"/>
              </w:rPr>
              <w:t>
</w:t>
            </w:r>
            <w:r>
              <w:rPr>
                <w:rFonts w:ascii="Times New Roman"/>
                <w:b w:val="false"/>
                <w:i w:val="false"/>
                <w:color w:val="000000"/>
                <w:sz w:val="20"/>
              </w:rPr>
              <w:t>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w:t>
            </w:r>
            <w:r>
              <w:rPr>
                <w:rFonts w:ascii="Times New Roman"/>
                <w:b w:val="false"/>
                <w:i w:val="false"/>
                <w:color w:val="000000"/>
                <w:sz w:val="20"/>
              </w:rPr>
              <w:t>бағдарламаларды іске асыру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Дене шынықтыру және спорт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4236</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4236</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3771</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12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w:t>
            </w:r>
            <w:r>
              <w:rPr>
                <w:rFonts w:ascii="Times New Roman"/>
                <w:b w:val="false"/>
                <w:i w:val="false"/>
                <w:color w:val="000000"/>
                <w:sz w:val="20"/>
              </w:rPr>
              <w:t xml:space="preserve">қорғалатын табиғи аумақтар, қоршаған </w:t>
            </w:r>
            <w:r>
              <w:rPr>
                <w:rFonts w:ascii="Times New Roman"/>
                <w:b w:val="false"/>
                <w:i w:val="false"/>
                <w:color w:val="000000"/>
                <w:sz w:val="20"/>
              </w:rPr>
              <w:t xml:space="preserve">ортаны және жануарлар дүниесін қорғау, жер </w:t>
            </w:r>
            <w:r>
              <w:rPr>
                <w:rFonts w:ascii="Times New Roman"/>
                <w:b w:val="false"/>
                <w:i w:val="false"/>
                <w:color w:val="000000"/>
                <w:sz w:val="20"/>
              </w:rPr>
              <w:t>қатынастары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29396,4</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9702,4</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экономика және бюджеттік жоспарлау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1708,4</w:t>
            </w:r>
          </w:p>
        </w:tc>
      </w:tr>
      <w:tr>
        <w:trPr>
          <w:trHeight w:val="11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w:t>
            </w:r>
            <w:r>
              <w:rPr>
                <w:rFonts w:ascii="Times New Roman"/>
                <w:b w:val="false"/>
                <w:i w:val="false"/>
                <w:color w:val="000000"/>
                <w:sz w:val="20"/>
              </w:rPr>
              <w:t xml:space="preserve">трансферттер есебінен ауылдық елді </w:t>
            </w:r>
            <w:r>
              <w:rPr>
                <w:rFonts w:ascii="Times New Roman"/>
                <w:b w:val="false"/>
                <w:i w:val="false"/>
                <w:color w:val="000000"/>
                <w:sz w:val="20"/>
              </w:rPr>
              <w:t xml:space="preserve">мекендер саласының мамандарын әлеуметтік </w:t>
            </w:r>
            <w:r>
              <w:rPr>
                <w:rFonts w:ascii="Times New Roman"/>
                <w:b w:val="false"/>
                <w:i w:val="false"/>
                <w:color w:val="000000"/>
                <w:sz w:val="20"/>
              </w:rPr>
              <w:t>қолдау шараларын іске асыру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1708,4</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ауыл шаруашылық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7994</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6871</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9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w:t>
            </w:r>
            <w:r>
              <w:rPr>
                <w:rFonts w:ascii="Times New Roman"/>
                <w:b w:val="false"/>
                <w:i w:val="false"/>
                <w:color w:val="000000"/>
                <w:sz w:val="20"/>
              </w:rPr>
              <w:t>жануарлардың, жануарлардан алынатын</w:t>
            </w:r>
            <w:r>
              <w:br/>
            </w:r>
            <w:r>
              <w:rPr>
                <w:rFonts w:ascii="Times New Roman"/>
                <w:b w:val="false"/>
                <w:i w:val="false"/>
                <w:color w:val="000000"/>
                <w:sz w:val="20"/>
              </w:rPr>
              <w:t>
</w:t>
            </w:r>
            <w:r>
              <w:rPr>
                <w:rFonts w:ascii="Times New Roman"/>
                <w:b w:val="false"/>
                <w:i w:val="false"/>
                <w:color w:val="000000"/>
                <w:sz w:val="20"/>
              </w:rPr>
              <w:t>өнімдер мен шикізаттың құнын иелеріне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959</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8853</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 </w:t>
            </w:r>
            <w:r>
              <w:rPr>
                <w:rFonts w:ascii="Times New Roman"/>
                <w:b w:val="false"/>
                <w:i w:val="false"/>
                <w:color w:val="000000"/>
                <w:sz w:val="20"/>
              </w:rPr>
              <w:t>қатынастары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8853</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7766</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7616</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алқаптарын бір түрден </w:t>
            </w:r>
            <w:r>
              <w:rPr>
                <w:rFonts w:ascii="Times New Roman"/>
                <w:b w:val="false"/>
                <w:i w:val="false"/>
                <w:color w:val="000000"/>
                <w:sz w:val="20"/>
              </w:rPr>
              <w:t>екіншісіне ауыстыру жөніндегі жұмыстар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1087</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шаруашылығы және </w:t>
            </w:r>
            <w:r>
              <w:rPr>
                <w:rFonts w:ascii="Times New Roman"/>
                <w:b w:val="false"/>
                <w:i w:val="false"/>
                <w:color w:val="000000"/>
                <w:sz w:val="20"/>
              </w:rPr>
              <w:t xml:space="preserve">қоршаған ортаны қорғау мен жер қатынастары </w:t>
            </w:r>
            <w:r>
              <w:rPr>
                <w:rFonts w:ascii="Times New Roman"/>
                <w:b w:val="false"/>
                <w:i w:val="false"/>
                <w:color w:val="000000"/>
                <w:sz w:val="20"/>
              </w:rPr>
              <w:t>саласындағы өзге де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10841</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 xml:space="preserve">тұрғын үй-коммуналдық шаруашылығы, жолаушылар көлігі және автомобиль жолдары </w:t>
            </w:r>
            <w:r>
              <w:rPr>
                <w:rFonts w:ascii="Times New Roman"/>
                <w:b w:val="false"/>
                <w:i w:val="false"/>
                <w:color w:val="000000"/>
                <w:sz w:val="20"/>
              </w:rPr>
              <w:t>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10841</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w:t>
            </w:r>
            <w:r>
              <w:rPr>
                <w:rFonts w:ascii="Times New Roman"/>
                <w:b w:val="false"/>
                <w:i w:val="false"/>
                <w:color w:val="000000"/>
                <w:sz w:val="20"/>
              </w:rPr>
              <w:t>қайта даярлау стратегиясын іске асыру</w:t>
            </w:r>
            <w:r>
              <w:br/>
            </w:r>
            <w:r>
              <w:rPr>
                <w:rFonts w:ascii="Times New Roman"/>
                <w:b w:val="false"/>
                <w:i w:val="false"/>
                <w:color w:val="000000"/>
                <w:sz w:val="20"/>
              </w:rPr>
              <w:t>
</w:t>
            </w:r>
            <w:r>
              <w:rPr>
                <w:rFonts w:ascii="Times New Roman"/>
                <w:b w:val="false"/>
                <w:i w:val="false"/>
                <w:color w:val="000000"/>
                <w:sz w:val="20"/>
              </w:rPr>
              <w:t xml:space="preserve">шеңберінде ауылдарда (селоларда), ауылдық </w:t>
            </w:r>
            <w:r>
              <w:rPr>
                <w:rFonts w:ascii="Times New Roman"/>
                <w:b w:val="false"/>
                <w:i w:val="false"/>
                <w:color w:val="000000"/>
                <w:sz w:val="20"/>
              </w:rPr>
              <w:t xml:space="preserve">(селолық), округтерде әлеуметтік жобаларды қаржыландыру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10841</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w:t>
            </w:r>
            <w:r>
              <w:rPr>
                <w:rFonts w:ascii="Times New Roman"/>
                <w:b w:val="false"/>
                <w:i w:val="false"/>
                <w:color w:val="000000"/>
                <w:sz w:val="20"/>
              </w:rPr>
              <w:t xml:space="preserve">трансферттер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8805</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2036</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w:t>
            </w:r>
            <w:r>
              <w:rPr>
                <w:rFonts w:ascii="Times New Roman"/>
                <w:b w:val="false"/>
                <w:i w:val="false"/>
                <w:color w:val="000000"/>
                <w:sz w:val="20"/>
              </w:rPr>
              <w:t>құрылыс қызметі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7555</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7555</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3716</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3716</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3616</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w:t>
            </w:r>
            <w:r>
              <w:rPr>
                <w:rFonts w:ascii="Times New Roman"/>
                <w:b w:val="false"/>
                <w:i w:val="false"/>
                <w:color w:val="000000"/>
                <w:sz w:val="20"/>
              </w:rPr>
              <w:t xml:space="preserve">үй-жайлары және құрылыстарын күрделі </w:t>
            </w:r>
            <w:r>
              <w:rPr>
                <w:rFonts w:ascii="Times New Roman"/>
                <w:b w:val="false"/>
                <w:i w:val="false"/>
                <w:color w:val="000000"/>
                <w:sz w:val="20"/>
              </w:rPr>
              <w:t>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6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сәулет және қала 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3839</w:t>
            </w:r>
          </w:p>
        </w:tc>
      </w:tr>
      <w:tr>
        <w:trPr>
          <w:trHeight w:val="5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3719</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3157</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w:t>
            </w:r>
            <w:r>
              <w:rPr>
                <w:rFonts w:ascii="Times New Roman"/>
                <w:b w:val="false"/>
                <w:i w:val="false"/>
                <w:color w:val="000000"/>
                <w:sz w:val="20"/>
              </w:rPr>
              <w:t xml:space="preserve">арттыру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w:t>
            </w:r>
            <w:r>
              <w:rPr>
                <w:rFonts w:ascii="Times New Roman"/>
                <w:b w:val="false"/>
                <w:i w:val="false"/>
                <w:color w:val="000000"/>
                <w:sz w:val="20"/>
              </w:rPr>
              <w:t xml:space="preserve">үй-жайлары және құрылыстарын күрделі </w:t>
            </w:r>
            <w:r>
              <w:rPr>
                <w:rFonts w:ascii="Times New Roman"/>
                <w:b w:val="false"/>
                <w:i w:val="false"/>
                <w:color w:val="000000"/>
                <w:sz w:val="20"/>
              </w:rPr>
              <w:t>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110468</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110468</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Қаладағы аудан, аудандық маңызы бар қала, </w:t>
            </w:r>
            <w:r>
              <w:rPr>
                <w:rFonts w:ascii="Times New Roman"/>
                <w:b w:val="false"/>
                <w:i w:val="false"/>
                <w:color w:val="000000"/>
                <w:sz w:val="20"/>
              </w:rPr>
              <w:t xml:space="preserve">кент, ауыл (село), ауылдық (селолық) округ </w:t>
            </w:r>
            <w:r>
              <w:rPr>
                <w:rFonts w:ascii="Times New Roman"/>
                <w:b w:val="false"/>
                <w:i w:val="false"/>
                <w:color w:val="000000"/>
                <w:sz w:val="20"/>
              </w:rPr>
              <w:t>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маңызы бар қалаларда, кенттерде, </w:t>
            </w:r>
            <w:r>
              <w:rPr>
                <w:rFonts w:ascii="Times New Roman"/>
                <w:b w:val="false"/>
                <w:i w:val="false"/>
                <w:color w:val="000000"/>
                <w:sz w:val="20"/>
              </w:rPr>
              <w:t xml:space="preserve">ауылдарда (селоларда), ауылдық (селолық) </w:t>
            </w:r>
            <w:r>
              <w:rPr>
                <w:rFonts w:ascii="Times New Roman"/>
                <w:b w:val="false"/>
                <w:i w:val="false"/>
                <w:color w:val="000000"/>
                <w:sz w:val="20"/>
              </w:rPr>
              <w:t>округтерде 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 xml:space="preserve">тұрғын үй-коммуналдық шаруашылығы, </w:t>
            </w:r>
            <w:r>
              <w:rPr>
                <w:rFonts w:ascii="Times New Roman"/>
                <w:b w:val="false"/>
                <w:i w:val="false"/>
                <w:color w:val="000000"/>
                <w:sz w:val="20"/>
              </w:rPr>
              <w:t xml:space="preserve">жолаушылар көлігі және автомобиль жолдары </w:t>
            </w:r>
            <w:r>
              <w:rPr>
                <w:rFonts w:ascii="Times New Roman"/>
                <w:b w:val="false"/>
                <w:i w:val="false"/>
                <w:color w:val="000000"/>
                <w:sz w:val="20"/>
              </w:rPr>
              <w:t>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110337</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110337</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110337</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10827</w:t>
            </w:r>
          </w:p>
        </w:tc>
      </w:tr>
      <w:tr>
        <w:trPr>
          <w:trHeight w:val="5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w:t>
            </w:r>
            <w:r>
              <w:rPr>
                <w:rFonts w:ascii="Times New Roman"/>
                <w:b w:val="false"/>
                <w:i w:val="false"/>
                <w:color w:val="000000"/>
                <w:sz w:val="20"/>
              </w:rPr>
              <w:t>бәсекелестікті қорғау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кәсіпкерлік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3368</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402</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w:t>
            </w:r>
            <w:r>
              <w:rPr>
                <w:rFonts w:ascii="Times New Roman"/>
                <w:b w:val="false"/>
                <w:i w:val="false"/>
                <w:color w:val="000000"/>
                <w:sz w:val="20"/>
              </w:rPr>
              <w:t>үй-жайлары мен құрылыстарын күрделі 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6917</w:t>
            </w:r>
          </w:p>
        </w:tc>
      </w:tr>
      <w:tr>
        <w:trPr>
          <w:trHeight w:val="5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жергілікті атқарушы органының резерві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r>
      <w:tr>
        <w:trPr>
          <w:trHeight w:val="13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 xml:space="preserve">аумағындағы табиғи және техногендік </w:t>
            </w:r>
            <w:r>
              <w:rPr>
                <w:rFonts w:ascii="Times New Roman"/>
                <w:b w:val="false"/>
                <w:i w:val="false"/>
                <w:color w:val="000000"/>
                <w:sz w:val="20"/>
              </w:rPr>
              <w:t xml:space="preserve">сипаттағы төтенше жағдайларды жоюға </w:t>
            </w:r>
            <w:r>
              <w:rPr>
                <w:rFonts w:ascii="Times New Roman"/>
                <w:b w:val="false"/>
                <w:i w:val="false"/>
                <w:color w:val="000000"/>
                <w:sz w:val="20"/>
              </w:rPr>
              <w:t xml:space="preserve">арналған ауданның (облыстық маңызы бар </w:t>
            </w:r>
            <w:r>
              <w:rPr>
                <w:rFonts w:ascii="Times New Roman"/>
                <w:b w:val="false"/>
                <w:i w:val="false"/>
                <w:color w:val="000000"/>
                <w:sz w:val="20"/>
              </w:rPr>
              <w:t>қаланың) жергілікті атқарушы органының</w:t>
            </w:r>
            <w:r>
              <w:br/>
            </w:r>
            <w:r>
              <w:rPr>
                <w:rFonts w:ascii="Times New Roman"/>
                <w:b w:val="false"/>
                <w:i w:val="false"/>
                <w:color w:val="000000"/>
                <w:sz w:val="20"/>
              </w:rPr>
              <w:t>
</w:t>
            </w:r>
            <w:r>
              <w:rPr>
                <w:rFonts w:ascii="Times New Roman"/>
                <w:b w:val="false"/>
                <w:i w:val="false"/>
                <w:color w:val="000000"/>
                <w:sz w:val="20"/>
              </w:rPr>
              <w:t>төтенше резерві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r>
      <w:tr>
        <w:trPr>
          <w:trHeight w:val="8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w:t>
            </w:r>
            <w:r>
              <w:rPr>
                <w:rFonts w:ascii="Times New Roman"/>
                <w:b w:val="false"/>
                <w:i w:val="false"/>
                <w:color w:val="000000"/>
                <w:sz w:val="20"/>
              </w:rPr>
              <w:t xml:space="preserve">(облыстық маңызы бар қаланың) жергілікті </w:t>
            </w:r>
            <w:r>
              <w:rPr>
                <w:rFonts w:ascii="Times New Roman"/>
                <w:b w:val="false"/>
                <w:i w:val="false"/>
                <w:color w:val="000000"/>
                <w:sz w:val="20"/>
              </w:rPr>
              <w:t>атқарушы органының резерві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9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Соттардың шешімдері бойынша</w:t>
            </w:r>
            <w:r>
              <w:br/>
            </w:r>
            <w:r>
              <w:rPr>
                <w:rFonts w:ascii="Times New Roman"/>
                <w:b w:val="false"/>
                <w:i w:val="false"/>
                <w:color w:val="000000"/>
                <w:sz w:val="20"/>
              </w:rPr>
              <w:t>
</w:t>
            </w:r>
            <w:r>
              <w:rPr>
                <w:rFonts w:ascii="Times New Roman"/>
                <w:b w:val="false"/>
                <w:i w:val="false"/>
                <w:color w:val="000000"/>
                <w:sz w:val="20"/>
              </w:rPr>
              <w:t>міндеттемелерді орындауға арналған</w:t>
            </w:r>
            <w:r>
              <w:br/>
            </w:r>
            <w:r>
              <w:rPr>
                <w:rFonts w:ascii="Times New Roman"/>
                <w:b w:val="false"/>
                <w:i w:val="false"/>
                <w:color w:val="000000"/>
                <w:sz w:val="20"/>
              </w:rPr>
              <w:t>
</w:t>
            </w: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жергілікті атқарушы органының резерві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экономика және бюджеттік жоспарлау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w:t>
            </w:r>
            <w:r>
              <w:rPr>
                <w:rFonts w:ascii="Times New Roman"/>
                <w:b w:val="false"/>
                <w:i w:val="false"/>
                <w:color w:val="000000"/>
                <w:sz w:val="20"/>
              </w:rPr>
              <w:t>жобалардың (бағдарламалардың)</w:t>
            </w:r>
            <w:r>
              <w:br/>
            </w:r>
            <w:r>
              <w:rPr>
                <w:rFonts w:ascii="Times New Roman"/>
                <w:b w:val="false"/>
                <w:i w:val="false"/>
                <w:color w:val="000000"/>
                <w:sz w:val="20"/>
              </w:rPr>
              <w:t>
</w:t>
            </w:r>
            <w:r>
              <w:rPr>
                <w:rFonts w:ascii="Times New Roman"/>
                <w:b w:val="false"/>
                <w:i w:val="false"/>
                <w:color w:val="000000"/>
                <w:sz w:val="20"/>
              </w:rPr>
              <w:t>техникалық-экономикалық негіздемелерін</w:t>
            </w:r>
            <w:r>
              <w:br/>
            </w:r>
            <w:r>
              <w:rPr>
                <w:rFonts w:ascii="Times New Roman"/>
                <w:b w:val="false"/>
                <w:i w:val="false"/>
                <w:color w:val="000000"/>
                <w:sz w:val="20"/>
              </w:rPr>
              <w:t>
</w:t>
            </w:r>
            <w:r>
              <w:rPr>
                <w:rFonts w:ascii="Times New Roman"/>
                <w:b w:val="false"/>
                <w:i w:val="false"/>
                <w:color w:val="000000"/>
                <w:sz w:val="20"/>
              </w:rPr>
              <w:t>әзірлеу және оған сараптама жүргізу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9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 xml:space="preserve">тұрғын үй-коммуналдық шаруашылығы, </w:t>
            </w:r>
            <w:r>
              <w:rPr>
                <w:rFonts w:ascii="Times New Roman"/>
                <w:b w:val="false"/>
                <w:i w:val="false"/>
                <w:color w:val="000000"/>
                <w:sz w:val="20"/>
              </w:rPr>
              <w:t xml:space="preserve">жолаушылар көлігі және автомобиль жолдары </w:t>
            </w:r>
            <w:r>
              <w:rPr>
                <w:rFonts w:ascii="Times New Roman"/>
                <w:b w:val="false"/>
                <w:i w:val="false"/>
                <w:color w:val="000000"/>
                <w:sz w:val="20"/>
              </w:rPr>
              <w:t>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6812</w:t>
            </w:r>
          </w:p>
        </w:tc>
      </w:tr>
      <w:tr>
        <w:trPr>
          <w:trHeight w:val="8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r>
              <w:rPr>
                <w:rFonts w:ascii="Times New Roman"/>
                <w:b w:val="false"/>
                <w:i w:val="false"/>
                <w:color w:val="000000"/>
                <w:sz w:val="20"/>
              </w:rPr>
              <w:t xml:space="preserve">жолаушылар көлігі және автомобиль жолдары </w:t>
            </w:r>
            <w:r>
              <w:rPr>
                <w:rFonts w:ascii="Times New Roman"/>
                <w:b w:val="false"/>
                <w:i w:val="false"/>
                <w:color w:val="000000"/>
                <w:sz w:val="20"/>
              </w:rPr>
              <w:t>бөлімінің 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6812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6570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w:t>
            </w:r>
            <w:r>
              <w:rPr>
                <w:rFonts w:ascii="Times New Roman"/>
                <w:b w:val="false"/>
                <w:i w:val="false"/>
                <w:color w:val="000000"/>
                <w:sz w:val="20"/>
              </w:rPr>
              <w:t>арттыру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w:t>
            </w:r>
            <w:r>
              <w:rPr>
                <w:rFonts w:ascii="Times New Roman"/>
                <w:b w:val="false"/>
                <w:i w:val="false"/>
                <w:color w:val="000000"/>
                <w:sz w:val="20"/>
              </w:rPr>
              <w:t xml:space="preserve">үй-жайлары және құрылыстарын күрделі </w:t>
            </w:r>
            <w:r>
              <w:rPr>
                <w:rFonts w:ascii="Times New Roman"/>
                <w:b w:val="false"/>
                <w:i w:val="false"/>
                <w:color w:val="000000"/>
                <w:sz w:val="20"/>
              </w:rPr>
              <w:t>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245,8</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245,8</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w:t>
            </w:r>
            <w:r>
              <w:rPr>
                <w:rFonts w:ascii="Times New Roman"/>
                <w:b w:val="false"/>
                <w:i w:val="false"/>
                <w:color w:val="000000"/>
                <w:sz w:val="20"/>
              </w:rPr>
              <w:t>пайдаланылмаған) трансферттерді қайтару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245,8</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ұлттық қорына</w:t>
            </w:r>
            <w:r>
              <w:br/>
            </w:r>
            <w:r>
              <w:rPr>
                <w:rFonts w:ascii="Times New Roman"/>
                <w:b w:val="false"/>
                <w:i w:val="false"/>
                <w:color w:val="000000"/>
                <w:sz w:val="20"/>
              </w:rPr>
              <w:t>
</w:t>
            </w:r>
            <w:r>
              <w:rPr>
                <w:rFonts w:ascii="Times New Roman"/>
                <w:b w:val="false"/>
                <w:i w:val="false"/>
                <w:color w:val="000000"/>
                <w:sz w:val="20"/>
              </w:rPr>
              <w:t>берілетін 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Жоспарлы түсімдер есебінен берілетін</w:t>
            </w:r>
            <w:r>
              <w:br/>
            </w:r>
            <w:r>
              <w:rPr>
                <w:rFonts w:ascii="Times New Roman"/>
                <w:b w:val="false"/>
                <w:i w:val="false"/>
                <w:color w:val="000000"/>
                <w:sz w:val="20"/>
              </w:rPr>
              <w:t>
</w:t>
            </w:r>
            <w:r>
              <w:rPr>
                <w:rFonts w:ascii="Times New Roman"/>
                <w:b w:val="false"/>
                <w:i w:val="false"/>
                <w:color w:val="000000"/>
                <w:sz w:val="20"/>
              </w:rPr>
              <w:t>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борышын</w:t>
            </w:r>
            <w:r>
              <w:br/>
            </w:r>
            <w:r>
              <w:rPr>
                <w:rFonts w:ascii="Times New Roman"/>
                <w:b w:val="false"/>
                <w:i w:val="false"/>
                <w:color w:val="000000"/>
                <w:sz w:val="20"/>
              </w:rPr>
              <w:t>
</w:t>
            </w:r>
            <w:r>
              <w:rPr>
                <w:rFonts w:ascii="Times New Roman"/>
                <w:b w:val="false"/>
                <w:i w:val="false"/>
                <w:color w:val="000000"/>
                <w:sz w:val="20"/>
              </w:rPr>
              <w:t>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НЕСИЕ БЕРУ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АКТИВТЕРІ ОПЕРАЦИЯЛАРЫНЫҢ</w:t>
            </w:r>
            <w:r>
              <w:br/>
            </w:r>
            <w:r>
              <w:rPr>
                <w:rFonts w:ascii="Times New Roman"/>
                <w:b w:val="false"/>
                <w:i w:val="false"/>
                <w:color w:val="000000"/>
                <w:sz w:val="20"/>
              </w:rPr>
              <w:t>
</w:t>
            </w:r>
            <w:r>
              <w:rPr>
                <w:rFonts w:ascii="Times New Roman"/>
                <w:b w:val="false"/>
                <w:i w:val="false"/>
                <w:color w:val="000000"/>
                <w:sz w:val="20"/>
              </w:rPr>
              <w:t>САЛЬДОСЫ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сатып алу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w:t>
            </w:r>
            <w:r>
              <w:rPr>
                <w:rFonts w:ascii="Times New Roman"/>
                <w:b w:val="false"/>
                <w:i w:val="false"/>
                <w:color w:val="000000"/>
                <w:sz w:val="20"/>
              </w:rPr>
              <w:t>қалыптастыру немесе ұлғайту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 (ПРОФИЦИТІ)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-8564,8</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r>
              <w:rPr>
                <w:rFonts w:ascii="Times New Roman"/>
                <w:b w:val="false"/>
                <w:i w:val="false"/>
                <w:color w:val="000000"/>
                <w:sz w:val="20"/>
              </w:rPr>
              <w:t>(ПРОФИЦИТІ ПАЙДАЛАНУ)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8564,8</w:t>
            </w:r>
          </w:p>
        </w:tc>
      </w:tr>
    </w:tbl>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 Әбілмәжінов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2009 жылғы 29 қазандағы</w:t>
      </w:r>
      <w:r>
        <w:br/>
      </w:r>
      <w:r>
        <w:rPr>
          <w:rFonts w:ascii="Times New Roman"/>
          <w:b w:val="false"/>
          <w:i w:val="false"/>
          <w:color w:val="000000"/>
          <w:sz w:val="28"/>
        </w:rPr>
        <w:t>
</w:t>
      </w:r>
      <w:r>
        <w:rPr>
          <w:rFonts w:ascii="Times New Roman"/>
          <w:b w:val="false"/>
          <w:i w:val="false"/>
          <w:color w:val="000000"/>
          <w:sz w:val="28"/>
        </w:rPr>
        <w:t>аудандық мәслихат сессиясының</w:t>
      </w:r>
      <w:r>
        <w:br/>
      </w:r>
      <w:r>
        <w:rPr>
          <w:rFonts w:ascii="Times New Roman"/>
          <w:b w:val="false"/>
          <w:i w:val="false"/>
          <w:color w:val="000000"/>
          <w:sz w:val="28"/>
        </w:rPr>
        <w:t>
</w:t>
      </w:r>
      <w:r>
        <w:rPr>
          <w:rFonts w:ascii="Times New Roman"/>
          <w:b w:val="false"/>
          <w:i w:val="false"/>
          <w:color w:val="000000"/>
          <w:sz w:val="28"/>
        </w:rPr>
        <w:t>№ 16-6 шешіміне 2 қосымша</w:t>
      </w:r>
    </w:p>
    <w:p>
      <w:pPr>
        <w:spacing w:after="0"/>
        <w:ind w:left="0"/>
        <w:jc w:val="both"/>
      </w:pPr>
      <w:r>
        <w:rPr>
          <w:rFonts w:ascii="Times New Roman"/>
          <w:b/>
          <w:i w:val="false"/>
          <w:color w:val="000080"/>
          <w:sz w:val="28"/>
        </w:rPr>
        <w:t>Қаладағы ауданның, аудандық маңызы бар қаланың, кенттің,</w:t>
      </w:r>
      <w:r>
        <w:br/>
      </w:r>
      <w:r>
        <w:rPr>
          <w:rFonts w:ascii="Times New Roman"/>
          <w:b w:val="false"/>
          <w:i w:val="false"/>
          <w:color w:val="000000"/>
          <w:sz w:val="28"/>
        </w:rPr>
        <w:t>
</w:t>
      </w:r>
      <w:r>
        <w:rPr>
          <w:rFonts w:ascii="Times New Roman"/>
          <w:b/>
          <w:i w:val="false"/>
          <w:color w:val="000080"/>
          <w:sz w:val="28"/>
        </w:rPr>
        <w:t>ауылдың (селоның), ауылдық (селолық) округтің әкімі аппаратының</w:t>
      </w:r>
      <w:r>
        <w:br/>
      </w:r>
      <w:r>
        <w:rPr>
          <w:rFonts w:ascii="Times New Roman"/>
          <w:b w:val="false"/>
          <w:i w:val="false"/>
          <w:color w:val="000000"/>
          <w:sz w:val="28"/>
        </w:rPr>
        <w:t>
</w:t>
      </w:r>
      <w:r>
        <w:rPr>
          <w:rFonts w:ascii="Times New Roman"/>
          <w:b/>
          <w:i w:val="false"/>
          <w:color w:val="000080"/>
          <w:sz w:val="28"/>
        </w:rPr>
        <w:t>қызметін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5356"/>
        <w:gridCol w:w="2449"/>
        <w:gridCol w:w="2189"/>
        <w:gridCol w:w="2098"/>
      </w:tblGrid>
      <w:tr>
        <w:trPr>
          <w:trHeight w:val="30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w:t>
            </w:r>
          </w:p>
        </w:tc>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 (мың теңге)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123 01 03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124 01 07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123 01 09</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82613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3602</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Күршім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8622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Теректі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9078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Абай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7636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Ақбұлақ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Балықшы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5431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Боран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6165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Қалғұты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Қалжыр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6270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Құйған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Маралды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Сарыөлең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Төсқайың ауылдық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11817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 Әбілмәжінов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2009 жылғы 29 қазандағы</w:t>
      </w:r>
      <w:r>
        <w:br/>
      </w:r>
      <w:r>
        <w:rPr>
          <w:rFonts w:ascii="Times New Roman"/>
          <w:b w:val="false"/>
          <w:i w:val="false"/>
          <w:color w:val="000000"/>
          <w:sz w:val="28"/>
        </w:rPr>
        <w:t>
</w:t>
      </w:r>
      <w:r>
        <w:rPr>
          <w:rFonts w:ascii="Times New Roman"/>
          <w:b w:val="false"/>
          <w:i w:val="false"/>
          <w:color w:val="000000"/>
          <w:sz w:val="28"/>
        </w:rPr>
        <w:t>аудандық мәслихат сессиясының</w:t>
      </w:r>
      <w:r>
        <w:br/>
      </w:r>
      <w:r>
        <w:rPr>
          <w:rFonts w:ascii="Times New Roman"/>
          <w:b w:val="false"/>
          <w:i w:val="false"/>
          <w:color w:val="000000"/>
          <w:sz w:val="28"/>
        </w:rPr>
        <w:t>
</w:t>
      </w:r>
      <w:r>
        <w:rPr>
          <w:rFonts w:ascii="Times New Roman"/>
          <w:b w:val="false"/>
          <w:i w:val="false"/>
          <w:color w:val="000000"/>
          <w:sz w:val="28"/>
        </w:rPr>
        <w:t>№ 16-6 шешіміне 3 қосымша</w:t>
      </w:r>
    </w:p>
    <w:p>
      <w:pPr>
        <w:spacing w:after="0"/>
        <w:ind w:left="0"/>
        <w:jc w:val="both"/>
      </w:pPr>
      <w:r>
        <w:rPr>
          <w:rFonts w:ascii="Times New Roman"/>
          <w:b/>
          <w:i w:val="false"/>
          <w:color w:val="000080"/>
          <w:sz w:val="28"/>
        </w:rPr>
        <w:t>Елді мекендерде көшелерді жарықтандыру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6916"/>
        <w:gridCol w:w="5037"/>
      </w:tblGrid>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 (мың теңге)</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12802</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Күршім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3192</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Теректі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2307</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Абай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Ақбұлақ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725</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Балықшы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Боран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866</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Қалғұты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533</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Қалжыр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Құйған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665</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Маралды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695</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Сарыөлең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1003</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Төсқайың ауылдық округі</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754</w:t>
            </w:r>
          </w:p>
        </w:tc>
      </w:tr>
    </w:tbl>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