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4521" w14:textId="93c4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жылы ақылы қоғамдық жұмыстарды ұйымдастыру, әлеуметтік жұмыс орындарын құру туралы" 2009 жылғы 2 ақпандағы № 1034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2009 жылғы 30 қазандағы N 1356 қаулысы. Шығыс Қазақстан облысы Әділет департаментінің Күршім аудандық Әділет басқармасында 2009 жылғы 19 қарашада N 5-14-98 тіркелді. Күші жойылды - ШҚО Күршім ауданы әкімдігінің 2010 жылғы 10 қаңтардағы N 1458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 Ескерту. Күші жойылды - ШҚО Күршім ауданы әкімдігінің 2010.01.10 </w:t>
      </w:r>
      <w:r>
        <w:rPr>
          <w:rFonts w:ascii="Times New Roman"/>
          <w:b w:val="false"/>
          <w:i w:val="false"/>
          <w:color w:val="000000"/>
          <w:sz w:val="28"/>
        </w:rPr>
        <w:t>N 1458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1998 жылғы 24 наурыздағы «Нормативтік құқықтық актілер туралы» № 213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2001 жылғы 23 қаңтардағы «Қазақстан Республикасындағы жергілікті мемлекеттік басқару және өзін-өзі басқару туралы» № 148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Күршім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жылы ақылы қоғамдық жұмыстарды ұйымдастыру, әлеуметтік жұмыс орындарын құру туралы» (Нормативтік құқықтық кесімдерді мемлекеттік тіркеу Тізілімінде № 5-14-77 болып 2009 жылдың 12 ақпанында тіркелген, 2009 жылдың 21 ақпанында аудандық «Рауан» газетінің 8 санында жарияланған) 2009 жылғы 2 ақпандағы № 1034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мәтініндегі маусымдағы сөзінен кейінгі «Қоғамдық жұмыстарды ұйымдастыру және қаржыландыру Ережелері туралы» сөздері ««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>» Қазақстан Республикасының 2001 жылғы 23 қаңтардағы Заңын іске асыру жөніндегі шаралар туралы»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Д.Ә. Әлхановқа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 алғашқы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Күршім ауданының әкімі                  А. Сеитов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