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58a4" w14:textId="8115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әкмідігінің 2009 жылғы 29 қаңтардағы N 12155 қаулысы. Шығыс Қазақстан облысы Әділет департаментінің Көкпекті аудандық Әділет басқармасында 2009 жылғы 11 ақпанда N 5-15-47 тіркелді. Күші жойылды - ШҚО Көкпекті ауданы әкмідігінің 2010 жылғы 16 наурыздағы N 558 қаулысымен</w:t>
      </w:r>
    </w:p>
    <w:p>
      <w:pPr>
        <w:spacing w:after="0"/>
        <w:ind w:left="0"/>
        <w:jc w:val="both"/>
      </w:pPr>
      <w:r>
        <w:rPr>
          <w:rFonts w:ascii="Times New Roman"/>
          <w:b w:val="false"/>
          <w:i w:val="false"/>
          <w:color w:val="ff0000"/>
          <w:sz w:val="28"/>
        </w:rPr>
        <w:t xml:space="preserve">      Ескерту. Күші жойылды - ШҚО Көкпекті ауданы әкмідігінің 2010.03.16 N 558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31 бабының 1 тармағының </w:t>
      </w:r>
      <w:r>
        <w:rPr>
          <w:rFonts w:ascii="Times New Roman"/>
          <w:b w:val="false"/>
          <w:i w:val="false"/>
          <w:color w:val="000000"/>
          <w:sz w:val="28"/>
        </w:rPr>
        <w:t>13) тармақшасының</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бабының</w:t>
      </w:r>
      <w:r>
        <w:rPr>
          <w:rFonts w:ascii="Times New Roman"/>
          <w:b w:val="false"/>
          <w:i w:val="false"/>
          <w:color w:val="000000"/>
          <w:sz w:val="28"/>
        </w:rPr>
        <w:t xml:space="preserve">, Қазақстан Республикасы Үкіметінің 2001 жылғы 19 маусымдағы № 836 “Қазақстан Республикасының 2001 жылғы 23 қантардағы «Халықты жұмыспен қамту туралы” Заңын жүзеге асыру жөніндегі шаралар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ережесінің негізінде, жұмысқа орналасуда қиыншылық көріп отырған халықтың әр түрлі топтарын қолдау және мемлекеттік кепілдіктер жүйесін кеңейту мақсатында, Көкпекті ауданының әкімдігі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Селолық округтер, меншік нысандарының барлық кәсіпорындар мен мекеме құрамдарында төленетін қоғамдық жұмыстардың түрлері мен көлемдері бекітілсін (</w:t>
      </w:r>
      <w:r>
        <w:rPr>
          <w:rFonts w:ascii="Times New Roman"/>
          <w:b w:val="false"/>
          <w:i w:val="false"/>
          <w:color w:val="000000"/>
          <w:sz w:val="28"/>
        </w:rPr>
        <w:t>№ 1 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Нысаналы топтар белгіленсін (</w:t>
      </w:r>
      <w:r>
        <w:rPr>
          <w:rFonts w:ascii="Times New Roman"/>
          <w:b w:val="false"/>
          <w:i w:val="false"/>
          <w:color w:val="000000"/>
          <w:sz w:val="28"/>
        </w:rPr>
        <w:t>№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Жұмысшылардың бөлек санаттарына (кәмелетке жасы толмаған балалары бар әйелдерге, көп балалы аналарға, мүгедектерге) жұмыспен өтелген уақытына тепе-тең ақы төлеп толық емес жұмыс күні (аптасы) жағдайында жұмыс істеуге мүмкіндік беру кәсіпорын, ұйым, мекеме басшыларына ұсынылсын. Сондай-ақ, жұмыс уақытын ұйымдастырудың икемді түрлері қолданылсын. </w:t>
      </w:r>
      <w:r>
        <w:br/>
      </w:r>
      <w:r>
        <w:rPr>
          <w:rFonts w:ascii="Times New Roman"/>
          <w:b w:val="false"/>
          <w:i w:val="false"/>
          <w:color w:val="000000"/>
          <w:sz w:val="28"/>
        </w:rPr>
        <w:t>
</w:t>
      </w:r>
      <w:r>
        <w:rPr>
          <w:rFonts w:ascii="Times New Roman"/>
          <w:b w:val="false"/>
          <w:i w:val="false"/>
          <w:color w:val="000000"/>
          <w:sz w:val="28"/>
        </w:rPr>
        <w:t>
      4. Көкпекті аудандық Әділет басқармасында 2008 жылғы 6 ақпандағы (нормативтік құқықтық актілердің мемлекеттік тіркеу тізілімінде тіркелген тіркеу нөмері 5-15-34) аудандық «Жұлдыз» газетінің 2008 жылғы 23 ақпандағы 9 нөмірінде, 8 наурыздағы 11 нөмірінде жарияланған аудан әкімиятының 2008 жылғы 16 ақпандағы «2008 жылға арналған қоғамдық жұмыстарды ұйымдастыру және қаржыландыру туралы» № 10603 қаулысының күші жойылды деп есептелсін.</w:t>
      </w:r>
      <w:r>
        <w:br/>
      </w:r>
      <w:r>
        <w:rPr>
          <w:rFonts w:ascii="Times New Roman"/>
          <w:b w:val="false"/>
          <w:i w:val="false"/>
          <w:color w:val="000000"/>
          <w:sz w:val="28"/>
        </w:rPr>
        <w:t>
      5. Осы қаулының орындалуына бақылау жасау аудан әкімінің орынбасары Атымтай Жылқыбайұлы Әбеновке жүктелсін.</w:t>
      </w:r>
      <w:r>
        <w:br/>
      </w:r>
      <w:r>
        <w:rPr>
          <w:rFonts w:ascii="Times New Roman"/>
          <w:b w:val="false"/>
          <w:i w:val="false"/>
          <w:color w:val="000000"/>
          <w:sz w:val="28"/>
        </w:rPr>
        <w:t>
      6. Осы қаулы бірінші рет ресми түрде жарияланғаннан кейін он күнтізбелік күн өткеннен кейін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xml:space="preserve">      Көкпекті ауданының  әкімі                Б. Қожамбетов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Көкпекті ауданы әкімдігі   </w:t>
      </w:r>
      <w:r>
        <w:br/>
      </w:r>
      <w:r>
        <w:rPr>
          <w:rFonts w:ascii="Times New Roman"/>
          <w:b w:val="false"/>
          <w:i w:val="false"/>
          <w:color w:val="000000"/>
          <w:sz w:val="28"/>
        </w:rPr>
        <w:t xml:space="preserve">
2009 жылғы «29» қаңтардағы  </w:t>
      </w:r>
      <w:r>
        <w:br/>
      </w:r>
      <w:r>
        <w:rPr>
          <w:rFonts w:ascii="Times New Roman"/>
          <w:b w:val="false"/>
          <w:i w:val="false"/>
          <w:color w:val="000000"/>
          <w:sz w:val="28"/>
        </w:rPr>
        <w:t>
№ 12155 қаулысына № 1 қосымша</w:t>
      </w:r>
    </w:p>
    <w:bookmarkEnd w:id="1"/>
    <w:p>
      <w:pPr>
        <w:spacing w:after="0"/>
        <w:ind w:left="0"/>
        <w:jc w:val="left"/>
      </w:pPr>
      <w:r>
        <w:rPr>
          <w:rFonts w:ascii="Times New Roman"/>
          <w:b/>
          <w:i w:val="false"/>
          <w:color w:val="000000"/>
        </w:rPr>
        <w:t xml:space="preserve"> Төленетін қоғамдық жұмыстар ұйымдастырылатын ұйымдардың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143"/>
        <w:gridCol w:w="3612"/>
        <w:gridCol w:w="1199"/>
        <w:gridCol w:w="1112"/>
        <w:gridCol w:w="1178"/>
        <w:gridCol w:w="760"/>
        <w:gridCol w:w="1508"/>
        <w:gridCol w:w="1596"/>
      </w:tblGrid>
      <w:tr>
        <w:trPr>
          <w:trHeight w:val="27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 мекеме атауы</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түрлері</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w:t>
            </w:r>
            <w:r>
              <w:br/>
            </w:r>
            <w:r>
              <w:rPr>
                <w:rFonts w:ascii="Times New Roman"/>
                <w:b w:val="false"/>
                <w:i w:val="false"/>
                <w:color w:val="000000"/>
                <w:sz w:val="20"/>
              </w:rPr>
              <w:t>
жұмыс</w:t>
            </w:r>
            <w:r>
              <w:br/>
            </w:r>
            <w:r>
              <w:rPr>
                <w:rFonts w:ascii="Times New Roman"/>
                <w:b w:val="false"/>
                <w:i w:val="false"/>
                <w:color w:val="000000"/>
                <w:sz w:val="20"/>
              </w:rPr>
              <w:t>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Төленетін</w:t>
            </w:r>
            <w:r>
              <w:br/>
            </w:r>
            <w:r>
              <w:rPr>
                <w:rFonts w:ascii="Times New Roman"/>
                <w:b w:val="false"/>
                <w:i w:val="false"/>
                <w:color w:val="000000"/>
                <w:sz w:val="20"/>
              </w:rPr>
              <w:t>
қоғамдық</w:t>
            </w:r>
            <w:r>
              <w:br/>
            </w:r>
            <w:r>
              <w:rPr>
                <w:rFonts w:ascii="Times New Roman"/>
                <w:b w:val="false"/>
                <w:i w:val="false"/>
                <w:color w:val="000000"/>
                <w:sz w:val="20"/>
              </w:rPr>
              <w:t>
жұмыстарға</w:t>
            </w:r>
            <w:r>
              <w:br/>
            </w:r>
            <w:r>
              <w:rPr>
                <w:rFonts w:ascii="Times New Roman"/>
                <w:b w:val="false"/>
                <w:i w:val="false"/>
                <w:color w:val="000000"/>
                <w:sz w:val="20"/>
              </w:rPr>
              <w:t>
қатысқандардың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w:t>
            </w:r>
            <w:r>
              <w:br/>
            </w:r>
            <w:r>
              <w:rPr>
                <w:rFonts w:ascii="Times New Roman"/>
                <w:b w:val="false"/>
                <w:i w:val="false"/>
                <w:color w:val="000000"/>
                <w:sz w:val="20"/>
              </w:rPr>
              <w:t>
ақы</w:t>
            </w:r>
            <w:r>
              <w:br/>
            </w:r>
            <w:r>
              <w:rPr>
                <w:rFonts w:ascii="Times New Roman"/>
                <w:b w:val="false"/>
                <w:i w:val="false"/>
                <w:color w:val="000000"/>
                <w:sz w:val="20"/>
              </w:rPr>
              <w:t>
төлеу</w:t>
            </w:r>
            <w:r>
              <w:br/>
            </w:r>
            <w:r>
              <w:rPr>
                <w:rFonts w:ascii="Times New Roman"/>
                <w:b w:val="false"/>
                <w:i w:val="false"/>
                <w:color w:val="000000"/>
                <w:sz w:val="20"/>
              </w:rPr>
              <w:t>
мөлшері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лығы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 де ауыл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0" w:type="auto"/>
            <w:vMerge/>
            <w:tcBorders>
              <w:top w:val="nil"/>
              <w:left w:val="single" w:color="cfcfcf" w:sz="5"/>
              <w:bottom w:val="single" w:color="cfcfcf" w:sz="5"/>
              <w:right w:val="single" w:color="cfcfcf" w:sz="5"/>
            </w:tcBorders>
          </w:tcP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w:t>
            </w:r>
            <w:r>
              <w:br/>
            </w:r>
            <w:r>
              <w:rPr>
                <w:rFonts w:ascii="Times New Roman"/>
                <w:b w:val="false"/>
                <w:i w:val="false"/>
                <w:color w:val="000000"/>
                <w:sz w:val="20"/>
              </w:rPr>
              <w:t>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көгалдандыру,   құрылыс-жөндеу  жұмыстары, іс- қағаздарын  жүргізу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селолық  округі </w:t>
            </w:r>
            <w:r>
              <w:br/>
            </w:r>
            <w:r>
              <w:rPr>
                <w:rFonts w:ascii="Times New Roman"/>
                <w:b w:val="false"/>
                <w:i w:val="false"/>
                <w:color w:val="000000"/>
                <w:sz w:val="20"/>
              </w:rPr>
              <w:t xml:space="preserve">
әкімінің   аппараты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мәдениет, тұрмыс нысандарын қайта   құру, жөндеу  жұмыстары,  Әділет үйінің  құрылысы,  коммуникация су  құбырларының  жөндеу  жұмыстары,  жолдарды жөндеу  жұмыстары,  ескерткіштерді  жөндеу  жұмыстары,  шаруашылық </w:t>
            </w:r>
            <w:r>
              <w:br/>
            </w:r>
            <w:r>
              <w:rPr>
                <w:rFonts w:ascii="Times New Roman"/>
                <w:b w:val="false"/>
                <w:i w:val="false"/>
                <w:color w:val="000000"/>
                <w:sz w:val="20"/>
              </w:rPr>
              <w:t xml:space="preserve">
жөніндегі   кітаптарын </w:t>
            </w:r>
            <w:r>
              <w:br/>
            </w:r>
            <w:r>
              <w:rPr>
                <w:rFonts w:ascii="Times New Roman"/>
                <w:b w:val="false"/>
                <w:i w:val="false"/>
                <w:color w:val="000000"/>
                <w:sz w:val="20"/>
              </w:rPr>
              <w:t xml:space="preserve">
түгендеу,   маусымды от жағу жұмыстары, </w:t>
            </w:r>
            <w:r>
              <w:br/>
            </w:r>
            <w:r>
              <w:rPr>
                <w:rFonts w:ascii="Times New Roman"/>
                <w:b w:val="false"/>
                <w:i w:val="false"/>
                <w:color w:val="000000"/>
                <w:sz w:val="20"/>
              </w:rPr>
              <w:t xml:space="preserve">
күзету, іс- қағаздарын  жүргізу, жалғыз  басты  зейнеткерлерге </w:t>
            </w:r>
            <w:r>
              <w:br/>
            </w:r>
            <w:r>
              <w:rPr>
                <w:rFonts w:ascii="Times New Roman"/>
                <w:b w:val="false"/>
                <w:i w:val="false"/>
                <w:color w:val="000000"/>
                <w:sz w:val="20"/>
              </w:rPr>
              <w:t>
көмек көрсету,   спорт, мәдени-</w:t>
            </w:r>
            <w:r>
              <w:br/>
            </w:r>
            <w:r>
              <w:rPr>
                <w:rFonts w:ascii="Times New Roman"/>
                <w:b w:val="false"/>
                <w:i w:val="false"/>
                <w:color w:val="000000"/>
                <w:sz w:val="20"/>
              </w:rPr>
              <w:t>
көпшілік   шараларын өткізу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ның бір жарым есе мөлшері</w:t>
            </w:r>
          </w:p>
        </w:tc>
      </w:tr>
      <w:tr>
        <w:trPr>
          <w:trHeight w:val="25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Самар  селолық  округі </w:t>
            </w:r>
            <w:r>
              <w:br/>
            </w:r>
            <w:r>
              <w:rPr>
                <w:rFonts w:ascii="Times New Roman"/>
                <w:b w:val="false"/>
                <w:i w:val="false"/>
                <w:color w:val="000000"/>
                <w:sz w:val="20"/>
              </w:rPr>
              <w:t xml:space="preserve">
әкімінің   аппараты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w:t>
            </w:r>
            <w:r>
              <w:br/>
            </w:r>
            <w:r>
              <w:rPr>
                <w:rFonts w:ascii="Times New Roman"/>
                <w:b w:val="false"/>
                <w:i w:val="false"/>
                <w:color w:val="000000"/>
                <w:sz w:val="20"/>
              </w:rPr>
              <w:t xml:space="preserve">
күзету, мерзімді   от жағу жұмысы,   жалғыз басты  зейнеткерлер мен   Ұлы Отан </w:t>
            </w:r>
            <w:r>
              <w:br/>
            </w:r>
            <w:r>
              <w:rPr>
                <w:rFonts w:ascii="Times New Roman"/>
                <w:b w:val="false"/>
                <w:i w:val="false"/>
                <w:color w:val="000000"/>
                <w:sz w:val="20"/>
              </w:rPr>
              <w:t xml:space="preserve">
соғысының   ардагерлеріне </w:t>
            </w:r>
            <w:r>
              <w:br/>
            </w:r>
            <w:r>
              <w:rPr>
                <w:rFonts w:ascii="Times New Roman"/>
                <w:b w:val="false"/>
                <w:i w:val="false"/>
                <w:color w:val="000000"/>
                <w:sz w:val="20"/>
              </w:rPr>
              <w:t xml:space="preserve">
көмек көрсету, құрылыс- жөндеу  жұмыстары,  белгіленген </w:t>
            </w:r>
            <w:r>
              <w:br/>
            </w:r>
            <w:r>
              <w:rPr>
                <w:rFonts w:ascii="Times New Roman"/>
                <w:b w:val="false"/>
                <w:i w:val="false"/>
                <w:color w:val="000000"/>
                <w:sz w:val="20"/>
              </w:rPr>
              <w:t xml:space="preserve">
мәдени   шараларын </w:t>
            </w:r>
            <w:r>
              <w:br/>
            </w:r>
            <w:r>
              <w:rPr>
                <w:rFonts w:ascii="Times New Roman"/>
                <w:b w:val="false"/>
                <w:i w:val="false"/>
                <w:color w:val="000000"/>
                <w:sz w:val="20"/>
              </w:rPr>
              <w:t xml:space="preserve">
ұйымдастыруға </w:t>
            </w:r>
            <w:r>
              <w:br/>
            </w:r>
            <w:r>
              <w:rPr>
                <w:rFonts w:ascii="Times New Roman"/>
                <w:b w:val="false"/>
                <w:i w:val="false"/>
                <w:color w:val="000000"/>
                <w:sz w:val="20"/>
              </w:rPr>
              <w:t xml:space="preserve">
көмек көрсету,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жолдарды жөндеу  жұмыстары.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ның бір жарым есе мөлшері</w:t>
            </w:r>
          </w:p>
        </w:tc>
      </w:tr>
      <w:tr>
        <w:trPr>
          <w:trHeight w:val="26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Көкжайық  селолық  округі </w:t>
            </w:r>
            <w:r>
              <w:br/>
            </w:r>
            <w:r>
              <w:rPr>
                <w:rFonts w:ascii="Times New Roman"/>
                <w:b w:val="false"/>
                <w:i w:val="false"/>
                <w:color w:val="000000"/>
                <w:sz w:val="20"/>
              </w:rPr>
              <w:t>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күзету, жалғыз   басты  зейнеткерлер мен Ұлы Отан </w:t>
            </w:r>
            <w:r>
              <w:br/>
            </w:r>
            <w:r>
              <w:rPr>
                <w:rFonts w:ascii="Times New Roman"/>
                <w:b w:val="false"/>
                <w:i w:val="false"/>
                <w:color w:val="000000"/>
                <w:sz w:val="20"/>
              </w:rPr>
              <w:t xml:space="preserve">
соғысы   ардагерлеріне </w:t>
            </w:r>
            <w:r>
              <w:br/>
            </w:r>
            <w:r>
              <w:rPr>
                <w:rFonts w:ascii="Times New Roman"/>
                <w:b w:val="false"/>
                <w:i w:val="false"/>
                <w:color w:val="000000"/>
                <w:sz w:val="20"/>
              </w:rPr>
              <w:t xml:space="preserve">
көмек көрсету, құрылыс-жөндеу </w:t>
            </w:r>
            <w:r>
              <w:br/>
            </w:r>
            <w:r>
              <w:rPr>
                <w:rFonts w:ascii="Times New Roman"/>
                <w:b w:val="false"/>
                <w:i w:val="false"/>
                <w:color w:val="000000"/>
                <w:sz w:val="20"/>
              </w:rPr>
              <w:t xml:space="preserve">
жұмыстары,   тастап кеткен </w:t>
            </w:r>
            <w:r>
              <w:br/>
            </w:r>
            <w:r>
              <w:rPr>
                <w:rFonts w:ascii="Times New Roman"/>
                <w:b w:val="false"/>
                <w:i w:val="false"/>
                <w:color w:val="000000"/>
                <w:sz w:val="20"/>
              </w:rPr>
              <w:t xml:space="preserve">
ғимараттарды </w:t>
            </w:r>
            <w:r>
              <w:br/>
            </w:r>
            <w:r>
              <w:rPr>
                <w:rFonts w:ascii="Times New Roman"/>
                <w:b w:val="false"/>
                <w:i w:val="false"/>
                <w:color w:val="000000"/>
                <w:sz w:val="20"/>
              </w:rPr>
              <w:t xml:space="preserve">
бұзу, ауыл   шаруашылық </w:t>
            </w:r>
            <w:r>
              <w:br/>
            </w:r>
            <w:r>
              <w:rPr>
                <w:rFonts w:ascii="Times New Roman"/>
                <w:b w:val="false"/>
                <w:i w:val="false"/>
                <w:color w:val="000000"/>
                <w:sz w:val="20"/>
              </w:rPr>
              <w:t xml:space="preserve">
жұмыстары,   жолдарды жөндеу, маусымды от жағу жұмыстары,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түгендеу.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Қ.Аухадиев  атындағы  селолық  округі </w:t>
            </w:r>
            <w:r>
              <w:br/>
            </w:r>
            <w:r>
              <w:rPr>
                <w:rFonts w:ascii="Times New Roman"/>
                <w:b w:val="false"/>
                <w:i w:val="false"/>
                <w:color w:val="000000"/>
                <w:sz w:val="20"/>
              </w:rPr>
              <w:t>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w:t>
            </w:r>
            <w:r>
              <w:br/>
            </w:r>
            <w:r>
              <w:rPr>
                <w:rFonts w:ascii="Times New Roman"/>
                <w:b w:val="false"/>
                <w:i w:val="false"/>
                <w:color w:val="000000"/>
                <w:sz w:val="20"/>
              </w:rPr>
              <w:t xml:space="preserve">
құрылыс- жөндеу   жұмыстары, </w:t>
            </w:r>
            <w:r>
              <w:br/>
            </w:r>
            <w:r>
              <w:rPr>
                <w:rFonts w:ascii="Times New Roman"/>
                <w:b w:val="false"/>
                <w:i w:val="false"/>
                <w:color w:val="000000"/>
                <w:sz w:val="20"/>
              </w:rPr>
              <w:t xml:space="preserve">
күзету, жалғыз   басты  зейнеткерлер мен Ұлы Отан </w:t>
            </w:r>
            <w:r>
              <w:br/>
            </w:r>
            <w:r>
              <w:rPr>
                <w:rFonts w:ascii="Times New Roman"/>
                <w:b w:val="false"/>
                <w:i w:val="false"/>
                <w:color w:val="000000"/>
                <w:sz w:val="20"/>
              </w:rPr>
              <w:t xml:space="preserve">
соғысы   ардагерлеріне </w:t>
            </w:r>
            <w:r>
              <w:br/>
            </w:r>
            <w:r>
              <w:rPr>
                <w:rFonts w:ascii="Times New Roman"/>
                <w:b w:val="false"/>
                <w:i w:val="false"/>
                <w:color w:val="000000"/>
                <w:sz w:val="20"/>
              </w:rPr>
              <w:t xml:space="preserve">
көмек көрсету,   белгіленген </w:t>
            </w:r>
            <w:r>
              <w:br/>
            </w:r>
            <w:r>
              <w:rPr>
                <w:rFonts w:ascii="Times New Roman"/>
                <w:b w:val="false"/>
                <w:i w:val="false"/>
                <w:color w:val="000000"/>
                <w:sz w:val="20"/>
              </w:rPr>
              <w:t xml:space="preserve">
ауқымды мәдени   шараларды </w:t>
            </w:r>
            <w:r>
              <w:br/>
            </w:r>
            <w:r>
              <w:rPr>
                <w:rFonts w:ascii="Times New Roman"/>
                <w:b w:val="false"/>
                <w:i w:val="false"/>
                <w:color w:val="000000"/>
                <w:sz w:val="20"/>
              </w:rPr>
              <w:t xml:space="preserve">
ұйымдастыру   бойынша көмек,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w:t>
            </w:r>
            <w:r>
              <w:br/>
            </w:r>
            <w:r>
              <w:rPr>
                <w:rFonts w:ascii="Times New Roman"/>
                <w:b w:val="false"/>
                <w:i w:val="false"/>
                <w:color w:val="000000"/>
                <w:sz w:val="20"/>
              </w:rPr>
              <w:t xml:space="preserve">
көкөніс және   астық дақылдарын өсіруге көмек  жасау, маусымды  от жағу </w:t>
            </w:r>
            <w:r>
              <w:br/>
            </w:r>
            <w:r>
              <w:rPr>
                <w:rFonts w:ascii="Times New Roman"/>
                <w:b w:val="false"/>
                <w:i w:val="false"/>
                <w:color w:val="000000"/>
                <w:sz w:val="20"/>
              </w:rPr>
              <w:t>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26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көл  селолық  округі </w:t>
            </w:r>
            <w:r>
              <w:br/>
            </w:r>
            <w:r>
              <w:rPr>
                <w:rFonts w:ascii="Times New Roman"/>
                <w:b w:val="false"/>
                <w:i w:val="false"/>
                <w:color w:val="000000"/>
                <w:sz w:val="20"/>
              </w:rPr>
              <w:t>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жолдың жөндеу </w:t>
            </w:r>
            <w:r>
              <w:br/>
            </w:r>
            <w:r>
              <w:rPr>
                <w:rFonts w:ascii="Times New Roman"/>
                <w:b w:val="false"/>
                <w:i w:val="false"/>
                <w:color w:val="000000"/>
                <w:sz w:val="20"/>
              </w:rPr>
              <w:t xml:space="preserve">
жұмыстары,   тастап кеткен </w:t>
            </w:r>
            <w:r>
              <w:br/>
            </w:r>
            <w:r>
              <w:rPr>
                <w:rFonts w:ascii="Times New Roman"/>
                <w:b w:val="false"/>
                <w:i w:val="false"/>
                <w:color w:val="000000"/>
                <w:sz w:val="20"/>
              </w:rPr>
              <w:t xml:space="preserve">
ғимараттарды   жою, шаруашылық  жөніндегі  кітаптарды </w:t>
            </w:r>
            <w:r>
              <w:br/>
            </w:r>
            <w:r>
              <w:rPr>
                <w:rFonts w:ascii="Times New Roman"/>
                <w:b w:val="false"/>
                <w:i w:val="false"/>
                <w:color w:val="000000"/>
                <w:sz w:val="20"/>
              </w:rPr>
              <w:t xml:space="preserve">
түгендеу, </w:t>
            </w:r>
            <w:r>
              <w:br/>
            </w:r>
            <w:r>
              <w:rPr>
                <w:rFonts w:ascii="Times New Roman"/>
                <w:b w:val="false"/>
                <w:i w:val="false"/>
                <w:color w:val="000000"/>
                <w:sz w:val="20"/>
              </w:rPr>
              <w:t xml:space="preserve">
күзету, құрылыс   – жөндеу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жалғыз басты   зейнеткерлерге </w:t>
            </w:r>
            <w:r>
              <w:br/>
            </w:r>
            <w:r>
              <w:rPr>
                <w:rFonts w:ascii="Times New Roman"/>
                <w:b w:val="false"/>
                <w:i w:val="false"/>
                <w:color w:val="000000"/>
                <w:sz w:val="20"/>
              </w:rPr>
              <w:t xml:space="preserve">
көмек көрсету,   белгіленген </w:t>
            </w:r>
            <w:r>
              <w:br/>
            </w:r>
            <w:r>
              <w:rPr>
                <w:rFonts w:ascii="Times New Roman"/>
                <w:b w:val="false"/>
                <w:i w:val="false"/>
                <w:color w:val="000000"/>
                <w:sz w:val="20"/>
              </w:rPr>
              <w:t xml:space="preserve">
ауқымды мәдени   шараларды </w:t>
            </w:r>
            <w:r>
              <w:br/>
            </w:r>
            <w:r>
              <w:rPr>
                <w:rFonts w:ascii="Times New Roman"/>
                <w:b w:val="false"/>
                <w:i w:val="false"/>
                <w:color w:val="000000"/>
                <w:sz w:val="20"/>
              </w:rPr>
              <w:t xml:space="preserve">
ұйымдастыру   бойынша көмек,  іс -қағаздарын </w:t>
            </w:r>
            <w:r>
              <w:br/>
            </w:r>
            <w:r>
              <w:rPr>
                <w:rFonts w:ascii="Times New Roman"/>
                <w:b w:val="false"/>
                <w:i w:val="false"/>
                <w:color w:val="000000"/>
                <w:sz w:val="20"/>
              </w:rPr>
              <w:t>
жүргізу,   маусымды от жағу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Казнаковка селолық округі </w:t>
            </w:r>
            <w:r>
              <w:br/>
            </w:r>
            <w:r>
              <w:rPr>
                <w:rFonts w:ascii="Times New Roman"/>
                <w:b w:val="false"/>
                <w:i w:val="false"/>
                <w:color w:val="000000"/>
                <w:sz w:val="20"/>
              </w:rPr>
              <w:t>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тастап кеткен </w:t>
            </w:r>
            <w:r>
              <w:br/>
            </w:r>
            <w:r>
              <w:rPr>
                <w:rFonts w:ascii="Times New Roman"/>
                <w:b w:val="false"/>
                <w:i w:val="false"/>
                <w:color w:val="000000"/>
                <w:sz w:val="20"/>
              </w:rPr>
              <w:t xml:space="preserve">
ғимараттарды   жою, күзету, маусымды от жағу жұмыстары,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іс   қағаздарын  жүргізу,  құрылыс-жөндеу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жалғыз басты   зейнеткерлерге </w:t>
            </w:r>
            <w:r>
              <w:br/>
            </w:r>
            <w:r>
              <w:rPr>
                <w:rFonts w:ascii="Times New Roman"/>
                <w:b w:val="false"/>
                <w:i w:val="false"/>
                <w:color w:val="000000"/>
                <w:sz w:val="20"/>
              </w:rPr>
              <w:t xml:space="preserve">
көмек көрсету,   белгіленген </w:t>
            </w:r>
            <w:r>
              <w:br/>
            </w:r>
            <w:r>
              <w:rPr>
                <w:rFonts w:ascii="Times New Roman"/>
                <w:b w:val="false"/>
                <w:i w:val="false"/>
                <w:color w:val="000000"/>
                <w:sz w:val="20"/>
              </w:rPr>
              <w:t xml:space="preserve">
ауқымды мәдени   шараларды </w:t>
            </w:r>
            <w:r>
              <w:br/>
            </w:r>
            <w:r>
              <w:rPr>
                <w:rFonts w:ascii="Times New Roman"/>
                <w:b w:val="false"/>
                <w:i w:val="false"/>
                <w:color w:val="000000"/>
                <w:sz w:val="20"/>
              </w:rPr>
              <w:t>
ұйымдастыру   бойынша көмек</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26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Белое  селолық  округі </w:t>
            </w:r>
            <w:r>
              <w:br/>
            </w:r>
            <w:r>
              <w:rPr>
                <w:rFonts w:ascii="Times New Roman"/>
                <w:b w:val="false"/>
                <w:i w:val="false"/>
                <w:color w:val="000000"/>
                <w:sz w:val="20"/>
              </w:rPr>
              <w:t>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тастап кеткен </w:t>
            </w:r>
            <w:r>
              <w:br/>
            </w:r>
            <w:r>
              <w:rPr>
                <w:rFonts w:ascii="Times New Roman"/>
                <w:b w:val="false"/>
                <w:i w:val="false"/>
                <w:color w:val="000000"/>
                <w:sz w:val="20"/>
              </w:rPr>
              <w:t xml:space="preserve">
ғимараттарды жою, күзету, маусымды от жағу жұмыстары,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жалғыз басты  зейнеткерлерге </w:t>
            </w:r>
            <w:r>
              <w:br/>
            </w:r>
            <w:r>
              <w:rPr>
                <w:rFonts w:ascii="Times New Roman"/>
                <w:b w:val="false"/>
                <w:i w:val="false"/>
                <w:color w:val="000000"/>
                <w:sz w:val="20"/>
              </w:rPr>
              <w:t xml:space="preserve">
және Ұлы Отан </w:t>
            </w:r>
            <w:r>
              <w:br/>
            </w:r>
            <w:r>
              <w:rPr>
                <w:rFonts w:ascii="Times New Roman"/>
                <w:b w:val="false"/>
                <w:i w:val="false"/>
                <w:color w:val="000000"/>
                <w:sz w:val="20"/>
              </w:rPr>
              <w:t xml:space="preserve">
соғысының   ардагерлеріне </w:t>
            </w:r>
            <w:r>
              <w:br/>
            </w:r>
            <w:r>
              <w:rPr>
                <w:rFonts w:ascii="Times New Roman"/>
                <w:b w:val="false"/>
                <w:i w:val="false"/>
                <w:color w:val="000000"/>
                <w:sz w:val="20"/>
              </w:rPr>
              <w:t xml:space="preserve">
көмек көрсету,   белгіленген </w:t>
            </w:r>
            <w:r>
              <w:br/>
            </w:r>
            <w:r>
              <w:rPr>
                <w:rFonts w:ascii="Times New Roman"/>
                <w:b w:val="false"/>
                <w:i w:val="false"/>
                <w:color w:val="000000"/>
                <w:sz w:val="20"/>
              </w:rPr>
              <w:t xml:space="preserve">
мәдени   шараларды </w:t>
            </w:r>
            <w:r>
              <w:br/>
            </w:r>
            <w:r>
              <w:rPr>
                <w:rFonts w:ascii="Times New Roman"/>
                <w:b w:val="false"/>
                <w:i w:val="false"/>
                <w:color w:val="000000"/>
                <w:sz w:val="20"/>
              </w:rPr>
              <w:t>
ұйымдастыру   бойынша көмек,  жолдардың жөндеу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41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Бастаушы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тастап кеткен </w:t>
            </w:r>
            <w:r>
              <w:br/>
            </w:r>
            <w:r>
              <w:rPr>
                <w:rFonts w:ascii="Times New Roman"/>
                <w:b w:val="false"/>
                <w:i w:val="false"/>
                <w:color w:val="000000"/>
                <w:sz w:val="20"/>
              </w:rPr>
              <w:t xml:space="preserve">
ғимараттарды   жою, күзету,  маусымды от жағу жұмыстары,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жолдарды жөндеу  жұмыстары,  белгіленген </w:t>
            </w:r>
            <w:r>
              <w:br/>
            </w:r>
            <w:r>
              <w:rPr>
                <w:rFonts w:ascii="Times New Roman"/>
                <w:b w:val="false"/>
                <w:i w:val="false"/>
                <w:color w:val="000000"/>
                <w:sz w:val="20"/>
              </w:rPr>
              <w:t xml:space="preserve">
мәдени   шараларды </w:t>
            </w:r>
            <w:r>
              <w:br/>
            </w:r>
            <w:r>
              <w:rPr>
                <w:rFonts w:ascii="Times New Roman"/>
                <w:b w:val="false"/>
                <w:i w:val="false"/>
                <w:color w:val="000000"/>
                <w:sz w:val="20"/>
              </w:rPr>
              <w:t xml:space="preserve">
ұйымдастыру   бойынша көмек іс қағаздарды </w:t>
            </w:r>
            <w:r>
              <w:br/>
            </w:r>
            <w:r>
              <w:rPr>
                <w:rFonts w:ascii="Times New Roman"/>
                <w:b w:val="false"/>
                <w:i w:val="false"/>
                <w:color w:val="000000"/>
                <w:sz w:val="20"/>
              </w:rPr>
              <w:t xml:space="preserve">
жүргізу, көкөніс өсіру бойынша  маусымдық </w:t>
            </w:r>
            <w:r>
              <w:br/>
            </w:r>
            <w:r>
              <w:rPr>
                <w:rFonts w:ascii="Times New Roman"/>
                <w:b w:val="false"/>
                <w:i w:val="false"/>
                <w:color w:val="000000"/>
                <w:sz w:val="20"/>
              </w:rPr>
              <w:t xml:space="preserve">
жұмыстар,   республикалық </w:t>
            </w:r>
            <w:r>
              <w:br/>
            </w:r>
            <w:r>
              <w:rPr>
                <w:rFonts w:ascii="Times New Roman"/>
                <w:b w:val="false"/>
                <w:i w:val="false"/>
                <w:color w:val="000000"/>
                <w:sz w:val="20"/>
              </w:rPr>
              <w:t xml:space="preserve">
және аймақтық </w:t>
            </w:r>
            <w:r>
              <w:br/>
            </w:r>
            <w:r>
              <w:rPr>
                <w:rFonts w:ascii="Times New Roman"/>
                <w:b w:val="false"/>
                <w:i w:val="false"/>
                <w:color w:val="000000"/>
                <w:sz w:val="20"/>
              </w:rPr>
              <w:t xml:space="preserve">
қоғамдық   компанияларды </w:t>
            </w:r>
            <w:r>
              <w:br/>
            </w:r>
            <w:r>
              <w:rPr>
                <w:rFonts w:ascii="Times New Roman"/>
                <w:b w:val="false"/>
                <w:i w:val="false"/>
                <w:color w:val="000000"/>
                <w:sz w:val="20"/>
              </w:rPr>
              <w:t xml:space="preserve">
өткізуге көмек </w:t>
            </w:r>
            <w:r>
              <w:br/>
            </w:r>
            <w:r>
              <w:rPr>
                <w:rFonts w:ascii="Times New Roman"/>
                <w:b w:val="false"/>
                <w:i w:val="false"/>
                <w:color w:val="000000"/>
                <w:sz w:val="20"/>
              </w:rPr>
              <w:t xml:space="preserve">
көрсету, халық   санағы,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w:t>
            </w:r>
            <w:r>
              <w:br/>
            </w:r>
            <w:r>
              <w:rPr>
                <w:rFonts w:ascii="Times New Roman"/>
                <w:b w:val="false"/>
                <w:i w:val="false"/>
                <w:color w:val="000000"/>
                <w:sz w:val="20"/>
              </w:rPr>
              <w:t xml:space="preserve">
мұрағат   құжаттарымен  жұмыс істеу,  жалғыз басты  зейнеткерлерге </w:t>
            </w:r>
            <w:r>
              <w:br/>
            </w:r>
            <w:r>
              <w:rPr>
                <w:rFonts w:ascii="Times New Roman"/>
                <w:b w:val="false"/>
                <w:i w:val="false"/>
                <w:color w:val="000000"/>
                <w:sz w:val="20"/>
              </w:rPr>
              <w:t xml:space="preserve">
және Ұлы Отан </w:t>
            </w:r>
            <w:r>
              <w:br/>
            </w:r>
            <w:r>
              <w:rPr>
                <w:rFonts w:ascii="Times New Roman"/>
                <w:b w:val="false"/>
                <w:i w:val="false"/>
                <w:color w:val="000000"/>
                <w:sz w:val="20"/>
              </w:rPr>
              <w:t xml:space="preserve">
соғысының   ардагерлеріне </w:t>
            </w:r>
            <w:r>
              <w:br/>
            </w:r>
            <w:r>
              <w:rPr>
                <w:rFonts w:ascii="Times New Roman"/>
                <w:b w:val="false"/>
                <w:i w:val="false"/>
                <w:color w:val="000000"/>
                <w:sz w:val="20"/>
              </w:rPr>
              <w:t>
көмек көрсету.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29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Биғаш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тастап кеткен </w:t>
            </w:r>
            <w:r>
              <w:br/>
            </w:r>
            <w:r>
              <w:rPr>
                <w:rFonts w:ascii="Times New Roman"/>
                <w:b w:val="false"/>
                <w:i w:val="false"/>
                <w:color w:val="000000"/>
                <w:sz w:val="20"/>
              </w:rPr>
              <w:t xml:space="preserve">
үйлерді жою, </w:t>
            </w:r>
            <w:r>
              <w:br/>
            </w:r>
            <w:r>
              <w:rPr>
                <w:rFonts w:ascii="Times New Roman"/>
                <w:b w:val="false"/>
                <w:i w:val="false"/>
                <w:color w:val="000000"/>
                <w:sz w:val="20"/>
              </w:rPr>
              <w:t xml:space="preserve">
күзету, ауыл   шаруашылық </w:t>
            </w:r>
            <w:r>
              <w:br/>
            </w:r>
            <w:r>
              <w:rPr>
                <w:rFonts w:ascii="Times New Roman"/>
                <w:b w:val="false"/>
                <w:i w:val="false"/>
                <w:color w:val="000000"/>
                <w:sz w:val="20"/>
              </w:rPr>
              <w:t xml:space="preserve">
жұмыстары,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іс   қағаздарын  жүргізу, жалғыз  басты  зейнеткерлер мен Ұлы Отан </w:t>
            </w:r>
            <w:r>
              <w:br/>
            </w:r>
            <w:r>
              <w:rPr>
                <w:rFonts w:ascii="Times New Roman"/>
                <w:b w:val="false"/>
                <w:i w:val="false"/>
                <w:color w:val="000000"/>
                <w:sz w:val="20"/>
              </w:rPr>
              <w:t xml:space="preserve">
соғысының   ардагерлеріне </w:t>
            </w:r>
            <w:r>
              <w:br/>
            </w:r>
            <w:r>
              <w:rPr>
                <w:rFonts w:ascii="Times New Roman"/>
                <w:b w:val="false"/>
                <w:i w:val="false"/>
                <w:color w:val="000000"/>
                <w:sz w:val="20"/>
              </w:rPr>
              <w:t xml:space="preserve">
көмек көрсету,   маусымды от жағу жұмыстары,  белгіленген </w:t>
            </w:r>
            <w:r>
              <w:br/>
            </w:r>
            <w:r>
              <w:rPr>
                <w:rFonts w:ascii="Times New Roman"/>
                <w:b w:val="false"/>
                <w:i w:val="false"/>
                <w:color w:val="000000"/>
                <w:sz w:val="20"/>
              </w:rPr>
              <w:t xml:space="preserve">
мәдени   шараларды </w:t>
            </w:r>
            <w:r>
              <w:br/>
            </w:r>
            <w:r>
              <w:rPr>
                <w:rFonts w:ascii="Times New Roman"/>
                <w:b w:val="false"/>
                <w:i w:val="false"/>
                <w:color w:val="000000"/>
                <w:sz w:val="20"/>
              </w:rPr>
              <w:t>
ұйымдастыру   бойынша көмек , жолдардың жөндеу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ның  бір  жарым  есе  мөлшері</w:t>
            </w:r>
          </w:p>
        </w:tc>
      </w:tr>
      <w:tr>
        <w:trPr>
          <w:trHeight w:val="26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Мариногорка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тастап кеткен </w:t>
            </w:r>
            <w:r>
              <w:br/>
            </w:r>
            <w:r>
              <w:rPr>
                <w:rFonts w:ascii="Times New Roman"/>
                <w:b w:val="false"/>
                <w:i w:val="false"/>
                <w:color w:val="000000"/>
                <w:sz w:val="20"/>
              </w:rPr>
              <w:t xml:space="preserve">
үйлерді жою,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ауыл   шаруашылық </w:t>
            </w:r>
            <w:r>
              <w:br/>
            </w:r>
            <w:r>
              <w:rPr>
                <w:rFonts w:ascii="Times New Roman"/>
                <w:b w:val="false"/>
                <w:i w:val="false"/>
                <w:color w:val="000000"/>
                <w:sz w:val="20"/>
              </w:rPr>
              <w:t xml:space="preserve">
жұмыстары,   белгіленген </w:t>
            </w:r>
            <w:r>
              <w:br/>
            </w:r>
            <w:r>
              <w:rPr>
                <w:rFonts w:ascii="Times New Roman"/>
                <w:b w:val="false"/>
                <w:i w:val="false"/>
                <w:color w:val="000000"/>
                <w:sz w:val="20"/>
              </w:rPr>
              <w:t xml:space="preserve">
мәдени   шараларды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көмек көрсету, </w:t>
            </w:r>
            <w:r>
              <w:br/>
            </w:r>
            <w:r>
              <w:rPr>
                <w:rFonts w:ascii="Times New Roman"/>
                <w:b w:val="false"/>
                <w:i w:val="false"/>
                <w:color w:val="000000"/>
                <w:sz w:val="20"/>
              </w:rPr>
              <w:t xml:space="preserve">
қоғамдық   компанияларды </w:t>
            </w:r>
            <w:r>
              <w:br/>
            </w:r>
            <w:r>
              <w:rPr>
                <w:rFonts w:ascii="Times New Roman"/>
                <w:b w:val="false"/>
                <w:i w:val="false"/>
                <w:color w:val="000000"/>
                <w:sz w:val="20"/>
              </w:rPr>
              <w:t xml:space="preserve">
өткізуге көмек </w:t>
            </w:r>
            <w:r>
              <w:br/>
            </w:r>
            <w:r>
              <w:rPr>
                <w:rFonts w:ascii="Times New Roman"/>
                <w:b w:val="false"/>
                <w:i w:val="false"/>
                <w:color w:val="000000"/>
                <w:sz w:val="20"/>
              </w:rPr>
              <w:t xml:space="preserve">
көрсету,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жалғыз басты  зейнеткерлерге </w:t>
            </w:r>
            <w:r>
              <w:br/>
            </w:r>
            <w:r>
              <w:rPr>
                <w:rFonts w:ascii="Times New Roman"/>
                <w:b w:val="false"/>
                <w:i w:val="false"/>
                <w:color w:val="000000"/>
                <w:sz w:val="20"/>
              </w:rPr>
              <w:t xml:space="preserve">
көмек көрсету, маусымды от жағу жұмыстары.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ның  бір  жарым есе мөлшері</w:t>
            </w:r>
          </w:p>
        </w:tc>
      </w:tr>
      <w:tr>
        <w:trPr>
          <w:trHeight w:val="28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Миролюбовка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тастап кеткен </w:t>
            </w:r>
            <w:r>
              <w:br/>
            </w:r>
            <w:r>
              <w:rPr>
                <w:rFonts w:ascii="Times New Roman"/>
                <w:b w:val="false"/>
                <w:i w:val="false"/>
                <w:color w:val="000000"/>
                <w:sz w:val="20"/>
              </w:rPr>
              <w:t xml:space="preserve">
үйлерді жою, </w:t>
            </w:r>
            <w:r>
              <w:br/>
            </w:r>
            <w:r>
              <w:rPr>
                <w:rFonts w:ascii="Times New Roman"/>
                <w:b w:val="false"/>
                <w:i w:val="false"/>
                <w:color w:val="000000"/>
                <w:sz w:val="20"/>
              </w:rPr>
              <w:t xml:space="preserve">
күзету,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ауыл шаруашылық </w:t>
            </w:r>
            <w:r>
              <w:br/>
            </w:r>
            <w:r>
              <w:rPr>
                <w:rFonts w:ascii="Times New Roman"/>
                <w:b w:val="false"/>
                <w:i w:val="false"/>
                <w:color w:val="000000"/>
                <w:sz w:val="20"/>
              </w:rPr>
              <w:t xml:space="preserve">
жұмыстары,   белгіленген </w:t>
            </w:r>
            <w:r>
              <w:br/>
            </w:r>
            <w:r>
              <w:rPr>
                <w:rFonts w:ascii="Times New Roman"/>
                <w:b w:val="false"/>
                <w:i w:val="false"/>
                <w:color w:val="000000"/>
                <w:sz w:val="20"/>
              </w:rPr>
              <w:t xml:space="preserve">
мәдени   шараларды </w:t>
            </w:r>
            <w:r>
              <w:br/>
            </w:r>
            <w:r>
              <w:rPr>
                <w:rFonts w:ascii="Times New Roman"/>
                <w:b w:val="false"/>
                <w:i w:val="false"/>
                <w:color w:val="000000"/>
                <w:sz w:val="20"/>
              </w:rPr>
              <w:t xml:space="preserve">
ұйымдастыру   бойынша көмек, </w:t>
            </w:r>
            <w:r>
              <w:br/>
            </w:r>
            <w:r>
              <w:rPr>
                <w:rFonts w:ascii="Times New Roman"/>
                <w:b w:val="false"/>
                <w:i w:val="false"/>
                <w:color w:val="000000"/>
                <w:sz w:val="20"/>
              </w:rPr>
              <w:t xml:space="preserve">
қоғамдық   компанияларды </w:t>
            </w:r>
            <w:r>
              <w:br/>
            </w:r>
            <w:r>
              <w:rPr>
                <w:rFonts w:ascii="Times New Roman"/>
                <w:b w:val="false"/>
                <w:i w:val="false"/>
                <w:color w:val="000000"/>
                <w:sz w:val="20"/>
              </w:rPr>
              <w:t xml:space="preserve">
өткізуге көмек </w:t>
            </w:r>
            <w:r>
              <w:br/>
            </w:r>
            <w:r>
              <w:rPr>
                <w:rFonts w:ascii="Times New Roman"/>
                <w:b w:val="false"/>
                <w:i w:val="false"/>
                <w:color w:val="000000"/>
                <w:sz w:val="20"/>
              </w:rPr>
              <w:t xml:space="preserve">
көрсету,   маусымды от жағу жұмысы,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жалғыз басты зейнеткерлер мен Ұлы Отан </w:t>
            </w:r>
            <w:r>
              <w:br/>
            </w:r>
            <w:r>
              <w:rPr>
                <w:rFonts w:ascii="Times New Roman"/>
                <w:b w:val="false"/>
                <w:i w:val="false"/>
                <w:color w:val="000000"/>
                <w:sz w:val="20"/>
              </w:rPr>
              <w:t xml:space="preserve">
соғысының   ардагерлеріне </w:t>
            </w:r>
            <w:r>
              <w:br/>
            </w:r>
            <w:r>
              <w:rPr>
                <w:rFonts w:ascii="Times New Roman"/>
                <w:b w:val="false"/>
                <w:i w:val="false"/>
                <w:color w:val="000000"/>
                <w:sz w:val="20"/>
              </w:rPr>
              <w:t xml:space="preserve">
көмек көрсету.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ның  бір  жарым есе мөлшері</w:t>
            </w:r>
          </w:p>
        </w:tc>
      </w:tr>
      <w:tr>
        <w:trPr>
          <w:trHeight w:val="30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Новотимофеевка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тастап кеткен </w:t>
            </w:r>
            <w:r>
              <w:br/>
            </w:r>
            <w:r>
              <w:rPr>
                <w:rFonts w:ascii="Times New Roman"/>
                <w:b w:val="false"/>
                <w:i w:val="false"/>
                <w:color w:val="000000"/>
                <w:sz w:val="20"/>
              </w:rPr>
              <w:t xml:space="preserve">
үйлерді бұзу, </w:t>
            </w:r>
            <w:r>
              <w:br/>
            </w:r>
            <w:r>
              <w:rPr>
                <w:rFonts w:ascii="Times New Roman"/>
                <w:b w:val="false"/>
                <w:i w:val="false"/>
                <w:color w:val="000000"/>
                <w:sz w:val="20"/>
              </w:rPr>
              <w:t>
күзету, жолдарды жөндеу жұмыстары,  шаруашылық жөнінде  кітаптарды түгендеу, әлеуметтік мәдени тұрмыс  объектілерінің  құрылыс-жөндеу жұмыстары, жалғыз басты  зейнеткерлерге көмек көрсету, қоғамдық  компанияларды өткізуге көмек көрсету,  маусымды от жағу жұмыстары,  белгіленген мәдени  шараларды ұйымдастыруға  бойынша көмек көрсету.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23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Палатцы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тастап кеткен </w:t>
            </w:r>
            <w:r>
              <w:br/>
            </w:r>
            <w:r>
              <w:rPr>
                <w:rFonts w:ascii="Times New Roman"/>
                <w:b w:val="false"/>
                <w:i w:val="false"/>
                <w:color w:val="000000"/>
                <w:sz w:val="20"/>
              </w:rPr>
              <w:t xml:space="preserve">
үйлерді бұзу,   құрылыс-жөндеу </w:t>
            </w:r>
            <w:r>
              <w:br/>
            </w:r>
            <w:r>
              <w:rPr>
                <w:rFonts w:ascii="Times New Roman"/>
                <w:b w:val="false"/>
                <w:i w:val="false"/>
                <w:color w:val="000000"/>
                <w:sz w:val="20"/>
              </w:rPr>
              <w:t xml:space="preserve">
жұмыстары,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жалғыз басты  зейнеткерлерге </w:t>
            </w:r>
            <w:r>
              <w:br/>
            </w:r>
            <w:r>
              <w:rPr>
                <w:rFonts w:ascii="Times New Roman"/>
                <w:b w:val="false"/>
                <w:i w:val="false"/>
                <w:color w:val="000000"/>
                <w:sz w:val="20"/>
              </w:rPr>
              <w:t xml:space="preserve">
көмек көрсету, </w:t>
            </w:r>
            <w:r>
              <w:br/>
            </w:r>
            <w:r>
              <w:rPr>
                <w:rFonts w:ascii="Times New Roman"/>
                <w:b w:val="false"/>
                <w:i w:val="false"/>
                <w:color w:val="000000"/>
                <w:sz w:val="20"/>
              </w:rPr>
              <w:t xml:space="preserve">
қоғамдық   компанияларды </w:t>
            </w:r>
            <w:r>
              <w:br/>
            </w:r>
            <w:r>
              <w:rPr>
                <w:rFonts w:ascii="Times New Roman"/>
                <w:b w:val="false"/>
                <w:i w:val="false"/>
                <w:color w:val="000000"/>
                <w:sz w:val="20"/>
              </w:rPr>
              <w:t xml:space="preserve">
өткізуге көмек </w:t>
            </w:r>
            <w:r>
              <w:br/>
            </w:r>
            <w:r>
              <w:rPr>
                <w:rFonts w:ascii="Times New Roman"/>
                <w:b w:val="false"/>
                <w:i w:val="false"/>
                <w:color w:val="000000"/>
                <w:sz w:val="20"/>
              </w:rPr>
              <w:t xml:space="preserve">
көрсету, күзету, белгіленген </w:t>
            </w:r>
            <w:r>
              <w:br/>
            </w:r>
            <w:r>
              <w:rPr>
                <w:rFonts w:ascii="Times New Roman"/>
                <w:b w:val="false"/>
                <w:i w:val="false"/>
                <w:color w:val="000000"/>
                <w:sz w:val="20"/>
              </w:rPr>
              <w:t xml:space="preserve">
мәдени   шараларды </w:t>
            </w:r>
            <w:r>
              <w:br/>
            </w:r>
            <w:r>
              <w:rPr>
                <w:rFonts w:ascii="Times New Roman"/>
                <w:b w:val="false"/>
                <w:i w:val="false"/>
                <w:color w:val="000000"/>
                <w:sz w:val="20"/>
              </w:rPr>
              <w:t>
ұйымдастыруға   бойынша көмек,  маусымды от жағу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25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Көріктендіру, көгалдандыру,   шаруашылық жөніндегі  кітаптарды түгендеу,  жолдарды жөндеу  жұмыстары, құрылыс-жөндеу жұмыстары,  белгіленген мәдени  шараларды ұйымдастыру  бойынша көмек, қоғамдық  компанияларды өткізуге көмек көрсету, жалғыз  басты  зейнеткерлерге көмек көрсету, күзету, маусымды от жағу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w:t>
            </w:r>
            <w:r>
              <w:br/>
            </w:r>
            <w:r>
              <w:rPr>
                <w:rFonts w:ascii="Times New Roman"/>
                <w:b w:val="false"/>
                <w:i w:val="false"/>
                <w:color w:val="000000"/>
                <w:sz w:val="20"/>
              </w:rPr>
              <w:t xml:space="preserve">
көгалдандыру,   жолды жөндеу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белгіленген </w:t>
            </w:r>
            <w:r>
              <w:br/>
            </w:r>
            <w:r>
              <w:rPr>
                <w:rFonts w:ascii="Times New Roman"/>
                <w:b w:val="false"/>
                <w:i w:val="false"/>
                <w:color w:val="000000"/>
                <w:sz w:val="20"/>
              </w:rPr>
              <w:t xml:space="preserve">
мәдени   шараларды </w:t>
            </w:r>
            <w:r>
              <w:br/>
            </w:r>
            <w:r>
              <w:rPr>
                <w:rFonts w:ascii="Times New Roman"/>
                <w:b w:val="false"/>
                <w:i w:val="false"/>
                <w:color w:val="000000"/>
                <w:sz w:val="20"/>
              </w:rPr>
              <w:t xml:space="preserve">
ұйымдастыру   бойынша көмек, </w:t>
            </w:r>
            <w:r>
              <w:br/>
            </w:r>
            <w:r>
              <w:rPr>
                <w:rFonts w:ascii="Times New Roman"/>
                <w:b w:val="false"/>
                <w:i w:val="false"/>
                <w:color w:val="000000"/>
                <w:sz w:val="20"/>
              </w:rPr>
              <w:t xml:space="preserve">
қоғамдық   компанияларды </w:t>
            </w:r>
            <w:r>
              <w:br/>
            </w:r>
            <w:r>
              <w:rPr>
                <w:rFonts w:ascii="Times New Roman"/>
                <w:b w:val="false"/>
                <w:i w:val="false"/>
                <w:color w:val="000000"/>
                <w:sz w:val="20"/>
              </w:rPr>
              <w:t xml:space="preserve">
өткізуге көмек,   маусымды от жағу жұмыстары, </w:t>
            </w:r>
            <w:r>
              <w:br/>
            </w:r>
            <w:r>
              <w:rPr>
                <w:rFonts w:ascii="Times New Roman"/>
                <w:b w:val="false"/>
                <w:i w:val="false"/>
                <w:color w:val="000000"/>
                <w:sz w:val="20"/>
              </w:rPr>
              <w:t xml:space="preserve">
көкөніс және   астық дақылдарын өсірудегі  маусымды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күзету, жалғыз   басты  зейнеткерлерге </w:t>
            </w:r>
            <w:r>
              <w:br/>
            </w:r>
            <w:r>
              <w:rPr>
                <w:rFonts w:ascii="Times New Roman"/>
                <w:b w:val="false"/>
                <w:i w:val="false"/>
                <w:color w:val="000000"/>
                <w:sz w:val="20"/>
              </w:rPr>
              <w:t xml:space="preserve">
көмек көрсету.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ның  бір  жарым есе мөлшері</w:t>
            </w:r>
          </w:p>
        </w:tc>
      </w:tr>
      <w:tr>
        <w:trPr>
          <w:trHeight w:val="28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малшы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белгіленген </w:t>
            </w:r>
            <w:r>
              <w:br/>
            </w:r>
            <w:r>
              <w:rPr>
                <w:rFonts w:ascii="Times New Roman"/>
                <w:b w:val="false"/>
                <w:i w:val="false"/>
                <w:color w:val="000000"/>
                <w:sz w:val="20"/>
              </w:rPr>
              <w:t xml:space="preserve">
мәдени   шараларды </w:t>
            </w:r>
            <w:r>
              <w:br/>
            </w:r>
            <w:r>
              <w:rPr>
                <w:rFonts w:ascii="Times New Roman"/>
                <w:b w:val="false"/>
                <w:i w:val="false"/>
                <w:color w:val="000000"/>
                <w:sz w:val="20"/>
              </w:rPr>
              <w:t xml:space="preserve">
ұйымдастыру   бойынша көмек, </w:t>
            </w:r>
            <w:r>
              <w:br/>
            </w:r>
            <w:r>
              <w:rPr>
                <w:rFonts w:ascii="Times New Roman"/>
                <w:b w:val="false"/>
                <w:i w:val="false"/>
                <w:color w:val="000000"/>
                <w:sz w:val="20"/>
              </w:rPr>
              <w:t xml:space="preserve">
қоғамдық   компанияларды </w:t>
            </w:r>
            <w:r>
              <w:br/>
            </w:r>
            <w:r>
              <w:rPr>
                <w:rFonts w:ascii="Times New Roman"/>
                <w:b w:val="false"/>
                <w:i w:val="false"/>
                <w:color w:val="000000"/>
                <w:sz w:val="20"/>
              </w:rPr>
              <w:t xml:space="preserve">
өткізуге көмек </w:t>
            </w:r>
            <w:r>
              <w:br/>
            </w:r>
            <w:r>
              <w:rPr>
                <w:rFonts w:ascii="Times New Roman"/>
                <w:b w:val="false"/>
                <w:i w:val="false"/>
                <w:color w:val="000000"/>
                <w:sz w:val="20"/>
              </w:rPr>
              <w:t xml:space="preserve">
көрсету, жалғыз басты  зейнеткерлер мен Ұлы Отан </w:t>
            </w:r>
            <w:r>
              <w:br/>
            </w:r>
            <w:r>
              <w:rPr>
                <w:rFonts w:ascii="Times New Roman"/>
                <w:b w:val="false"/>
                <w:i w:val="false"/>
                <w:color w:val="000000"/>
                <w:sz w:val="20"/>
              </w:rPr>
              <w:t xml:space="preserve">
соғысының   ардагерлеріне </w:t>
            </w:r>
            <w:r>
              <w:br/>
            </w:r>
            <w:r>
              <w:rPr>
                <w:rFonts w:ascii="Times New Roman"/>
                <w:b w:val="false"/>
                <w:i w:val="false"/>
                <w:color w:val="000000"/>
                <w:sz w:val="20"/>
              </w:rPr>
              <w:t>
көмек көрсету,   маусымды от жағу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Үлкенбөкен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xml:space="preserve">
түгендеу,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белгіленген </w:t>
            </w:r>
            <w:r>
              <w:br/>
            </w:r>
            <w:r>
              <w:rPr>
                <w:rFonts w:ascii="Times New Roman"/>
                <w:b w:val="false"/>
                <w:i w:val="false"/>
                <w:color w:val="000000"/>
                <w:sz w:val="20"/>
              </w:rPr>
              <w:t xml:space="preserve">
мәдени   шараларды </w:t>
            </w:r>
            <w:r>
              <w:br/>
            </w:r>
            <w:r>
              <w:rPr>
                <w:rFonts w:ascii="Times New Roman"/>
                <w:b w:val="false"/>
                <w:i w:val="false"/>
                <w:color w:val="000000"/>
                <w:sz w:val="20"/>
              </w:rPr>
              <w:t xml:space="preserve">
ұйымдастыру   бойынша көмек, </w:t>
            </w:r>
            <w:r>
              <w:br/>
            </w:r>
            <w:r>
              <w:rPr>
                <w:rFonts w:ascii="Times New Roman"/>
                <w:b w:val="false"/>
                <w:i w:val="false"/>
                <w:color w:val="000000"/>
                <w:sz w:val="20"/>
              </w:rPr>
              <w:t xml:space="preserve">
қоғамдық   компанияларды </w:t>
            </w:r>
            <w:r>
              <w:br/>
            </w:r>
            <w:r>
              <w:rPr>
                <w:rFonts w:ascii="Times New Roman"/>
                <w:b w:val="false"/>
                <w:i w:val="false"/>
                <w:color w:val="000000"/>
                <w:sz w:val="20"/>
              </w:rPr>
              <w:t xml:space="preserve">
өткізуге көмек </w:t>
            </w:r>
            <w:r>
              <w:br/>
            </w:r>
            <w:r>
              <w:rPr>
                <w:rFonts w:ascii="Times New Roman"/>
                <w:b w:val="false"/>
                <w:i w:val="false"/>
                <w:color w:val="000000"/>
                <w:sz w:val="20"/>
              </w:rPr>
              <w:t xml:space="preserve">
көрсету, жалғыз басты  зейнеткерлер мен Ұлы Отан </w:t>
            </w:r>
            <w:r>
              <w:br/>
            </w:r>
            <w:r>
              <w:rPr>
                <w:rFonts w:ascii="Times New Roman"/>
                <w:b w:val="false"/>
                <w:i w:val="false"/>
                <w:color w:val="000000"/>
                <w:sz w:val="20"/>
              </w:rPr>
              <w:t xml:space="preserve">
соғысының   ардагерлеріне </w:t>
            </w:r>
            <w:r>
              <w:br/>
            </w:r>
            <w:r>
              <w:rPr>
                <w:rFonts w:ascii="Times New Roman"/>
                <w:b w:val="false"/>
                <w:i w:val="false"/>
                <w:color w:val="000000"/>
                <w:sz w:val="20"/>
              </w:rPr>
              <w:t xml:space="preserve">
көмек көрсету,   жолдарды жөндеу  жұмыстары, </w:t>
            </w:r>
            <w:r>
              <w:br/>
            </w:r>
            <w:r>
              <w:rPr>
                <w:rFonts w:ascii="Times New Roman"/>
                <w:b w:val="false"/>
                <w:i w:val="false"/>
                <w:color w:val="000000"/>
                <w:sz w:val="20"/>
              </w:rPr>
              <w:t xml:space="preserve">
көкөніс және   астық өсіру  бойынша маусымды жұмыс, маусымды  от жағу жұмыстары.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ның  бір  жарым есе мөлшері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Шұғылбай  селолық  округі әкімінің  аппараты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күзету, жалғыз   басты  зейнеткерлерге </w:t>
            </w:r>
            <w:r>
              <w:br/>
            </w:r>
            <w:r>
              <w:rPr>
                <w:rFonts w:ascii="Times New Roman"/>
                <w:b w:val="false"/>
                <w:i w:val="false"/>
                <w:color w:val="000000"/>
                <w:sz w:val="20"/>
              </w:rPr>
              <w:t xml:space="preserve">
және Ұлы Отан </w:t>
            </w:r>
            <w:r>
              <w:br/>
            </w:r>
            <w:r>
              <w:rPr>
                <w:rFonts w:ascii="Times New Roman"/>
                <w:b w:val="false"/>
                <w:i w:val="false"/>
                <w:color w:val="000000"/>
                <w:sz w:val="20"/>
              </w:rPr>
              <w:t xml:space="preserve">
соғысының   ардагерлеріне </w:t>
            </w:r>
            <w:r>
              <w:br/>
            </w:r>
            <w:r>
              <w:rPr>
                <w:rFonts w:ascii="Times New Roman"/>
                <w:b w:val="false"/>
                <w:i w:val="false"/>
                <w:color w:val="000000"/>
                <w:sz w:val="20"/>
              </w:rPr>
              <w:t xml:space="preserve">
көмек көрсету, жолды жөндеу </w:t>
            </w:r>
            <w:r>
              <w:br/>
            </w:r>
            <w:r>
              <w:rPr>
                <w:rFonts w:ascii="Times New Roman"/>
                <w:b w:val="false"/>
                <w:i w:val="false"/>
                <w:color w:val="000000"/>
                <w:sz w:val="20"/>
              </w:rPr>
              <w:t xml:space="preserve">
жұмыстары,   шаруашылық </w:t>
            </w:r>
            <w:r>
              <w:br/>
            </w:r>
            <w:r>
              <w:rPr>
                <w:rFonts w:ascii="Times New Roman"/>
                <w:b w:val="false"/>
                <w:i w:val="false"/>
                <w:color w:val="000000"/>
                <w:sz w:val="20"/>
              </w:rPr>
              <w:t xml:space="preserve">
жөніндегі   кітаптарды </w:t>
            </w:r>
            <w:r>
              <w:br/>
            </w:r>
            <w:r>
              <w:rPr>
                <w:rFonts w:ascii="Times New Roman"/>
                <w:b w:val="false"/>
                <w:i w:val="false"/>
                <w:color w:val="000000"/>
                <w:sz w:val="20"/>
              </w:rPr>
              <w:t>
түгендеу,   ауқымды мәдени  және спорт  шараларын  өткізуге қатысу, маусымды от жағу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әділет  басқармасы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іс -қағаздардын  жүргізу, мұрағат жұмыс істеу, құрылыс-жөндеу </w:t>
            </w:r>
            <w:r>
              <w:br/>
            </w:r>
            <w:r>
              <w:rPr>
                <w:rFonts w:ascii="Times New Roman"/>
                <w:b w:val="false"/>
                <w:i w:val="false"/>
                <w:color w:val="000000"/>
                <w:sz w:val="20"/>
              </w:rPr>
              <w:t>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кепсалалы   мемлекетт ік  коммуналдық  кәсіпорыны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мұрағат  құжаттармен  жұмыс істеу, </w:t>
            </w:r>
            <w:r>
              <w:br/>
            </w:r>
            <w:r>
              <w:rPr>
                <w:rFonts w:ascii="Times New Roman"/>
                <w:b w:val="false"/>
                <w:i w:val="false"/>
                <w:color w:val="000000"/>
                <w:sz w:val="20"/>
              </w:rPr>
              <w:t xml:space="preserve">
құрлыс-жөндеу </w:t>
            </w:r>
            <w:r>
              <w:br/>
            </w:r>
            <w:r>
              <w:rPr>
                <w:rFonts w:ascii="Times New Roman"/>
                <w:b w:val="false"/>
                <w:i w:val="false"/>
                <w:color w:val="000000"/>
                <w:sz w:val="20"/>
              </w:rPr>
              <w:t>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қорғаныс   бөлімі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көгалдандыру,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іс-қағаздарын </w:t>
            </w:r>
            <w:r>
              <w:br/>
            </w:r>
            <w:r>
              <w:rPr>
                <w:rFonts w:ascii="Times New Roman"/>
                <w:b w:val="false"/>
                <w:i w:val="false"/>
                <w:color w:val="000000"/>
                <w:sz w:val="20"/>
              </w:rPr>
              <w:t xml:space="preserve">
жүргізу, мұрағат құжаттарымен </w:t>
            </w:r>
            <w:r>
              <w:br/>
            </w:r>
            <w:r>
              <w:rPr>
                <w:rFonts w:ascii="Times New Roman"/>
                <w:b w:val="false"/>
                <w:i w:val="false"/>
                <w:color w:val="000000"/>
                <w:sz w:val="20"/>
              </w:rPr>
              <w:t>
жұмыс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тізім -демелік бюро  филиалы  Шығыс </w:t>
            </w:r>
            <w:r>
              <w:br/>
            </w:r>
            <w:r>
              <w:rPr>
                <w:rFonts w:ascii="Times New Roman"/>
                <w:b w:val="false"/>
                <w:i w:val="false"/>
                <w:color w:val="000000"/>
                <w:sz w:val="20"/>
              </w:rPr>
              <w:t>
Қазақстан   еншілес  мемлекет-тік кәсіп орын.</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Алқаптық </w:t>
            </w:r>
            <w:r>
              <w:br/>
            </w:r>
            <w:r>
              <w:rPr>
                <w:rFonts w:ascii="Times New Roman"/>
                <w:b w:val="false"/>
                <w:i w:val="false"/>
                <w:color w:val="000000"/>
                <w:sz w:val="20"/>
              </w:rPr>
              <w:t xml:space="preserve">
жұмыстар, іс- қағаздарын </w:t>
            </w:r>
            <w:r>
              <w:br/>
            </w:r>
            <w:r>
              <w:rPr>
                <w:rFonts w:ascii="Times New Roman"/>
                <w:b w:val="false"/>
                <w:i w:val="false"/>
                <w:color w:val="000000"/>
                <w:sz w:val="20"/>
              </w:rPr>
              <w:t xml:space="preserve">
жүргізу, мұрағат құжаттарымен </w:t>
            </w:r>
            <w:r>
              <w:br/>
            </w:r>
            <w:r>
              <w:rPr>
                <w:rFonts w:ascii="Times New Roman"/>
                <w:b w:val="false"/>
                <w:i w:val="false"/>
                <w:color w:val="000000"/>
                <w:sz w:val="20"/>
              </w:rPr>
              <w:t>
жұмыс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мемлекет- тік мұрағат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құжаттарымен  жұмыс істеу,  құрылыс-жөндеу  жұмыстары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ауданының   статистика бөлімі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құжаттармен  жұмыс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Іс-қағаздарын </w:t>
            </w:r>
            <w:r>
              <w:br/>
            </w:r>
            <w:r>
              <w:rPr>
                <w:rFonts w:ascii="Times New Roman"/>
                <w:b w:val="false"/>
                <w:i w:val="false"/>
                <w:color w:val="000000"/>
                <w:sz w:val="20"/>
              </w:rPr>
              <w:t xml:space="preserve">
жүргізу, мұрағат құжаттарымен </w:t>
            </w:r>
            <w:r>
              <w:br/>
            </w:r>
            <w:r>
              <w:rPr>
                <w:rFonts w:ascii="Times New Roman"/>
                <w:b w:val="false"/>
                <w:i w:val="false"/>
                <w:color w:val="000000"/>
                <w:sz w:val="20"/>
              </w:rPr>
              <w:t>
жұмыс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атқару  инспекциясы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Іс-қағаздарын </w:t>
            </w:r>
            <w:r>
              <w:br/>
            </w:r>
            <w:r>
              <w:rPr>
                <w:rFonts w:ascii="Times New Roman"/>
                <w:b w:val="false"/>
                <w:i w:val="false"/>
                <w:color w:val="000000"/>
                <w:sz w:val="20"/>
              </w:rPr>
              <w:t>
жүргізу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құрылыс-жөндеу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іс-қағаздарын </w:t>
            </w:r>
            <w:r>
              <w:br/>
            </w:r>
            <w:r>
              <w:rPr>
                <w:rFonts w:ascii="Times New Roman"/>
                <w:b w:val="false"/>
                <w:i w:val="false"/>
                <w:color w:val="000000"/>
                <w:sz w:val="20"/>
              </w:rPr>
              <w:t xml:space="preserve">
жүргізу, мұрағат кітаптарымен </w:t>
            </w:r>
            <w:r>
              <w:br/>
            </w:r>
            <w:r>
              <w:rPr>
                <w:rFonts w:ascii="Times New Roman"/>
                <w:b w:val="false"/>
                <w:i w:val="false"/>
                <w:color w:val="000000"/>
                <w:sz w:val="20"/>
              </w:rPr>
              <w:t xml:space="preserve">
жұмыс істеу,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тәртіпті сақтау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ның  бір  жарым есе мөлшері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ҚРТЖМ ШҚО ТЖБ өртке қарсы бөлімі.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w:t>
            </w:r>
            <w:r>
              <w:br/>
            </w:r>
            <w:r>
              <w:rPr>
                <w:rFonts w:ascii="Times New Roman"/>
                <w:b w:val="false"/>
                <w:i w:val="false"/>
                <w:color w:val="000000"/>
                <w:sz w:val="20"/>
              </w:rPr>
              <w:t xml:space="preserve">
құжаттармен </w:t>
            </w:r>
            <w:r>
              <w:br/>
            </w:r>
            <w:r>
              <w:rPr>
                <w:rFonts w:ascii="Times New Roman"/>
                <w:b w:val="false"/>
                <w:i w:val="false"/>
                <w:color w:val="000000"/>
                <w:sz w:val="20"/>
              </w:rPr>
              <w:t xml:space="preserve">
жұмыс істеу, </w:t>
            </w:r>
            <w:r>
              <w:br/>
            </w:r>
            <w:r>
              <w:rPr>
                <w:rFonts w:ascii="Times New Roman"/>
                <w:b w:val="false"/>
                <w:i w:val="false"/>
                <w:color w:val="000000"/>
                <w:sz w:val="20"/>
              </w:rPr>
              <w:t xml:space="preserve">
құрлыс-жөндеу </w:t>
            </w:r>
            <w:r>
              <w:br/>
            </w:r>
            <w:r>
              <w:rPr>
                <w:rFonts w:ascii="Times New Roman"/>
                <w:b w:val="false"/>
                <w:i w:val="false"/>
                <w:color w:val="000000"/>
                <w:sz w:val="20"/>
              </w:rPr>
              <w:t xml:space="preserve">
жұмыстары, іс қағаздарын </w:t>
            </w:r>
            <w:r>
              <w:br/>
            </w:r>
            <w:r>
              <w:rPr>
                <w:rFonts w:ascii="Times New Roman"/>
                <w:b w:val="false"/>
                <w:i w:val="false"/>
                <w:color w:val="000000"/>
                <w:sz w:val="20"/>
              </w:rPr>
              <w:t>
жүргізу.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5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жер </w:t>
            </w:r>
            <w:r>
              <w:br/>
            </w:r>
            <w:r>
              <w:rPr>
                <w:rFonts w:ascii="Times New Roman"/>
                <w:b w:val="false"/>
                <w:i w:val="false"/>
                <w:color w:val="000000"/>
                <w:sz w:val="20"/>
              </w:rPr>
              <w:t xml:space="preserve">
қатынас   тарының </w:t>
            </w:r>
            <w:r>
              <w:br/>
            </w:r>
            <w:r>
              <w:rPr>
                <w:rFonts w:ascii="Times New Roman"/>
                <w:b w:val="false"/>
                <w:i w:val="false"/>
                <w:color w:val="000000"/>
                <w:sz w:val="20"/>
              </w:rPr>
              <w:t xml:space="preserve">
бөлімі.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-қағаздарын </w:t>
            </w:r>
            <w:r>
              <w:br/>
            </w:r>
            <w:r>
              <w:rPr>
                <w:rFonts w:ascii="Times New Roman"/>
                <w:b w:val="false"/>
                <w:i w:val="false"/>
                <w:color w:val="000000"/>
                <w:sz w:val="20"/>
              </w:rPr>
              <w:t xml:space="preserve">
жүргізу, мұрағат құжаттарымен </w:t>
            </w:r>
            <w:r>
              <w:br/>
            </w:r>
            <w:r>
              <w:rPr>
                <w:rFonts w:ascii="Times New Roman"/>
                <w:b w:val="false"/>
                <w:i w:val="false"/>
                <w:color w:val="000000"/>
                <w:sz w:val="20"/>
              </w:rPr>
              <w:t>
жұмыс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8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жөніндегі орталығы.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Іс-қағаздарын </w:t>
            </w:r>
            <w:r>
              <w:br/>
            </w:r>
            <w:r>
              <w:rPr>
                <w:rFonts w:ascii="Times New Roman"/>
                <w:b w:val="false"/>
                <w:i w:val="false"/>
                <w:color w:val="000000"/>
                <w:sz w:val="20"/>
              </w:rPr>
              <w:t xml:space="preserve">
жүргізу, мұрағат құжаттарымен </w:t>
            </w:r>
            <w:r>
              <w:br/>
            </w:r>
            <w:r>
              <w:rPr>
                <w:rFonts w:ascii="Times New Roman"/>
                <w:b w:val="false"/>
                <w:i w:val="false"/>
                <w:color w:val="000000"/>
                <w:sz w:val="20"/>
              </w:rPr>
              <w:t>
жұмыс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9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дәрігерлік  станциясы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дәрігерлік өңдеуге көмек </w:t>
            </w:r>
            <w:r>
              <w:br/>
            </w:r>
            <w:r>
              <w:rPr>
                <w:rFonts w:ascii="Times New Roman"/>
                <w:b w:val="false"/>
                <w:i w:val="false"/>
                <w:color w:val="000000"/>
                <w:sz w:val="20"/>
              </w:rPr>
              <w:t>
көрсету, жөндеу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5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министірлігінің  аудандық  аумақтық  инспекциясы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құжаттармен </w:t>
            </w:r>
            <w:r>
              <w:br/>
            </w:r>
            <w:r>
              <w:rPr>
                <w:rFonts w:ascii="Times New Roman"/>
                <w:b w:val="false"/>
                <w:i w:val="false"/>
                <w:color w:val="000000"/>
                <w:sz w:val="20"/>
              </w:rPr>
              <w:t xml:space="preserve">
жұмыс істеу.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5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еңбек инспекторы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құжаттарымен жұмыс істеу,  номенклатуралық  іс құжаттарымен  жұмыс.</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жалақы </w:t>
            </w:r>
          </w:p>
        </w:tc>
      </w:tr>
      <w:tr>
        <w:trPr>
          <w:trHeight w:val="15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әкімшілігі  жөніндегі   Көкпекті   аумақтық   учаскесі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w:t>
            </w:r>
            <w:r>
              <w:br/>
            </w:r>
            <w:r>
              <w:rPr>
                <w:rFonts w:ascii="Times New Roman"/>
                <w:b w:val="false"/>
                <w:i w:val="false"/>
                <w:color w:val="000000"/>
                <w:sz w:val="20"/>
              </w:rPr>
              <w:t xml:space="preserve">
құжаттарымен </w:t>
            </w:r>
            <w:r>
              <w:br/>
            </w:r>
            <w:r>
              <w:rPr>
                <w:rFonts w:ascii="Times New Roman"/>
                <w:b w:val="false"/>
                <w:i w:val="false"/>
                <w:color w:val="000000"/>
                <w:sz w:val="20"/>
              </w:rPr>
              <w:t xml:space="preserve">
жұмыс істеу, іс қағаздарымен </w:t>
            </w:r>
            <w:r>
              <w:br/>
            </w:r>
            <w:r>
              <w:rPr>
                <w:rFonts w:ascii="Times New Roman"/>
                <w:b w:val="false"/>
                <w:i w:val="false"/>
                <w:color w:val="000000"/>
                <w:sz w:val="20"/>
              </w:rPr>
              <w:t>
жұмыс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5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бойынша  Салық  комитеті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Құрылыс-жөндеу </w:t>
            </w:r>
            <w:r>
              <w:br/>
            </w:r>
            <w:r>
              <w:rPr>
                <w:rFonts w:ascii="Times New Roman"/>
                <w:b w:val="false"/>
                <w:i w:val="false"/>
                <w:color w:val="000000"/>
                <w:sz w:val="20"/>
              </w:rPr>
              <w:t>
жұмыстары,   мұрағат  құжаттарымен  жұмыс істеу, іс- қағаздармен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5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ХДП «Нұр Отан»</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қағаздармен </w:t>
            </w:r>
            <w:r>
              <w:br/>
            </w:r>
            <w:r>
              <w:rPr>
                <w:rFonts w:ascii="Times New Roman"/>
                <w:b w:val="false"/>
                <w:i w:val="false"/>
                <w:color w:val="000000"/>
                <w:sz w:val="20"/>
              </w:rPr>
              <w:t xml:space="preserve">
жұмыс істеу, </w:t>
            </w:r>
            <w:r>
              <w:br/>
            </w:r>
            <w:r>
              <w:rPr>
                <w:rFonts w:ascii="Times New Roman"/>
                <w:b w:val="false"/>
                <w:i w:val="false"/>
                <w:color w:val="000000"/>
                <w:sz w:val="20"/>
              </w:rPr>
              <w:t xml:space="preserve">
Мұрағат </w:t>
            </w:r>
            <w:r>
              <w:br/>
            </w:r>
            <w:r>
              <w:rPr>
                <w:rFonts w:ascii="Times New Roman"/>
                <w:b w:val="false"/>
                <w:i w:val="false"/>
                <w:color w:val="000000"/>
                <w:sz w:val="20"/>
              </w:rPr>
              <w:t xml:space="preserve">
құжаттармен </w:t>
            </w:r>
            <w:r>
              <w:br/>
            </w:r>
            <w:r>
              <w:rPr>
                <w:rFonts w:ascii="Times New Roman"/>
                <w:b w:val="false"/>
                <w:i w:val="false"/>
                <w:color w:val="000000"/>
                <w:sz w:val="20"/>
              </w:rPr>
              <w:t>
жұмыс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5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тұрғын  үй  коммунал-ды  шаруашылығы,  жолаушылар көлігі  және  автомобиль  жолдарының бөлімі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w:t>
            </w:r>
            <w:r>
              <w:br/>
            </w:r>
            <w:r>
              <w:rPr>
                <w:rFonts w:ascii="Times New Roman"/>
                <w:b w:val="false"/>
                <w:i w:val="false"/>
                <w:color w:val="000000"/>
                <w:sz w:val="20"/>
              </w:rPr>
              <w:t xml:space="preserve">
құжаттарымен </w:t>
            </w:r>
            <w:r>
              <w:br/>
            </w:r>
            <w:r>
              <w:rPr>
                <w:rFonts w:ascii="Times New Roman"/>
                <w:b w:val="false"/>
                <w:i w:val="false"/>
                <w:color w:val="000000"/>
                <w:sz w:val="20"/>
              </w:rPr>
              <w:t xml:space="preserve">
жұмыс істеу, </w:t>
            </w:r>
            <w:r>
              <w:br/>
            </w:r>
            <w:r>
              <w:rPr>
                <w:rFonts w:ascii="Times New Roman"/>
                <w:b w:val="false"/>
                <w:i w:val="false"/>
                <w:color w:val="000000"/>
                <w:sz w:val="20"/>
              </w:rPr>
              <w:t xml:space="preserve">
құрлыс-жондеу </w:t>
            </w:r>
            <w:r>
              <w:br/>
            </w:r>
            <w:r>
              <w:rPr>
                <w:rFonts w:ascii="Times New Roman"/>
                <w:b w:val="false"/>
                <w:i w:val="false"/>
                <w:color w:val="000000"/>
                <w:sz w:val="20"/>
              </w:rPr>
              <w:t>
жұмыстары.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10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Құрылыс  бөлімі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w:t>
            </w:r>
            <w:r>
              <w:br/>
            </w:r>
            <w:r>
              <w:rPr>
                <w:rFonts w:ascii="Times New Roman"/>
                <w:b w:val="false"/>
                <w:i w:val="false"/>
                <w:color w:val="000000"/>
                <w:sz w:val="20"/>
              </w:rPr>
              <w:t xml:space="preserve">
құжаттармен </w:t>
            </w:r>
            <w:r>
              <w:br/>
            </w:r>
            <w:r>
              <w:rPr>
                <w:rFonts w:ascii="Times New Roman"/>
                <w:b w:val="false"/>
                <w:i w:val="false"/>
                <w:color w:val="000000"/>
                <w:sz w:val="20"/>
              </w:rPr>
              <w:t>
жұмыс істеу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Қоғамдық жұмыстардың нақты шарты: </w:t>
      </w:r>
      <w:r>
        <w:br/>
      </w:r>
      <w:r>
        <w:rPr>
          <w:rFonts w:ascii="Times New Roman"/>
          <w:b w:val="false"/>
          <w:i w:val="false"/>
          <w:color w:val="000000"/>
          <w:sz w:val="28"/>
        </w:rPr>
        <w:t>
      Жұмыс аптасының ұзақтығы бес күнді құрайды, екі демалыс күн беріледі, сегіз сағаттық жұмыс күні, түскі үзіліс бір сағат, жұмыс уақытын есептеу табелінде көрсетілген дәлелді жұмыс істеген уақыты арқылы жұмыссыздың жеке шотына аудару жолымен жүзеге асырылады; еңбекті қорғау және қауіпсіздік техникасы бойынша нұсқаулық, арнайы киіммен, құрал-жабдықтармен қамтамасыз ету; зейнетақы және әлеуметтік ақша аударулар Қазақстан Республикасының заңнамаларына сәйкес жүргізіледі, уақытша жұмысқа жарамсыздық бойынша әлеуметтік жәрдемақы төлеу, денсаулыққа мертігу немесе басқа зақымдану салдарынан келтірілген зияндардың орнын толтыру.</w:t>
      </w:r>
    </w:p>
    <w:p>
      <w:pPr>
        <w:spacing w:after="0"/>
        <w:ind w:left="0"/>
        <w:jc w:val="both"/>
      </w:pPr>
      <w:r>
        <w:rPr>
          <w:rFonts w:ascii="Times New Roman"/>
          <w:b w:val="false"/>
          <w:i/>
          <w:color w:val="000000"/>
          <w:sz w:val="28"/>
        </w:rPr>
        <w:t xml:space="preserve">      Аудан әкімі </w:t>
      </w:r>
      <w:r>
        <w:br/>
      </w:r>
      <w:r>
        <w:rPr>
          <w:rFonts w:ascii="Times New Roman"/>
          <w:b w:val="false"/>
          <w:i w:val="false"/>
          <w:color w:val="000000"/>
          <w:sz w:val="28"/>
        </w:rPr>
        <w:t>
</w:t>
      </w:r>
      <w:r>
        <w:rPr>
          <w:rFonts w:ascii="Times New Roman"/>
          <w:b w:val="false"/>
          <w:i/>
          <w:color w:val="000000"/>
          <w:sz w:val="28"/>
        </w:rPr>
        <w:t>      аппаратының басшысы                   Р. Кемербаева</w:t>
      </w:r>
    </w:p>
    <w:bookmarkStart w:name="z6" w:id="2"/>
    <w:p>
      <w:pPr>
        <w:spacing w:after="0"/>
        <w:ind w:left="0"/>
        <w:jc w:val="both"/>
      </w:pPr>
      <w:r>
        <w:rPr>
          <w:rFonts w:ascii="Times New Roman"/>
          <w:b w:val="false"/>
          <w:i w:val="false"/>
          <w:color w:val="000000"/>
          <w:sz w:val="28"/>
        </w:rPr>
        <w:t xml:space="preserve">
Көкпекті ауданы әкімдігінің </w:t>
      </w:r>
      <w:r>
        <w:br/>
      </w:r>
      <w:r>
        <w:rPr>
          <w:rFonts w:ascii="Times New Roman"/>
          <w:b w:val="false"/>
          <w:i w:val="false"/>
          <w:color w:val="000000"/>
          <w:sz w:val="28"/>
        </w:rPr>
        <w:t xml:space="preserve">
2009 жылғы «29» қаңтардағы </w:t>
      </w:r>
      <w:r>
        <w:br/>
      </w:r>
      <w:r>
        <w:rPr>
          <w:rFonts w:ascii="Times New Roman"/>
          <w:b w:val="false"/>
          <w:i w:val="false"/>
          <w:color w:val="000000"/>
          <w:sz w:val="28"/>
        </w:rPr>
        <w:t xml:space="preserve">
№ 12155 қаулысына     </w:t>
      </w:r>
      <w:r>
        <w:br/>
      </w:r>
      <w:r>
        <w:rPr>
          <w:rFonts w:ascii="Times New Roman"/>
          <w:b w:val="false"/>
          <w:i w:val="false"/>
          <w:color w:val="000000"/>
          <w:sz w:val="28"/>
        </w:rPr>
        <w:t>
№ 2 қосымша        </w:t>
      </w:r>
    </w:p>
    <w:bookmarkEnd w:id="2"/>
    <w:p>
      <w:pPr>
        <w:spacing w:after="0"/>
        <w:ind w:left="0"/>
        <w:jc w:val="left"/>
      </w:pPr>
      <w:r>
        <w:rPr>
          <w:rFonts w:ascii="Times New Roman"/>
          <w:b/>
          <w:i w:val="false"/>
          <w:color w:val="000000"/>
        </w:rPr>
        <w:t xml:space="preserve"> Нысаналы топтарға жататын жұмыссыздар</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125"/>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адамдар;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Жиырма бір жасқа дейінгі жастар;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үйлерінің тәрбиеленушілері, жетім балалар мен ата-ананың қамқорлығынсыз қалған жиырма үш жасқа дейінгі балалар;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жасы толмаған балаларды тәрбиелеп отырған</w:t>
            </w:r>
            <w:r>
              <w:br/>
            </w:r>
            <w:r>
              <w:rPr>
                <w:rFonts w:ascii="Times New Roman"/>
                <w:b w:val="false"/>
                <w:i w:val="false"/>
                <w:color w:val="000000"/>
                <w:sz w:val="20"/>
              </w:rPr>
              <w:t>
жалғызілікті, көп балалы ата-аналар;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Заңдарында белгіленген тәртіппен асырауында тұрақты күтімді, көмекті немесе қадағалауды</w:t>
            </w:r>
            <w:r>
              <w:br/>
            </w:r>
            <w:r>
              <w:rPr>
                <w:rFonts w:ascii="Times New Roman"/>
                <w:b w:val="false"/>
                <w:i w:val="false"/>
                <w:color w:val="000000"/>
                <w:sz w:val="20"/>
              </w:rPr>
              <w:t>
қажет етеді деп танылған адамдар бар азаматтар;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 жас алдындағы адамдар (жасына байланысты  зейнеткерлікке шығуға екі жыл қалған);</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Қарулы Күштері қатарынан босаған адамдар;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және (немесе) мәжбүрлеп емдеу орындарынан босатылған адамдар;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Елу жастағы және одан үлкен жастағы нашар қамтылған азаматтар;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жасқа дейінгі балаларды тәрбиелеп отырған жалғыз басты әйелдер;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демалыс кезінде нашар қамтылған отбасыларынан шыққан студенттер;</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Жазғы демалыс кезінде он төрт – он сегіз жастағы нашар </w:t>
            </w:r>
            <w:r>
              <w:br/>
            </w:r>
            <w:r>
              <w:rPr>
                <w:rFonts w:ascii="Times New Roman"/>
                <w:b w:val="false"/>
                <w:i w:val="false"/>
                <w:color w:val="000000"/>
                <w:sz w:val="20"/>
              </w:rPr>
              <w:t>
қамтылған отбасыларының үлкен сыныпта оқитын балалары.</w:t>
            </w:r>
          </w:p>
        </w:tc>
      </w:tr>
    </w:tbl>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 әкімі </w:t>
      </w:r>
      <w:r>
        <w:br/>
      </w:r>
      <w:r>
        <w:rPr>
          <w:rFonts w:ascii="Times New Roman"/>
          <w:b w:val="false"/>
          <w:i w:val="false"/>
          <w:color w:val="000000"/>
          <w:sz w:val="28"/>
        </w:rPr>
        <w:t>
      </w:t>
      </w:r>
      <w:r>
        <w:rPr>
          <w:rFonts w:ascii="Times New Roman"/>
          <w:b w:val="false"/>
          <w:i/>
          <w:color w:val="000000"/>
          <w:sz w:val="28"/>
        </w:rPr>
        <w:t>аппаратының басшысы                 Р.Кемербаева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