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31520" w14:textId="57315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бойынша 2009 жылдың көктемі мен күзінде әскери қызметке шақыруды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әкімдігінің 2009 жылғы 03 сәуірдегі N 81 қаулысы. Шығыс Қазақстан облысы Әділет департаментінің Көкпекті аудандық Әділет басқармасында 2009 жылғы 14 мамырда N 5-15-50 тіркелді. Күші жойылды - ШҚО Көкпекті ауданы әкімдігінің 2010 жылғы 23 сәуірдегі N 596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ШҚО Көкпекті ауданы әкімдігінің 2010.04.23 </w:t>
      </w:r>
      <w:r>
        <w:rPr>
          <w:rFonts w:ascii="Times New Roman"/>
          <w:b w:val="false"/>
          <w:i w:val="false"/>
          <w:color w:val="ff0000"/>
          <w:sz w:val="28"/>
        </w:rPr>
        <w:t>N 596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 </w:t>
      </w:r>
      <w:r>
        <w:rPr>
          <w:rFonts w:ascii="Times New Roman"/>
          <w:b w:val="false"/>
          <w:i w:val="false"/>
          <w:color w:val="ff0000"/>
          <w:sz w:val="28"/>
        </w:rPr>
        <w:t>10-тармақтан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Қазақстан Республикасының «Әскери міндеттілік және әскери қызмет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19,</w:t>
      </w:r>
      <w:r>
        <w:rPr>
          <w:rFonts w:ascii="Times New Roman"/>
          <w:b w:val="false"/>
          <w:i w:val="false"/>
          <w:color w:val="000000"/>
          <w:sz w:val="28"/>
        </w:rPr>
        <w:t xml:space="preserve"> 20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«Қазақстан Республикасындағы жергілікті мемлекеттік басқару және өзін-өзі басқару туралы» Заңының 31 бабының 1 тармағы </w:t>
      </w:r>
      <w:r>
        <w:rPr>
          <w:rFonts w:ascii="Times New Roman"/>
          <w:b w:val="false"/>
          <w:i w:val="false"/>
          <w:color w:val="000000"/>
          <w:sz w:val="28"/>
        </w:rPr>
        <w:t>8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2009 жылғы 1 сәуірдегі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 - маусымында және қазан-желтоқсанында кезекті мерзімді әскери қызметке шақыру туралы» № 779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2009 жылдың көктемінде (сәуір-маусым) және күзінде (қазан-желтоқсан) азаматтарды әскери қызметке шақыруды жүргізуді ұйымдастыру және қамтамасыз ету мақсатында Көкпекті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 2009 жылдың сәуір - маусымында және қазан – желтоқсанында мерзімді әскери қызметке шақырылсын.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шақыру комиссиясының құрамы (</w:t>
      </w:r>
      <w:r>
        <w:rPr>
          <w:rFonts w:ascii="Times New Roman"/>
          <w:b w:val="false"/>
          <w:i w:val="false"/>
          <w:color w:val="000000"/>
          <w:sz w:val="28"/>
        </w:rPr>
        <w:t>№ 1 қосымша</w:t>
      </w:r>
      <w:r>
        <w:rPr>
          <w:rFonts w:ascii="Times New Roman"/>
          <w:b w:val="false"/>
          <w:i w:val="false"/>
          <w:color w:val="000000"/>
          <w:sz w:val="28"/>
        </w:rPr>
        <w:t>) және мерзімді әскери қызметтен өту үшін азаматтарды 2009 жылдың көктемінде және күзінде әскерге шақыруды өткізу кестесі бекітілсін (</w:t>
      </w:r>
      <w:r>
        <w:rPr>
          <w:rFonts w:ascii="Times New Roman"/>
          <w:b w:val="false"/>
          <w:i w:val="false"/>
          <w:color w:val="000000"/>
          <w:sz w:val="28"/>
        </w:rPr>
        <w:t>№ 2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№ 2 Көкпекті аудандық медициналық бірлестігіне (Қ.Т.Толықбаев) (келісім бойынша)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Шақырылушыларды медициналық куәландыруын өткізу үшін қажетті мөлшерде маман-дәрігерлермен және орта медицина қызметкерлерін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Шақыру комиссиясын Қазақстан Республикасының Денсаулық сақтау Министрінің 2005 жылғы 16 наурыздағы № 117 және Қазақстан Республикасының Қорғаныс Министрінің 2005 жылғы 4 наурыздағы № 100 (нормативтік құқықтық актілердің мемлекеттік тіркеу тізілімінде тіркелген тіркеу нөмірі 3560 «Заң газеті» газетінде 2005 жылғы 8-10 маусымдағы 46, 47, 48 нөмірлерінде жарияланған) «Қазақстан Республикасының Қарулы Күштеріндегі, басқа да әскерлері мен әскери құрылымдарындағы әскери – дәрігерлік сараптама ережесін бекіту туралы»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қажетті медициналық аспаптармен және мүлікпен қамтамсыз 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Ұйымдар, мекемелер басшыларына, әскерге шақырылатын азаматтарды медициналық және шақыру комиссиясынан өту үшін дер кезінде келуін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Селолық округтерінің әкімдеріне әскерге шақырушыларды уақтылы хабарландырып, шақыру учаскесіне 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Көкпекті ауданының ішкі істер бөліміне (Құнанбаев Ш.М.) (келісім бойынша)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әскери қызметке шақырудан жалтарып жүрген адамдардың жеткізілуін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әскерге шақырылушылардың әскери бөлімдерге жөнелтілуі және кетуі кезінде қоғамдық тәртіптің сақталуын қамтамасыз 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Аудандық қаржы бөлімі (Ахмерова З.Ш.) 2009 жылға арналған аудан </w:t>
      </w:r>
      <w:r>
        <w:rPr>
          <w:rFonts w:ascii="Times New Roman"/>
          <w:b w:val="false"/>
          <w:i w:val="false"/>
          <w:color w:val="000000"/>
          <w:sz w:val="28"/>
        </w:rPr>
        <w:t>бюджетімен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мөлшерде шақыруды қаржыландырсын.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Көкпекті аудандық Әділет басқармасында 2008 жылғы 25 сәуірдегі (нормативтік құқықтық актілердің мемлекеттік тіркеу тізілімінде тіркелген тіркеу нөмірі 5-15-37) аудандық «Жұлдыз» газетінің 2008 жылғы 9 мамырдағы 20 нөмірінде жарияланған аудан әкімдігінің 2008 жылғы 4 сәуірдегі № 11595 «Көкпекті ауданы бойынша 1981-1990 жылдары туған азаматтарды 2008 жылдың күзінде әскери қызметке шақыруды өткізу туралы» қаулысының күші жойылды деп есептелсін.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 бірінші рет ресми түрде жарияланғаннан кейін он күнтізбелік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Осы қаулының орындалуына бақылау жасау аудан әкімінің орынбасары Рәмзи Сабырұлы Беспаевқа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Көкпекті аудан әкімі                  Г. Қойгелдина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Келісілді: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Көкпекті ауданының ішкі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бөлімінің бастығы               Ш. Құнанбаев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Көкпекті ауданының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істері жөніндегі бөлімінің бастығы    М. Садықов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Көкпекті ауданының №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медициналық бірлестігінің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дәрігері                          Қ. Толықбаев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Көкпекті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«03»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81 қаулысына № 1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Мерзімді әскери қызметке азаматтарды шақыруды</w:t>
      </w:r>
      <w:r>
        <w:br/>
      </w:r>
      <w:r>
        <w:rPr>
          <w:rFonts w:ascii="Times New Roman"/>
          <w:b/>
          <w:i w:val="false"/>
          <w:color w:val="000000"/>
        </w:rPr>
        <w:t>
ұйымдастыру және өткізу үшін шақыру комиссиясы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Марат Дәлелханұлы Садықов – Көкпекті ауданының қорғаныс істері жөніндегі бөлімінің бастығы, комиссия төрағасы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Алмат Асанұлы Хұдайбергенов – Көкпекті ауданының құрылыс бөлімінің меңгерушісі, комиссия төрағасының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мүшелері: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Рустам Менташұлы Искаков – Көкпекті ауданының ішкі істер бөлімі бастығының қызмет жөніндегі орынбасары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Эльмира Төлеугалиқызы Шырахметова – № 2 Көкпекті ауданының медициналық бірлестігінің терапевт дәрігері, медициналық комиссияның төрайымы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Жанар Ахметова – комиссия хатшысы (келісім бойынша).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Көкпекті ауданының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бөлімінің</w:t>
      </w:r>
      <w:r>
        <w:rPr>
          <w:rFonts w:ascii="Times New Roman"/>
          <w:b w:val="false"/>
          <w:i/>
          <w:color w:val="000000"/>
          <w:sz w:val="28"/>
        </w:rPr>
        <w:t xml:space="preserve"> бастығы          М. Садықов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Көкпекті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«03»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81 қаулысына № 2 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Мерзімді әскери қызметтен өту үшін 1981-1990 жылы</w:t>
      </w:r>
      <w:r>
        <w:br/>
      </w:r>
      <w:r>
        <w:rPr>
          <w:rFonts w:ascii="Times New Roman"/>
          <w:b/>
          <w:i w:val="false"/>
          <w:color w:val="000000"/>
        </w:rPr>
        <w:t>
туған азаматтарды 2009 жылдың көктемі және күзінде</w:t>
      </w:r>
      <w:r>
        <w:br/>
      </w:r>
      <w:r>
        <w:rPr>
          <w:rFonts w:ascii="Times New Roman"/>
          <w:b/>
          <w:i w:val="false"/>
          <w:color w:val="000000"/>
        </w:rPr>
        <w:t>
әскери қызметке шақыруды өткізу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578"/>
        <w:gridCol w:w="2371"/>
        <w:gridCol w:w="2373"/>
      </w:tblGrid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рет</w:t>
            </w:r>
          </w:p>
        </w:tc>
        <w:tc>
          <w:tcPr>
            <w:tcW w:w="7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Әкімшілік-аумақтық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бірліктер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өту мерзімдері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Бастаушы селолық округі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сәур айы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 айы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селолық округі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сәур айы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 айы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Биғаш селолық округі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сәур айы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 айы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Казнаковка селолық округі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сәур айы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 айы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Карағандыкұл селолық округі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сәур айы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 айы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Көкжайық селолық округі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сәур айы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 айы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селолық округі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сәур айы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 айы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Аухадиев атындағы селолық округі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сәур айы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 айы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Мариногорка селолық округі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сәур айы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 айы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Миролюбовка селолық округі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сәур айы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 айы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Новотимофеевка селолық округі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сәур айы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 айы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Палатцы селолық округі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сәур айы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 айы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 селолық округі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сәур айы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 айы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селолық округі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сәур айы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 айы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селолық округі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сәур айы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 айы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Үлкенбөкен селолық округі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сәур айы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 айы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Үлгілімалшы селолық округі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сәур айы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 айы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Шұғылбай селолық округі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сәур айы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 айы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Көкпекті ауданының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бөлімінің</w:t>
      </w:r>
      <w:r>
        <w:rPr>
          <w:rFonts w:ascii="Times New Roman"/>
          <w:b w:val="false"/>
          <w:i/>
          <w:color w:val="000000"/>
          <w:sz w:val="28"/>
        </w:rPr>
        <w:t xml:space="preserve"> бастығы            М. Садықов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