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49579" w14:textId="ad495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2008 жылғы 23 желтоқсандағы "2009 жылға арналған аудандық бюджет туралы" № 10-3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Көкпекті аудандық мәслихатының 2009 жылғы 24 шілдедегі N 16-5/1 шешімі. Шығыс Қазақстан облысы Әділет департаментінің  Көкпекті аудандық әділет басқармасында 2009 жылғы 05 тамызда № 5-15-56 тіркелді. Қабылданған мерзімінің бітуіне байланысты күші жойылды - Көкпекті аудандық мәслихатының 2010 жылғы 02 наурыздағы № 45 хаты</w:t>
      </w:r>
    </w:p>
    <w:p>
      <w:pPr>
        <w:spacing w:after="0"/>
        <w:ind w:left="0"/>
        <w:jc w:val="both"/>
      </w:pPr>
      <w:bookmarkStart w:name="z8" w:id="0"/>
      <w:r>
        <w:rPr>
          <w:rFonts w:ascii="Times New Roman"/>
          <w:b w:val="false"/>
          <w:i w:val="false"/>
          <w:color w:val="ff0000"/>
          <w:sz w:val="28"/>
        </w:rPr>
        <w:t>
      Ескерту. Қабылданған мерзімінің бітуіне байланысты күші жойылды  (Көкпекті аудандық мәслихатының 2010.03.02 № 45 хаты).</w:t>
      </w:r>
    </w:p>
    <w:bookmarkEnd w:id="0"/>
    <w:bookmarkStart w:name="z1" w:id="1"/>
    <w:p>
      <w:pPr>
        <w:spacing w:after="0"/>
        <w:ind w:left="0"/>
        <w:jc w:val="both"/>
      </w:pPr>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Қазақстан Республикасы Үкіметінің 2008 жылғы 18 желтоқсандағы «Қазақстан Республикасының «2009-2011 жылдарға арналған республикалық бюджет туралы» Заңын іске асыру туралы» № 1184 </w:t>
      </w:r>
      <w:r>
        <w:rPr>
          <w:rFonts w:ascii="Times New Roman"/>
          <w:b w:val="false"/>
          <w:i w:val="false"/>
          <w:color w:val="000000"/>
          <w:sz w:val="28"/>
        </w:rPr>
        <w:t>қаулысына</w:t>
      </w:r>
      <w:r>
        <w:rPr>
          <w:rFonts w:ascii="Times New Roman"/>
          <w:b w:val="false"/>
          <w:i w:val="false"/>
          <w:color w:val="000000"/>
          <w:sz w:val="28"/>
        </w:rPr>
        <w:t xml:space="preserve">, Шығыс Қазақстан облыстық мәслихатының 2009 жылғы 14 шілдедегі «2008 жылғы 19 желтоқсандағы «2009 жылға арналған облыстық бюджет туралы» № 10/129-IV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 14/179-ІV (Нормативтік құқықтық актілердің мемлекеттік тіркеу тізілімінде 2009 жылы 22 шілдеде тіркелген № 2509) сессия </w:t>
      </w:r>
      <w:r>
        <w:rPr>
          <w:rFonts w:ascii="Times New Roman"/>
          <w:b w:val="false"/>
          <w:i w:val="false"/>
          <w:color w:val="000000"/>
          <w:sz w:val="28"/>
        </w:rPr>
        <w:t>шешіміне</w:t>
      </w:r>
      <w:r>
        <w:rPr>
          <w:rFonts w:ascii="Times New Roman"/>
          <w:b w:val="false"/>
          <w:i w:val="false"/>
          <w:color w:val="000000"/>
          <w:sz w:val="28"/>
        </w:rPr>
        <w:t xml:space="preserve"> сәйкес, Көкпекті аудандық мәслихаты </w:t>
      </w:r>
      <w:r>
        <w:rPr>
          <w:rFonts w:ascii="Times New Roman"/>
          <w:b/>
          <w:i w:val="false"/>
          <w:color w:val="000000"/>
          <w:sz w:val="28"/>
        </w:rPr>
        <w:t xml:space="preserve">ШЕШІМ </w:t>
      </w:r>
      <w:r>
        <w:rPr>
          <w:rFonts w:ascii="Times New Roman"/>
          <w:b/>
          <w:i w:val="false"/>
          <w:color w:val="000000"/>
          <w:sz w:val="28"/>
        </w:rPr>
        <w:t>Қ</w:t>
      </w:r>
      <w:r>
        <w:rPr>
          <w:rFonts w:ascii="Times New Roman"/>
          <w:b/>
          <w:i w:val="false"/>
          <w:color w:val="000000"/>
          <w:sz w:val="28"/>
        </w:rPr>
        <w:t>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Көкпекті аудандық мәслихатының 2008 жылғы 23 желтоқсандағы «2009 жылға арналған аудандық бюджет туралы» </w:t>
      </w:r>
      <w:r>
        <w:rPr>
          <w:rFonts w:ascii="Times New Roman"/>
          <w:b w:val="false"/>
          <w:i w:val="false"/>
          <w:color w:val="000000"/>
          <w:sz w:val="28"/>
        </w:rPr>
        <w:t>№ 10-3</w:t>
      </w:r>
      <w:r>
        <w:rPr>
          <w:rFonts w:ascii="Times New Roman"/>
          <w:b w:val="false"/>
          <w:i w:val="false"/>
          <w:color w:val="000000"/>
          <w:sz w:val="28"/>
        </w:rPr>
        <w:t xml:space="preserve"> (Нормативтік құқықтық актілердің мемлекеттік тіркеу тізілімінде 2009 жылдың 9 қаңтар айында тіркелген № 5-15-45), «Жұлдыз» газетінің 2009 жылғы 14 ақпандағы № 8, 21 ақпандағы № 9, 14 наурыздағы № 12 сандарында жарияланды) 2009 жылғы 19 ақпандағы «2008 жылғы 23 желтоқсандағы «2009 жылға арналған аудандық бюджет туралы» № 10-3 шешіміне өзгерістер мен толықтырулар енгізу туралы» </w:t>
      </w:r>
      <w:r>
        <w:rPr>
          <w:rFonts w:ascii="Times New Roman"/>
          <w:b w:val="false"/>
          <w:i w:val="false"/>
          <w:color w:val="000000"/>
          <w:sz w:val="28"/>
        </w:rPr>
        <w:t>№ 12-2</w:t>
      </w:r>
      <w:r>
        <w:rPr>
          <w:rFonts w:ascii="Times New Roman"/>
          <w:b w:val="false"/>
          <w:i w:val="false"/>
          <w:color w:val="000000"/>
          <w:sz w:val="28"/>
        </w:rPr>
        <w:t xml:space="preserve"> (Нормативтік құқықтық актілердің мемлекеттік тіркеу тізілімінде 2009 жылдың 26 ақпан айында тіркелген № 5-15-48), «Жұлдыз» газетінің 2009 жылғы 21 наурыздағы № 13, 28 наурыздағы № 14, 2009 жылғы 23 сәуірдегі «2008 жылғы 23 желтоқсандағы «2009 жылға арналған аудандық бюджет туралы» </w:t>
      </w:r>
      <w:r>
        <w:rPr>
          <w:rFonts w:ascii="Times New Roman"/>
          <w:b w:val="false"/>
          <w:i w:val="false"/>
          <w:color w:val="000000"/>
          <w:sz w:val="28"/>
        </w:rPr>
        <w:t>№ 15-4</w:t>
      </w:r>
      <w:r>
        <w:rPr>
          <w:rFonts w:ascii="Times New Roman"/>
          <w:b w:val="false"/>
          <w:i w:val="false"/>
          <w:color w:val="000000"/>
          <w:sz w:val="28"/>
        </w:rPr>
        <w:t xml:space="preserve"> (Нормативтік құқықтық актілерді тіркеу тізілімінде 2009 жылдың 14 мамыр айында тіркелген № 5-15-49) «Жұлдыз» газетінің 2009 жылғы 13 маусымдағы № 25, 27 маусымдағы № 27, 4 шілдедегі № 28 сандарында жарияланған шешіміне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w:t>
      </w:r>
      <w:r>
        <w:rPr>
          <w:rFonts w:ascii="Times New Roman"/>
          <w:b w:val="false"/>
          <w:i w:val="false"/>
          <w:color w:val="000000"/>
          <w:sz w:val="28"/>
        </w:rPr>
        <w:t xml:space="preserve">
      "1. 2009 жылға арналған аудандық бюджет </w:t>
      </w:r>
      <w:r>
        <w:rPr>
          <w:rFonts w:ascii="Times New Roman"/>
          <w:b w:val="false"/>
          <w:i w:val="false"/>
          <w:color w:val="000000"/>
          <w:sz w:val="28"/>
        </w:rPr>
        <w:t>1 қосымшаға</w:t>
      </w:r>
      <w:r>
        <w:rPr>
          <w:rFonts w:ascii="Times New Roman"/>
          <w:b w:val="false"/>
          <w:i w:val="false"/>
          <w:color w:val="000000"/>
          <w:sz w:val="28"/>
        </w:rPr>
        <w:t xml:space="preserve"> сәйкес келесі көлемде бекітілсін:</w:t>
      </w:r>
      <w:r>
        <w:br/>
      </w:r>
      <w:r>
        <w:rPr>
          <w:rFonts w:ascii="Times New Roman"/>
          <w:b w:val="false"/>
          <w:i w:val="false"/>
          <w:color w:val="000000"/>
          <w:sz w:val="28"/>
        </w:rPr>
        <w:t>
</w:t>
      </w:r>
      <w:r>
        <w:rPr>
          <w:rFonts w:ascii="Times New Roman"/>
          <w:b w:val="false"/>
          <w:i w:val="false"/>
          <w:color w:val="000000"/>
          <w:sz w:val="28"/>
        </w:rPr>
        <w:t>
      1) кірістер – 2454412,4 мың теңге, соның ішінде:</w:t>
      </w:r>
      <w:r>
        <w:br/>
      </w:r>
      <w:r>
        <w:rPr>
          <w:rFonts w:ascii="Times New Roman"/>
          <w:b w:val="false"/>
          <w:i w:val="false"/>
          <w:color w:val="000000"/>
          <w:sz w:val="28"/>
        </w:rPr>
        <w:t>
</w:t>
      </w:r>
      <w:r>
        <w:rPr>
          <w:rFonts w:ascii="Times New Roman"/>
          <w:b w:val="false"/>
          <w:i w:val="false"/>
          <w:color w:val="000000"/>
          <w:sz w:val="28"/>
        </w:rPr>
        <w:t>
      салықтық түсімдер – 309070,0 мың теңге;</w:t>
      </w:r>
      <w:r>
        <w:br/>
      </w:r>
      <w:r>
        <w:rPr>
          <w:rFonts w:ascii="Times New Roman"/>
          <w:b w:val="false"/>
          <w:i w:val="false"/>
          <w:color w:val="000000"/>
          <w:sz w:val="28"/>
        </w:rPr>
        <w:t>
</w:t>
      </w:r>
      <w:r>
        <w:rPr>
          <w:rFonts w:ascii="Times New Roman"/>
          <w:b w:val="false"/>
          <w:i w:val="false"/>
          <w:color w:val="000000"/>
          <w:sz w:val="28"/>
        </w:rPr>
        <w:t>
      салықтық емес түсімдер – 1995,0 мың теңге;</w:t>
      </w:r>
      <w:r>
        <w:br/>
      </w:r>
      <w:r>
        <w:rPr>
          <w:rFonts w:ascii="Times New Roman"/>
          <w:b w:val="false"/>
          <w:i w:val="false"/>
          <w:color w:val="000000"/>
          <w:sz w:val="28"/>
        </w:rPr>
        <w:t>
</w:t>
      </w:r>
      <w:r>
        <w:rPr>
          <w:rFonts w:ascii="Times New Roman"/>
          <w:b w:val="false"/>
          <w:i w:val="false"/>
          <w:color w:val="000000"/>
          <w:sz w:val="28"/>
        </w:rPr>
        <w:t>
      негізгі капиталды сатудан түсетін түсімдер -14329,0 мың теңге;</w:t>
      </w:r>
      <w:r>
        <w:br/>
      </w:r>
      <w:r>
        <w:rPr>
          <w:rFonts w:ascii="Times New Roman"/>
          <w:b w:val="false"/>
          <w:i w:val="false"/>
          <w:color w:val="000000"/>
          <w:sz w:val="28"/>
        </w:rPr>
        <w:t>
</w:t>
      </w:r>
      <w:r>
        <w:rPr>
          <w:rFonts w:ascii="Times New Roman"/>
          <w:b w:val="false"/>
          <w:i w:val="false"/>
          <w:color w:val="000000"/>
          <w:sz w:val="28"/>
        </w:rPr>
        <w:t>
      трансферттік түсімдер – 208748,4 мың теңге;</w:t>
      </w:r>
      <w:r>
        <w:br/>
      </w:r>
      <w:r>
        <w:rPr>
          <w:rFonts w:ascii="Times New Roman"/>
          <w:b w:val="false"/>
          <w:i w:val="false"/>
          <w:color w:val="000000"/>
          <w:sz w:val="28"/>
        </w:rPr>
        <w:t>
</w:t>
      </w:r>
      <w:r>
        <w:rPr>
          <w:rFonts w:ascii="Times New Roman"/>
          <w:b w:val="false"/>
          <w:i w:val="false"/>
          <w:color w:val="000000"/>
          <w:sz w:val="28"/>
        </w:rPr>
        <w:t>
      нысаналы даму трансферттері – 364289,0 мың теңге;</w:t>
      </w:r>
      <w:r>
        <w:br/>
      </w:r>
      <w:r>
        <w:rPr>
          <w:rFonts w:ascii="Times New Roman"/>
          <w:b w:val="false"/>
          <w:i w:val="false"/>
          <w:color w:val="000000"/>
          <w:sz w:val="28"/>
        </w:rPr>
        <w:t>
</w:t>
      </w:r>
      <w:r>
        <w:rPr>
          <w:rFonts w:ascii="Times New Roman"/>
          <w:b w:val="false"/>
          <w:i w:val="false"/>
          <w:color w:val="000000"/>
          <w:sz w:val="28"/>
        </w:rPr>
        <w:t>
      субвенциялар – 1555981,0 мың теңге;</w:t>
      </w:r>
      <w:r>
        <w:br/>
      </w:r>
      <w:r>
        <w:rPr>
          <w:rFonts w:ascii="Times New Roman"/>
          <w:b w:val="false"/>
          <w:i w:val="false"/>
          <w:color w:val="000000"/>
          <w:sz w:val="28"/>
        </w:rPr>
        <w:t>
</w:t>
      </w:r>
      <w:r>
        <w:rPr>
          <w:rFonts w:ascii="Times New Roman"/>
          <w:b w:val="false"/>
          <w:i w:val="false"/>
          <w:color w:val="000000"/>
          <w:sz w:val="28"/>
        </w:rPr>
        <w:t>
      2) шығыстар – 2435767,5 мың теңге;</w:t>
      </w:r>
      <w:r>
        <w:br/>
      </w:r>
      <w:r>
        <w:rPr>
          <w:rFonts w:ascii="Times New Roman"/>
          <w:b w:val="false"/>
          <w:i w:val="false"/>
          <w:color w:val="000000"/>
          <w:sz w:val="28"/>
        </w:rPr>
        <w:t>
</w:t>
      </w:r>
      <w:r>
        <w:rPr>
          <w:rFonts w:ascii="Times New Roman"/>
          <w:b w:val="false"/>
          <w:i w:val="false"/>
          <w:color w:val="000000"/>
          <w:sz w:val="28"/>
        </w:rPr>
        <w:t>
      3) таза бюджеттік несиелендіру – 0,0 мың теңге;</w:t>
      </w:r>
      <w:r>
        <w:br/>
      </w:r>
      <w:r>
        <w:rPr>
          <w:rFonts w:ascii="Times New Roman"/>
          <w:b w:val="false"/>
          <w:i w:val="false"/>
          <w:color w:val="000000"/>
          <w:sz w:val="28"/>
        </w:rPr>
        <w:t>
</w:t>
      </w:r>
      <w:r>
        <w:rPr>
          <w:rFonts w:ascii="Times New Roman"/>
          <w:b w:val="false"/>
          <w:i w:val="false"/>
          <w:color w:val="000000"/>
          <w:sz w:val="28"/>
        </w:rPr>
        <w:t>
      4) қаржы активтері операциясының сальдосы – 20000,0 мың теңге;</w:t>
      </w:r>
      <w:r>
        <w:br/>
      </w:r>
      <w:r>
        <w:rPr>
          <w:rFonts w:ascii="Times New Roman"/>
          <w:b w:val="false"/>
          <w:i w:val="false"/>
          <w:color w:val="000000"/>
          <w:sz w:val="28"/>
        </w:rPr>
        <w:t>
</w:t>
      </w:r>
      <w:r>
        <w:rPr>
          <w:rFonts w:ascii="Times New Roman"/>
          <w:b w:val="false"/>
          <w:i w:val="false"/>
          <w:color w:val="000000"/>
          <w:sz w:val="28"/>
        </w:rPr>
        <w:t>
      5) бюджет дефициті (профициті) – -1355,1 мың теңге;</w:t>
      </w:r>
      <w:r>
        <w:br/>
      </w:r>
      <w:r>
        <w:rPr>
          <w:rFonts w:ascii="Times New Roman"/>
          <w:b w:val="false"/>
          <w:i w:val="false"/>
          <w:color w:val="000000"/>
          <w:sz w:val="28"/>
        </w:rPr>
        <w:t>
</w:t>
      </w:r>
      <w:r>
        <w:rPr>
          <w:rFonts w:ascii="Times New Roman"/>
          <w:b w:val="false"/>
          <w:i w:val="false"/>
          <w:color w:val="000000"/>
          <w:sz w:val="28"/>
        </w:rPr>
        <w:t>
      6) дефицитті қаржыландыру (профицитті қолдану) – 1355,1 мың теңге.».</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2 қосымшаға</w:t>
      </w:r>
      <w:r>
        <w:rPr>
          <w:rFonts w:ascii="Times New Roman"/>
          <w:b w:val="false"/>
          <w:i w:val="false"/>
          <w:color w:val="000000"/>
          <w:sz w:val="28"/>
        </w:rPr>
        <w:t xml:space="preserve"> сәйкес аудандық бюджетте республикалық бюджеттен 25459,0 мың теңге сомасында ағымдағы нысаналы трансферттер қарастырылсын:</w:t>
      </w:r>
      <w:r>
        <w:br/>
      </w:r>
      <w:r>
        <w:rPr>
          <w:rFonts w:ascii="Times New Roman"/>
          <w:b w:val="false"/>
          <w:i w:val="false"/>
          <w:color w:val="000000"/>
          <w:sz w:val="28"/>
        </w:rPr>
        <w:t>
</w:t>
      </w:r>
      <w:r>
        <w:rPr>
          <w:rFonts w:ascii="Times New Roman"/>
          <w:b w:val="false"/>
          <w:i w:val="false"/>
          <w:color w:val="000000"/>
          <w:sz w:val="28"/>
        </w:rPr>
        <w:t>
      1) Өңірлік жұмыспен қамту және кадрларды қайта даярлау стратегиясын іске асыруға республика бюджетінен бөлінетін нысаналы трансферттер 24000 мың теңге сомасына ұлғайтылсын, соның ішінде:</w:t>
      </w:r>
      <w:r>
        <w:br/>
      </w:r>
      <w:r>
        <w:rPr>
          <w:rFonts w:ascii="Times New Roman"/>
          <w:b w:val="false"/>
          <w:i w:val="false"/>
          <w:color w:val="000000"/>
          <w:sz w:val="28"/>
        </w:rPr>
        <w:t>
</w:t>
      </w:r>
      <w:r>
        <w:rPr>
          <w:rFonts w:ascii="Times New Roman"/>
          <w:b w:val="false"/>
          <w:i w:val="false"/>
          <w:color w:val="000000"/>
          <w:sz w:val="28"/>
        </w:rPr>
        <w:t>
      инженерлік-коммуникациялық инфрақұрылымды жөндеу және қалалар және елді мекендерді көркейтуге – 24000 мың теңге;</w:t>
      </w:r>
      <w:r>
        <w:br/>
      </w:r>
      <w:r>
        <w:rPr>
          <w:rFonts w:ascii="Times New Roman"/>
          <w:b w:val="false"/>
          <w:i w:val="false"/>
          <w:color w:val="000000"/>
          <w:sz w:val="28"/>
        </w:rPr>
        <w:t>
</w:t>
      </w:r>
      <w:r>
        <w:rPr>
          <w:rFonts w:ascii="Times New Roman"/>
          <w:b w:val="false"/>
          <w:i w:val="false"/>
          <w:color w:val="000000"/>
          <w:sz w:val="28"/>
        </w:rPr>
        <w:t>
      2) Әлеуметтік жұмыс орындары және жастар тәжірибесі бағдарламасына республикалық бюджеттен бөлінетін нысаналы трансферттер 1920 мың теңге сомасында ұлғайтылсын, соның ішінде:</w:t>
      </w:r>
      <w:r>
        <w:br/>
      </w:r>
      <w:r>
        <w:rPr>
          <w:rFonts w:ascii="Times New Roman"/>
          <w:b w:val="false"/>
          <w:i w:val="false"/>
          <w:color w:val="000000"/>
          <w:sz w:val="28"/>
        </w:rPr>
        <w:t>
</w:t>
      </w:r>
      <w:r>
        <w:rPr>
          <w:rFonts w:ascii="Times New Roman"/>
          <w:b w:val="false"/>
          <w:i w:val="false"/>
          <w:color w:val="000000"/>
          <w:sz w:val="28"/>
        </w:rPr>
        <w:t>
      әлеуметтік жұмыс орындары құруға – 300 мың теңге;</w:t>
      </w:r>
      <w:r>
        <w:br/>
      </w:r>
      <w:r>
        <w:rPr>
          <w:rFonts w:ascii="Times New Roman"/>
          <w:b w:val="false"/>
          <w:i w:val="false"/>
          <w:color w:val="000000"/>
          <w:sz w:val="28"/>
        </w:rPr>
        <w:t>
</w:t>
      </w:r>
      <w:r>
        <w:rPr>
          <w:rFonts w:ascii="Times New Roman"/>
          <w:b w:val="false"/>
          <w:i w:val="false"/>
          <w:color w:val="000000"/>
          <w:sz w:val="28"/>
        </w:rPr>
        <w:t>
      Жастар тәжірибесі бағдарламасын кеңейтуге – 1620 мың теңге;</w:t>
      </w:r>
      <w:r>
        <w:br/>
      </w:r>
      <w:r>
        <w:rPr>
          <w:rFonts w:ascii="Times New Roman"/>
          <w:b w:val="false"/>
          <w:i w:val="false"/>
          <w:color w:val="000000"/>
          <w:sz w:val="28"/>
        </w:rPr>
        <w:t>
</w:t>
      </w:r>
      <w:r>
        <w:rPr>
          <w:rFonts w:ascii="Times New Roman"/>
          <w:b w:val="false"/>
          <w:i w:val="false"/>
          <w:color w:val="000000"/>
          <w:sz w:val="28"/>
        </w:rPr>
        <w:t>
      3) Аудан бюджеттерін дамытуға республикалық бюджеттен бөлінетін ағымдағы нысаналы трансферттер 305600 мың теңге сомасында ұлғайтылсын, соның ішінде:</w:t>
      </w:r>
      <w:r>
        <w:br/>
      </w:r>
      <w:r>
        <w:rPr>
          <w:rFonts w:ascii="Times New Roman"/>
          <w:b w:val="false"/>
          <w:i w:val="false"/>
          <w:color w:val="000000"/>
          <w:sz w:val="28"/>
        </w:rPr>
        <w:t>
</w:t>
      </w:r>
      <w:r>
        <w:rPr>
          <w:rFonts w:ascii="Times New Roman"/>
          <w:b w:val="false"/>
          <w:i w:val="false"/>
          <w:color w:val="000000"/>
          <w:sz w:val="28"/>
        </w:rPr>
        <w:t>
      Көкпекті ауылында канализациялық және тазарту құрылыстарының құрылысына – 305600 мың теңге;</w:t>
      </w:r>
      <w:r>
        <w:br/>
      </w:r>
      <w:r>
        <w:rPr>
          <w:rFonts w:ascii="Times New Roman"/>
          <w:b w:val="false"/>
          <w:i w:val="false"/>
          <w:color w:val="000000"/>
          <w:sz w:val="28"/>
        </w:rPr>
        <w:t>
</w:t>
      </w:r>
      <w:r>
        <w:rPr>
          <w:rFonts w:ascii="Times New Roman"/>
          <w:b w:val="false"/>
          <w:i w:val="false"/>
          <w:color w:val="000000"/>
          <w:sz w:val="28"/>
        </w:rPr>
        <w:t>
      4) Мұқтаж азаматтардың жеке санаттарына әлеуметтік көмекке аудан бюджетіне облыс бюджетінен берілетін ағымдағы нысаналы трансферттер - 461 мың теңге сомасында азайтылды, соның ішінде:</w:t>
      </w:r>
      <w:r>
        <w:br/>
      </w:r>
      <w:r>
        <w:rPr>
          <w:rFonts w:ascii="Times New Roman"/>
          <w:b w:val="false"/>
          <w:i w:val="false"/>
          <w:color w:val="000000"/>
          <w:sz w:val="28"/>
        </w:rPr>
        <w:t>
</w:t>
      </w:r>
      <w:r>
        <w:rPr>
          <w:rFonts w:ascii="Times New Roman"/>
          <w:b w:val="false"/>
          <w:i w:val="false"/>
          <w:color w:val="000000"/>
          <w:sz w:val="28"/>
        </w:rPr>
        <w:t>
      азаматтардың жеке категорияларына (ҰОС ардагерлеріне, соғыс мүгедектеріне, соғыс ардагерлері және соғыс мүгедектерімен теңдестірілгендерге, соғыс жесірлеріне) материалдық көмек көрсетуге – 76 мың теңге;</w:t>
      </w:r>
      <w:r>
        <w:br/>
      </w:r>
      <w:r>
        <w:rPr>
          <w:rFonts w:ascii="Times New Roman"/>
          <w:b w:val="false"/>
          <w:i w:val="false"/>
          <w:color w:val="000000"/>
          <w:sz w:val="28"/>
        </w:rPr>
        <w:t>
</w:t>
      </w:r>
      <w:r>
        <w:rPr>
          <w:rFonts w:ascii="Times New Roman"/>
          <w:b w:val="false"/>
          <w:i w:val="false"/>
          <w:color w:val="000000"/>
          <w:sz w:val="28"/>
        </w:rPr>
        <w:t>
      Тұрмысы нашар отбасыларының балаларына жоғары оқу орындарына оқуға көмек көрсету (оқу ақысы, стипендия, жатақханада тұруға) – 400 мың теңге;</w:t>
      </w:r>
      <w:r>
        <w:br/>
      </w:r>
      <w:r>
        <w:rPr>
          <w:rFonts w:ascii="Times New Roman"/>
          <w:b w:val="false"/>
          <w:i w:val="false"/>
          <w:color w:val="000000"/>
          <w:sz w:val="28"/>
        </w:rPr>
        <w:t>
</w:t>
      </w:r>
      <w:r>
        <w:rPr>
          <w:rFonts w:ascii="Times New Roman"/>
          <w:b w:val="false"/>
          <w:i w:val="false"/>
          <w:color w:val="000000"/>
          <w:sz w:val="28"/>
        </w:rPr>
        <w:t>
      «Алтын алқа», «Күміс алқа» алқаларымен марапатталған немесе бұрын «Ардақты ана» атағын алған және «Ана даңқы» 1,2 деңгейлі орденімен марапатталған көп балалы аналарға бір жолғы материалдық көмек беруге қаражат 5 мың теңге сомасында ұлғайтылды;</w:t>
      </w:r>
      <w:r>
        <w:br/>
      </w:r>
      <w:r>
        <w:rPr>
          <w:rFonts w:ascii="Times New Roman"/>
          <w:b w:val="false"/>
          <w:i w:val="false"/>
          <w:color w:val="000000"/>
          <w:sz w:val="28"/>
        </w:rPr>
        <w:t>
</w:t>
      </w:r>
      <w:r>
        <w:rPr>
          <w:rFonts w:ascii="Times New Roman"/>
          <w:b w:val="false"/>
          <w:i w:val="false"/>
          <w:color w:val="000000"/>
          <w:sz w:val="28"/>
        </w:rPr>
        <w:t>
      4 немесе одан да көп бірге тұратын кәмелеттік жасқа толмаған балалары бар көп балалы аналарға бір жолғы материалдық көмек көрсетуге қаражаттар 10 мың теңге сомасына ұлғайтылды;</w:t>
      </w:r>
      <w:r>
        <w:br/>
      </w:r>
      <w:r>
        <w:rPr>
          <w:rFonts w:ascii="Times New Roman"/>
          <w:b w:val="false"/>
          <w:i w:val="false"/>
          <w:color w:val="000000"/>
          <w:sz w:val="28"/>
        </w:rPr>
        <w:t>
</w:t>
      </w:r>
      <w:r>
        <w:rPr>
          <w:rFonts w:ascii="Times New Roman"/>
          <w:b w:val="false"/>
          <w:i w:val="false"/>
          <w:color w:val="000000"/>
          <w:sz w:val="28"/>
        </w:rPr>
        <w:t>
      5) Өңірлік жұмыспен қамту және кадрларды қайта даярлау стратегиясын іске асыру шеңберінде инженерлік коммуникациялық инфрақұрылымды дамыту және Жол картасы шеңберінде қалалар және елді мекендерді көркейтуге республика бюджетінен бөлінетін ағымдағы нысаналы трансферттер 3078 мың теңге сомасында азайтылсын, соның ішінде:</w:t>
      </w:r>
      <w:r>
        <w:br/>
      </w:r>
      <w:r>
        <w:rPr>
          <w:rFonts w:ascii="Times New Roman"/>
          <w:b w:val="false"/>
          <w:i w:val="false"/>
          <w:color w:val="000000"/>
          <w:sz w:val="28"/>
        </w:rPr>
        <w:t>
</w:t>
      </w:r>
      <w:r>
        <w:rPr>
          <w:rFonts w:ascii="Times New Roman"/>
          <w:b w:val="false"/>
          <w:i w:val="false"/>
          <w:color w:val="000000"/>
          <w:sz w:val="28"/>
        </w:rPr>
        <w:t>
      Самар ауылындағы су құбырларын қайта құруға – 3078 мың теңге.</w:t>
      </w:r>
      <w:r>
        <w:br/>
      </w:r>
      <w:r>
        <w:rPr>
          <w:rFonts w:ascii="Times New Roman"/>
          <w:b w:val="false"/>
          <w:i w:val="false"/>
          <w:color w:val="000000"/>
          <w:sz w:val="28"/>
        </w:rPr>
        <w:t>
</w:t>
      </w:r>
      <w:r>
        <w:rPr>
          <w:rFonts w:ascii="Times New Roman"/>
          <w:b w:val="false"/>
          <w:i w:val="false"/>
          <w:color w:val="000000"/>
          <w:sz w:val="28"/>
        </w:rPr>
        <w:t>
      3. Осы шешім 2009 жылдың 1 қаңтарынан бастап қолданысқа енгізіледі.</w:t>
      </w:r>
    </w:p>
    <w:bookmarkEnd w:id="1"/>
    <w:p>
      <w:pPr>
        <w:spacing w:after="0"/>
        <w:ind w:left="0"/>
        <w:jc w:val="both"/>
      </w:pPr>
      <w:r>
        <w:rPr>
          <w:rFonts w:ascii="Times New Roman"/>
          <w:b w:val="false"/>
          <w:i/>
          <w:color w:val="000000"/>
          <w:sz w:val="28"/>
        </w:rPr>
        <w:t>      Сессия т</w:t>
      </w:r>
      <w:r>
        <w:rPr>
          <w:rFonts w:ascii="Times New Roman"/>
          <w:b w:val="false"/>
          <w:i/>
          <w:color w:val="000000"/>
          <w:sz w:val="28"/>
        </w:rPr>
        <w:t>ө</w:t>
      </w:r>
      <w:r>
        <w:rPr>
          <w:rFonts w:ascii="Times New Roman"/>
          <w:b w:val="false"/>
          <w:i/>
          <w:color w:val="000000"/>
          <w:sz w:val="28"/>
        </w:rPr>
        <w:t xml:space="preserve">райымы                       </w:t>
      </w:r>
      <w:r>
        <w:rPr>
          <w:rFonts w:ascii="Times New Roman"/>
          <w:b w:val="false"/>
          <w:i/>
          <w:color w:val="000000"/>
          <w:sz w:val="28"/>
        </w:rPr>
        <w:t>Қ</w:t>
      </w:r>
      <w:r>
        <w:rPr>
          <w:rFonts w:ascii="Times New Roman"/>
          <w:b w:val="false"/>
          <w:i/>
          <w:color w:val="000000"/>
          <w:sz w:val="28"/>
        </w:rPr>
        <w:t>. Ж</w:t>
      </w:r>
      <w:r>
        <w:rPr>
          <w:rFonts w:ascii="Times New Roman"/>
          <w:b w:val="false"/>
          <w:i/>
          <w:color w:val="000000"/>
          <w:sz w:val="28"/>
        </w:rPr>
        <w:t>ұ</w:t>
      </w:r>
      <w:r>
        <w:rPr>
          <w:rFonts w:ascii="Times New Roman"/>
          <w:b w:val="false"/>
          <w:i/>
          <w:color w:val="000000"/>
          <w:sz w:val="28"/>
        </w:rPr>
        <w:t>мажанова</w:t>
      </w:r>
    </w:p>
    <w:p>
      <w:pPr>
        <w:spacing w:after="0"/>
        <w:ind w:left="0"/>
        <w:jc w:val="both"/>
      </w:pPr>
      <w:r>
        <w:rPr>
          <w:rFonts w:ascii="Times New Roman"/>
          <w:b w:val="false"/>
          <w:i/>
          <w:color w:val="000000"/>
          <w:sz w:val="28"/>
        </w:rPr>
        <w:t>      К</w:t>
      </w:r>
      <w:r>
        <w:rPr>
          <w:rFonts w:ascii="Times New Roman"/>
          <w:b w:val="false"/>
          <w:i/>
          <w:color w:val="000000"/>
          <w:sz w:val="28"/>
        </w:rPr>
        <w:t>ө</w:t>
      </w:r>
      <w:r>
        <w:rPr>
          <w:rFonts w:ascii="Times New Roman"/>
          <w:b w:val="false"/>
          <w:i/>
          <w:color w:val="000000"/>
          <w:sz w:val="28"/>
        </w:rPr>
        <w:t>кпекті ауданды</w:t>
      </w:r>
      <w:r>
        <w:rPr>
          <w:rFonts w:ascii="Times New Roman"/>
          <w:b w:val="false"/>
          <w:i/>
          <w:color w:val="000000"/>
          <w:sz w:val="28"/>
        </w:rPr>
        <w:t>қ</w:t>
      </w:r>
      <w:r>
        <w:br/>
      </w:r>
      <w:r>
        <w:rPr>
          <w:rFonts w:ascii="Times New Roman"/>
          <w:b w:val="false"/>
          <w:i w:val="false"/>
          <w:color w:val="000000"/>
          <w:sz w:val="28"/>
        </w:rPr>
        <w:t>
</w:t>
      </w:r>
      <w:r>
        <w:rPr>
          <w:rFonts w:ascii="Times New Roman"/>
          <w:b w:val="false"/>
          <w:i/>
          <w:color w:val="000000"/>
          <w:sz w:val="28"/>
        </w:rPr>
        <w:t>      м</w:t>
      </w:r>
      <w:r>
        <w:rPr>
          <w:rFonts w:ascii="Times New Roman"/>
          <w:b w:val="false"/>
          <w:i/>
          <w:color w:val="000000"/>
          <w:sz w:val="28"/>
        </w:rPr>
        <w:t>ә</w:t>
      </w:r>
      <w:r>
        <w:rPr>
          <w:rFonts w:ascii="Times New Roman"/>
          <w:b w:val="false"/>
          <w:i/>
          <w:color w:val="000000"/>
          <w:sz w:val="28"/>
        </w:rPr>
        <w:t>слихатыны</w:t>
      </w:r>
      <w:r>
        <w:rPr>
          <w:rFonts w:ascii="Times New Roman"/>
          <w:b w:val="false"/>
          <w:i/>
          <w:color w:val="000000"/>
          <w:sz w:val="28"/>
        </w:rPr>
        <w:t>ң</w:t>
      </w:r>
      <w:r>
        <w:rPr>
          <w:rFonts w:ascii="Times New Roman"/>
          <w:b w:val="false"/>
          <w:i/>
          <w:color w:val="000000"/>
          <w:sz w:val="28"/>
        </w:rPr>
        <w:t xml:space="preserve"> хатшысы                  Л. Бочкарева</w:t>
      </w:r>
    </w:p>
    <w:bookmarkStart w:name="z5" w:id="2"/>
    <w:p>
      <w:pPr>
        <w:spacing w:after="0"/>
        <w:ind w:left="0"/>
        <w:jc w:val="both"/>
      </w:pPr>
      <w:r>
        <w:rPr>
          <w:rFonts w:ascii="Times New Roman"/>
          <w:b w:val="false"/>
          <w:i w:val="false"/>
          <w:color w:val="000000"/>
          <w:sz w:val="28"/>
        </w:rPr>
        <w:t>
Көкпекті аудандық мәслихатының</w:t>
      </w:r>
      <w:r>
        <w:br/>
      </w:r>
      <w:r>
        <w:rPr>
          <w:rFonts w:ascii="Times New Roman"/>
          <w:b w:val="false"/>
          <w:i w:val="false"/>
          <w:color w:val="000000"/>
          <w:sz w:val="28"/>
        </w:rPr>
        <w:t>
2009 жылғы 24 шілдедегі</w:t>
      </w:r>
      <w:r>
        <w:br/>
      </w:r>
      <w:r>
        <w:rPr>
          <w:rFonts w:ascii="Times New Roman"/>
          <w:b w:val="false"/>
          <w:i w:val="false"/>
          <w:color w:val="000000"/>
          <w:sz w:val="28"/>
        </w:rPr>
        <w:t>
№ 16-5/1 сессия шешіміне 1 қосымша</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2"/>
        <w:gridCol w:w="742"/>
        <w:gridCol w:w="839"/>
        <w:gridCol w:w="859"/>
        <w:gridCol w:w="7564"/>
        <w:gridCol w:w="2414"/>
      </w:tblGrid>
      <w:tr>
        <w:trPr>
          <w:trHeight w:val="5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w:t>
            </w:r>
          </w:p>
        </w:tc>
        <w:tc>
          <w:tcPr>
            <w:tcW w:w="2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w:t>
            </w:r>
            <w:r>
              <w:br/>
            </w:r>
            <w:r>
              <w:rPr>
                <w:rFonts w:ascii="Times New Roman"/>
                <w:b w:val="false"/>
                <w:i w:val="false"/>
                <w:color w:val="000000"/>
                <w:sz w:val="20"/>
              </w:rPr>
              <w:t>
</w:t>
            </w:r>
            <w:r>
              <w:rPr>
                <w:rFonts w:ascii="Times New Roman"/>
                <w:b/>
                <w:i w:val="false"/>
                <w:color w:val="000000"/>
                <w:sz w:val="20"/>
              </w:rPr>
              <w:t>(мың</w:t>
            </w:r>
            <w:r>
              <w:br/>
            </w:r>
            <w:r>
              <w:rPr>
                <w:rFonts w:ascii="Times New Roman"/>
                <w:b w:val="false"/>
                <w:i w:val="false"/>
                <w:color w:val="000000"/>
                <w:sz w:val="20"/>
              </w:rPr>
              <w:t>
</w:t>
            </w:r>
            <w:r>
              <w:rPr>
                <w:rFonts w:ascii="Times New Roman"/>
                <w:b/>
                <w:i w:val="false"/>
                <w:color w:val="000000"/>
                <w:sz w:val="20"/>
              </w:rPr>
              <w:t>теңге)</w:t>
            </w:r>
          </w:p>
        </w:tc>
      </w:tr>
      <w:tr>
        <w:trPr>
          <w:trHeight w:val="69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69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69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69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2 454 412,4</w:t>
            </w:r>
          </w:p>
        </w:tc>
      </w:tr>
      <w:tr>
        <w:trPr>
          <w:trHeight w:val="36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309 070</w:t>
            </w:r>
          </w:p>
        </w:tc>
      </w:tr>
      <w:tr>
        <w:trPr>
          <w:trHeight w:val="66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Табысқа және капитал өсіміне табыс</w:t>
            </w:r>
            <w:r>
              <w:br/>
            </w:r>
            <w:r>
              <w:rPr>
                <w:rFonts w:ascii="Times New Roman"/>
                <w:b w:val="false"/>
                <w:i w:val="false"/>
                <w:color w:val="000000"/>
                <w:sz w:val="20"/>
              </w:rPr>
              <w:t>
салығы</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124 900</w:t>
            </w:r>
          </w:p>
        </w:tc>
      </w:tr>
      <w:tr>
        <w:trPr>
          <w:trHeight w:val="3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124 900</w:t>
            </w:r>
          </w:p>
        </w:tc>
      </w:tr>
      <w:tr>
        <w:trPr>
          <w:trHeight w:val="66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ұсталатын жеке табыс</w:t>
            </w:r>
            <w:r>
              <w:br/>
            </w:r>
            <w:r>
              <w:rPr>
                <w:rFonts w:ascii="Times New Roman"/>
                <w:b w:val="false"/>
                <w:i w:val="false"/>
                <w:color w:val="000000"/>
                <w:sz w:val="20"/>
              </w:rPr>
              <w:t>
салығы</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107 000</w:t>
            </w:r>
          </w:p>
        </w:tc>
      </w:tr>
      <w:tr>
        <w:trPr>
          <w:trHeight w:val="66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ұсталынбайтын жеке табыс</w:t>
            </w:r>
            <w:r>
              <w:br/>
            </w:r>
            <w:r>
              <w:rPr>
                <w:rFonts w:ascii="Times New Roman"/>
                <w:b w:val="false"/>
                <w:i w:val="false"/>
                <w:color w:val="000000"/>
                <w:sz w:val="20"/>
              </w:rPr>
              <w:t>
салығы</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r>
      <w:tr>
        <w:trPr>
          <w:trHeight w:val="75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реттік талон бойынша әрекет ететін</w:t>
            </w:r>
            <w:r>
              <w:br/>
            </w:r>
            <w:r>
              <w:rPr>
                <w:rFonts w:ascii="Times New Roman"/>
                <w:b w:val="false"/>
                <w:i w:val="false"/>
                <w:color w:val="000000"/>
                <w:sz w:val="20"/>
              </w:rPr>
              <w:t>
тұлғалардан алынатын жеке табыс салығы</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4 900</w:t>
            </w:r>
          </w:p>
        </w:tc>
      </w:tr>
      <w:tr>
        <w:trPr>
          <w:trHeight w:val="64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азаматтардан алынатын жеке</w:t>
            </w:r>
            <w:r>
              <w:br/>
            </w:r>
            <w:r>
              <w:rPr>
                <w:rFonts w:ascii="Times New Roman"/>
                <w:b w:val="false"/>
                <w:i w:val="false"/>
                <w:color w:val="000000"/>
                <w:sz w:val="20"/>
              </w:rPr>
              <w:t>
табыс салығы</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135 700</w:t>
            </w:r>
          </w:p>
        </w:tc>
      </w:tr>
      <w:tr>
        <w:trPr>
          <w:trHeight w:val="34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135 700</w:t>
            </w:r>
          </w:p>
        </w:tc>
      </w:tr>
      <w:tr>
        <w:trPr>
          <w:trHeight w:val="3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135 700</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39 570</w:t>
            </w:r>
          </w:p>
        </w:tc>
      </w:tr>
      <w:tr>
        <w:trPr>
          <w:trHeight w:val="3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16 525</w:t>
            </w:r>
          </w:p>
        </w:tc>
      </w:tr>
      <w:tr>
        <w:trPr>
          <w:trHeight w:val="36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5 245</w:t>
            </w:r>
          </w:p>
        </w:tc>
      </w:tr>
      <w:tr>
        <w:trPr>
          <w:trHeight w:val="48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салықтар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16 250</w:t>
            </w:r>
          </w:p>
        </w:tc>
      </w:tr>
      <w:tr>
        <w:trPr>
          <w:trHeight w:val="36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1 550</w:t>
            </w:r>
          </w:p>
        </w:tc>
      </w:tr>
      <w:tr>
        <w:trPr>
          <w:trHeight w:val="72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w:t>
            </w:r>
            <w:r>
              <w:br/>
            </w:r>
            <w:r>
              <w:rPr>
                <w:rFonts w:ascii="Times New Roman"/>
                <w:b w:val="false"/>
                <w:i w:val="false"/>
                <w:color w:val="000000"/>
                <w:sz w:val="20"/>
              </w:rPr>
              <w:t>
көрсетуге салынатын салықтар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6 770</w:t>
            </w:r>
          </w:p>
        </w:tc>
      </w:tr>
      <w:tr>
        <w:trPr>
          <w:trHeight w:val="39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Акциздерге салықтар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2 890</w:t>
            </w:r>
          </w:p>
        </w:tc>
      </w:tr>
      <w:tr>
        <w:trPr>
          <w:trHeight w:val="73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w:t>
            </w:r>
            <w:r>
              <w:br/>
            </w:r>
            <w:r>
              <w:rPr>
                <w:rFonts w:ascii="Times New Roman"/>
                <w:b w:val="false"/>
                <w:i w:val="false"/>
                <w:color w:val="000000"/>
                <w:sz w:val="20"/>
              </w:rPr>
              <w:t>
пайдаланғаны үшін түсетін түсімдер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73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w:t>
            </w:r>
            <w:r>
              <w:br/>
            </w:r>
            <w:r>
              <w:rPr>
                <w:rFonts w:ascii="Times New Roman"/>
                <w:b w:val="false"/>
                <w:i w:val="false"/>
                <w:color w:val="000000"/>
                <w:sz w:val="20"/>
              </w:rPr>
              <w:t>
жүргізгені үшін алынатын алымдар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2 380</w:t>
            </w:r>
          </w:p>
        </w:tc>
      </w:tr>
      <w:tr>
        <w:trPr>
          <w:trHeight w:val="157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w:t>
            </w:r>
            <w:r>
              <w:br/>
            </w:r>
            <w:r>
              <w:rPr>
                <w:rFonts w:ascii="Times New Roman"/>
                <w:b w:val="false"/>
                <w:i w:val="false"/>
                <w:color w:val="000000"/>
                <w:sz w:val="20"/>
              </w:rPr>
              <w:t>
және (немесе) құжаттар бергені үшін</w:t>
            </w:r>
            <w:r>
              <w:br/>
            </w:r>
            <w:r>
              <w:rPr>
                <w:rFonts w:ascii="Times New Roman"/>
                <w:b w:val="false"/>
                <w:i w:val="false"/>
                <w:color w:val="000000"/>
                <w:sz w:val="20"/>
              </w:rPr>
              <w:t>
оған уәкілеттігі бар мемлекеттік</w:t>
            </w:r>
            <w:r>
              <w:br/>
            </w:r>
            <w:r>
              <w:rPr>
                <w:rFonts w:ascii="Times New Roman"/>
                <w:b w:val="false"/>
                <w:i w:val="false"/>
                <w:color w:val="000000"/>
                <w:sz w:val="20"/>
              </w:rPr>
              <w:t>
органдар немесе лауазымды адамдар</w:t>
            </w:r>
            <w:r>
              <w:br/>
            </w:r>
            <w:r>
              <w:rPr>
                <w:rFonts w:ascii="Times New Roman"/>
                <w:b w:val="false"/>
                <w:i w:val="false"/>
                <w:color w:val="000000"/>
                <w:sz w:val="20"/>
              </w:rPr>
              <w:t>
алатын міндетті төлемдер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2 130</w:t>
            </w:r>
          </w:p>
        </w:tc>
      </w:tr>
      <w:tr>
        <w:trPr>
          <w:trHeight w:val="3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жарна</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2 130</w:t>
            </w:r>
          </w:p>
        </w:tc>
      </w:tr>
      <w:tr>
        <w:trPr>
          <w:trHeight w:val="34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1 995</w:t>
            </w:r>
          </w:p>
        </w:tc>
      </w:tr>
      <w:tr>
        <w:trPr>
          <w:trHeight w:val="49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1 995</w:t>
            </w:r>
          </w:p>
        </w:tc>
      </w:tr>
      <w:tr>
        <w:trPr>
          <w:trHeight w:val="69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 мүлікті жалға</w:t>
            </w:r>
            <w:r>
              <w:br/>
            </w:r>
            <w:r>
              <w:rPr>
                <w:rFonts w:ascii="Times New Roman"/>
                <w:b w:val="false"/>
                <w:i w:val="false"/>
                <w:color w:val="000000"/>
                <w:sz w:val="20"/>
              </w:rPr>
              <w:t>
беруден түсетін кірістер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1 995</w:t>
            </w:r>
          </w:p>
        </w:tc>
      </w:tr>
      <w:tr>
        <w:trPr>
          <w:trHeight w:val="69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w:t>
            </w:r>
            <w:r>
              <w:br/>
            </w:r>
            <w:r>
              <w:rPr>
                <w:rFonts w:ascii="Times New Roman"/>
                <w:b w:val="false"/>
                <w:i w:val="false"/>
                <w:color w:val="000000"/>
                <w:sz w:val="20"/>
              </w:rPr>
              <w:t>
жалдаудан түсетін түсімдер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1 995</w:t>
            </w:r>
          </w:p>
        </w:tc>
      </w:tr>
      <w:tr>
        <w:trPr>
          <w:trHeight w:val="69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капиталдан түсетін түсімдер,</w:t>
            </w:r>
            <w:r>
              <w:br/>
            </w:r>
            <w:r>
              <w:rPr>
                <w:rFonts w:ascii="Times New Roman"/>
                <w:b w:val="false"/>
                <w:i w:val="false"/>
                <w:color w:val="000000"/>
                <w:sz w:val="20"/>
              </w:rPr>
              <w:t>
соның ішінде</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14 329</w:t>
            </w:r>
          </w:p>
        </w:tc>
      </w:tr>
      <w:tr>
        <w:trPr>
          <w:trHeight w:val="69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w:t>
            </w:r>
            <w:r>
              <w:br/>
            </w:r>
            <w:r>
              <w:rPr>
                <w:rFonts w:ascii="Times New Roman"/>
                <w:b w:val="false"/>
                <w:i w:val="false"/>
                <w:color w:val="000000"/>
                <w:sz w:val="20"/>
              </w:rPr>
              <w:t>
сату</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14 329</w:t>
            </w:r>
          </w:p>
        </w:tc>
      </w:tr>
      <w:tr>
        <w:trPr>
          <w:trHeight w:val="34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14 329</w:t>
            </w:r>
          </w:p>
        </w:tc>
      </w:tr>
      <w:tr>
        <w:trPr>
          <w:trHeight w:val="69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w:t>
            </w:r>
            <w:r>
              <w:br/>
            </w:r>
            <w:r>
              <w:rPr>
                <w:rFonts w:ascii="Times New Roman"/>
                <w:b w:val="false"/>
                <w:i w:val="false"/>
                <w:color w:val="000000"/>
                <w:sz w:val="20"/>
              </w:rPr>
              <w:t>
түсімдер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14 329</w:t>
            </w:r>
          </w:p>
        </w:tc>
      </w:tr>
      <w:tr>
        <w:trPr>
          <w:trHeight w:val="34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трансферттердің түсімдері</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2 129 018,4</w:t>
            </w:r>
          </w:p>
        </w:tc>
      </w:tr>
      <w:tr>
        <w:trPr>
          <w:trHeight w:val="73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басқарудан жоғары тұрған</w:t>
            </w:r>
            <w:r>
              <w:br/>
            </w:r>
            <w:r>
              <w:rPr>
                <w:rFonts w:ascii="Times New Roman"/>
                <w:b w:val="false"/>
                <w:i w:val="false"/>
                <w:color w:val="000000"/>
                <w:sz w:val="20"/>
              </w:rPr>
              <w:t>
органдарынан түсетін трансферттер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2 129 018,4</w:t>
            </w:r>
          </w:p>
        </w:tc>
      </w:tr>
      <w:tr>
        <w:trPr>
          <w:trHeight w:val="70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w:t>
            </w:r>
            <w:r>
              <w:br/>
            </w:r>
            <w:r>
              <w:rPr>
                <w:rFonts w:ascii="Times New Roman"/>
                <w:b w:val="false"/>
                <w:i w:val="false"/>
                <w:color w:val="000000"/>
                <w:sz w:val="20"/>
              </w:rPr>
              <w:t>
трансферттер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2 129 018,4</w:t>
            </w:r>
          </w:p>
        </w:tc>
      </w:tr>
      <w:tr>
        <w:trPr>
          <w:trHeight w:val="3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208 748,4</w:t>
            </w:r>
          </w:p>
        </w:tc>
      </w:tr>
      <w:tr>
        <w:trPr>
          <w:trHeight w:val="36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364 289</w:t>
            </w:r>
          </w:p>
        </w:tc>
      </w:tr>
      <w:tr>
        <w:trPr>
          <w:trHeight w:val="37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1 555 981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673"/>
        <w:gridCol w:w="833"/>
        <w:gridCol w:w="773"/>
        <w:gridCol w:w="813"/>
        <w:gridCol w:w="6933"/>
        <w:gridCol w:w="2353"/>
      </w:tblGrid>
      <w:tr>
        <w:trPr>
          <w:trHeight w:val="5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 (мың</w:t>
            </w:r>
            <w:r>
              <w:br/>
            </w:r>
            <w:r>
              <w:rPr>
                <w:rFonts w:ascii="Times New Roman"/>
                <w:b w:val="false"/>
                <w:i w:val="false"/>
                <w:color w:val="000000"/>
                <w:sz w:val="20"/>
              </w:rPr>
              <w:t>
</w:t>
            </w:r>
            <w:r>
              <w:rPr>
                <w:rFonts w:ascii="Times New Roman"/>
                <w:b/>
                <w:i w:val="false"/>
                <w:color w:val="000000"/>
                <w:sz w:val="20"/>
              </w:rPr>
              <w:t>теңге)</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Функция</w:t>
            </w:r>
          </w:p>
        </w:tc>
        <w:tc>
          <w:tcPr>
            <w:tcW w:w="0" w:type="auto"/>
            <w:vMerge/>
            <w:tcBorders>
              <w:top w:val="nil"/>
              <w:left w:val="single" w:color="cfcfcf" w:sz="5"/>
              <w:bottom w:val="single" w:color="cfcfcf" w:sz="5"/>
              <w:right w:val="single" w:color="cfcfcf" w:sz="5"/>
            </w:tcBorders>
          </w:tcP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Әкімшілік</w:t>
            </w:r>
          </w:p>
        </w:tc>
        <w:tc>
          <w:tcPr>
            <w:tcW w:w="0" w:type="auto"/>
            <w:vMerge/>
            <w:tcBorders>
              <w:top w:val="nil"/>
              <w:left w:val="single" w:color="cfcfcf" w:sz="5"/>
              <w:bottom w:val="single" w:color="cfcfcf" w:sz="5"/>
              <w:right w:val="single" w:color="cfcfcf" w:sz="5"/>
            </w:tcBorders>
          </w:tcP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Шығыстар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2 435 767,5</w:t>
            </w:r>
          </w:p>
        </w:tc>
      </w:tr>
      <w:tr>
        <w:trPr>
          <w:trHeight w:val="7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188 326,0</w:t>
            </w:r>
          </w:p>
        </w:tc>
      </w:tr>
      <w:tr>
        <w:trPr>
          <w:trHeight w:val="7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170 240,0</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9 129,0</w:t>
            </w:r>
          </w:p>
        </w:tc>
      </w:tr>
      <w:tr>
        <w:trPr>
          <w:trHeight w:val="7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9 129,0</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8 818,0</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w:t>
            </w:r>
            <w:r>
              <w:br/>
            </w:r>
            <w:r>
              <w:rPr>
                <w:rFonts w:ascii="Times New Roman"/>
                <w:b w:val="false"/>
                <w:i w:val="false"/>
                <w:color w:val="000000"/>
                <w:sz w:val="20"/>
              </w:rPr>
              <w:t>
біліктілігін арттыру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w:t>
            </w:r>
          </w:p>
        </w:tc>
      </w:tr>
      <w:tr>
        <w:trPr>
          <w:trHeight w:val="8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w:t>
            </w:r>
            <w:r>
              <w:br/>
            </w:r>
            <w:r>
              <w:rPr>
                <w:rFonts w:ascii="Times New Roman"/>
                <w:b w:val="false"/>
                <w:i w:val="false"/>
                <w:color w:val="000000"/>
                <w:sz w:val="20"/>
              </w:rPr>
              <w:t>
, үй-жайлары мен құрылыстарын</w:t>
            </w:r>
            <w:r>
              <w:br/>
            </w:r>
            <w:r>
              <w:rPr>
                <w:rFonts w:ascii="Times New Roman"/>
                <w:b w:val="false"/>
                <w:i w:val="false"/>
                <w:color w:val="000000"/>
                <w:sz w:val="20"/>
              </w:rPr>
              <w:t>
күрделі жөндеу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Депутаттық қызмет</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59 135,0</w:t>
            </w:r>
          </w:p>
        </w:tc>
      </w:tr>
      <w:tr>
        <w:trPr>
          <w:trHeight w:val="4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59 135,0</w:t>
            </w:r>
          </w:p>
        </w:tc>
      </w:tr>
      <w:tr>
        <w:trPr>
          <w:trHeight w:val="4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57 554,0</w:t>
            </w:r>
          </w:p>
        </w:tc>
      </w:tr>
      <w:tr>
        <w:trPr>
          <w:trHeight w:val="5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w:t>
            </w:r>
            <w:r>
              <w:br/>
            </w:r>
            <w:r>
              <w:rPr>
                <w:rFonts w:ascii="Times New Roman"/>
                <w:b w:val="false"/>
                <w:i w:val="false"/>
                <w:color w:val="000000"/>
                <w:sz w:val="20"/>
              </w:rPr>
              <w:t>
біліктілігін арттыру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7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ғимараттарын, үй-жайлары мен</w:t>
            </w:r>
            <w:r>
              <w:br/>
            </w:r>
            <w:r>
              <w:rPr>
                <w:rFonts w:ascii="Times New Roman"/>
                <w:b w:val="false"/>
                <w:i w:val="false"/>
                <w:color w:val="000000"/>
                <w:sz w:val="20"/>
              </w:rPr>
              <w:t>
құрылыстарын күрделі жөндеу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1 331,0</w:t>
            </w:r>
          </w:p>
        </w:tc>
      </w:tr>
      <w:tr>
        <w:trPr>
          <w:trHeight w:val="3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03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101 976,0</w:t>
            </w:r>
          </w:p>
        </w:tc>
      </w:tr>
      <w:tr>
        <w:trPr>
          <w:trHeight w:val="15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w:t>
            </w:r>
            <w:r>
              <w:br/>
            </w:r>
            <w:r>
              <w:rPr>
                <w:rFonts w:ascii="Times New Roman"/>
                <w:b w:val="false"/>
                <w:i w:val="false"/>
                <w:color w:val="000000"/>
                <w:sz w:val="20"/>
              </w:rPr>
              <w:t>
бар қаланың, кенттің, ауылдың</w:t>
            </w:r>
            <w:r>
              <w:br/>
            </w:r>
            <w:r>
              <w:rPr>
                <w:rFonts w:ascii="Times New Roman"/>
                <w:b w:val="false"/>
                <w:i w:val="false"/>
                <w:color w:val="000000"/>
                <w:sz w:val="20"/>
              </w:rPr>
              <w:t>
(селоның), ауылдық (селолық)</w:t>
            </w:r>
            <w:r>
              <w:br/>
            </w:r>
            <w:r>
              <w:rPr>
                <w:rFonts w:ascii="Times New Roman"/>
                <w:b w:val="false"/>
                <w:i w:val="false"/>
                <w:color w:val="000000"/>
                <w:sz w:val="20"/>
              </w:rPr>
              <w:t>
округтің әкімі аппаратының қызметін</w:t>
            </w:r>
            <w:r>
              <w:br/>
            </w:r>
            <w:r>
              <w:rPr>
                <w:rFonts w:ascii="Times New Roman"/>
                <w:b w:val="false"/>
                <w:i w:val="false"/>
                <w:color w:val="000000"/>
                <w:sz w:val="20"/>
              </w:rPr>
              <w:t>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101 976,0</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99 885,0</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w:t>
            </w:r>
            <w:r>
              <w:br/>
            </w:r>
            <w:r>
              <w:rPr>
                <w:rFonts w:ascii="Times New Roman"/>
                <w:b w:val="false"/>
                <w:i w:val="false"/>
                <w:color w:val="000000"/>
                <w:sz w:val="20"/>
              </w:rPr>
              <w:t>
біліктілігін арттыру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582,0</w:t>
            </w:r>
          </w:p>
        </w:tc>
      </w:tr>
      <w:tr>
        <w:trPr>
          <w:trHeight w:val="8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ғимараттарын, үй-жайлары мен</w:t>
            </w:r>
            <w:r>
              <w:br/>
            </w:r>
            <w:r>
              <w:rPr>
                <w:rFonts w:ascii="Times New Roman"/>
                <w:b w:val="false"/>
                <w:i w:val="false"/>
                <w:color w:val="000000"/>
                <w:sz w:val="20"/>
              </w:rPr>
              <w:t>
құрылыстарын күрделі жөндеу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1 509,0</w:t>
            </w:r>
          </w:p>
        </w:tc>
      </w:tr>
      <w:tr>
        <w:trPr>
          <w:trHeight w:val="3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12 267,0</w:t>
            </w:r>
          </w:p>
        </w:tc>
      </w:tr>
      <w:tr>
        <w:trPr>
          <w:trHeight w:val="5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12 267,0</w:t>
            </w:r>
          </w:p>
        </w:tc>
      </w:tr>
      <w:tr>
        <w:trPr>
          <w:trHeight w:val="7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w:t>
            </w:r>
            <w:r>
              <w:br/>
            </w:r>
            <w:r>
              <w:rPr>
                <w:rFonts w:ascii="Times New Roman"/>
                <w:b w:val="false"/>
                <w:i w:val="false"/>
                <w:color w:val="000000"/>
                <w:sz w:val="20"/>
              </w:rPr>
              <w:t>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12 083,0</w:t>
            </w:r>
          </w:p>
        </w:tc>
      </w:tr>
      <w:tr>
        <w:trPr>
          <w:trHeight w:val="5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11 790,0</w:t>
            </w:r>
          </w:p>
        </w:tc>
      </w:tr>
      <w:tr>
        <w:trPr>
          <w:trHeight w:val="5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w:t>
            </w:r>
            <w:r>
              <w:br/>
            </w:r>
            <w:r>
              <w:rPr>
                <w:rFonts w:ascii="Times New Roman"/>
                <w:b w:val="false"/>
                <w:i w:val="false"/>
                <w:color w:val="000000"/>
                <w:sz w:val="20"/>
              </w:rPr>
              <w:t>
біліктілігін арттыру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r>
      <w:tr>
        <w:trPr>
          <w:trHeight w:val="7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ғимараттарын, үй-жайлары мен</w:t>
            </w:r>
            <w:r>
              <w:br/>
            </w:r>
            <w:r>
              <w:rPr>
                <w:rFonts w:ascii="Times New Roman"/>
                <w:b w:val="false"/>
                <w:i w:val="false"/>
                <w:color w:val="000000"/>
                <w:sz w:val="20"/>
              </w:rPr>
              <w:t>
құрылыстарын күрделі жөндеу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w:t>
            </w:r>
            <w:r>
              <w:br/>
            </w:r>
            <w:r>
              <w:rPr>
                <w:rFonts w:ascii="Times New Roman"/>
                <w:b w:val="false"/>
                <w:i w:val="false"/>
                <w:color w:val="000000"/>
                <w:sz w:val="20"/>
              </w:rPr>
              <w:t>
бағалауды жүргізу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3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w:t>
            </w:r>
            <w:r>
              <w:br/>
            </w:r>
            <w:r>
              <w:rPr>
                <w:rFonts w:ascii="Times New Roman"/>
                <w:b w:val="false"/>
                <w:i w:val="false"/>
                <w:color w:val="000000"/>
                <w:sz w:val="20"/>
              </w:rPr>
              <w:t>
жұмысты және біржолғы талондарды</w:t>
            </w:r>
            <w:r>
              <w:br/>
            </w:r>
            <w:r>
              <w:rPr>
                <w:rFonts w:ascii="Times New Roman"/>
                <w:b w:val="false"/>
                <w:i w:val="false"/>
                <w:color w:val="000000"/>
                <w:sz w:val="20"/>
              </w:rPr>
              <w:t>
іске асырудан сомаларды жинаудың</w:t>
            </w:r>
            <w:r>
              <w:br/>
            </w:r>
            <w:r>
              <w:rPr>
                <w:rFonts w:ascii="Times New Roman"/>
                <w:b w:val="false"/>
                <w:i w:val="false"/>
                <w:color w:val="000000"/>
                <w:sz w:val="20"/>
              </w:rPr>
              <w:t>
толықтығын қамтамасыз етуді</w:t>
            </w:r>
            <w:r>
              <w:br/>
            </w:r>
            <w:r>
              <w:rPr>
                <w:rFonts w:ascii="Times New Roman"/>
                <w:b w:val="false"/>
                <w:i w:val="false"/>
                <w:color w:val="000000"/>
                <w:sz w:val="20"/>
              </w:rPr>
              <w:t>
ұйымдастыру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w:t>
            </w:r>
            <w:r>
              <w:br/>
            </w:r>
            <w:r>
              <w:rPr>
                <w:rFonts w:ascii="Times New Roman"/>
                <w:b w:val="false"/>
                <w:i w:val="false"/>
                <w:color w:val="000000"/>
                <w:sz w:val="20"/>
              </w:rPr>
              <w:t>
жекешелендіруді ұйымдастыру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w:t>
            </w:r>
            <w:r>
              <w:br/>
            </w:r>
            <w:r>
              <w:rPr>
                <w:rFonts w:ascii="Times New Roman"/>
                <w:b w:val="false"/>
                <w:i w:val="false"/>
                <w:color w:val="000000"/>
                <w:sz w:val="20"/>
              </w:rPr>
              <w:t>
есепке алу, сақтау, бағалау және</w:t>
            </w:r>
            <w:r>
              <w:br/>
            </w:r>
            <w:r>
              <w:rPr>
                <w:rFonts w:ascii="Times New Roman"/>
                <w:b w:val="false"/>
                <w:i w:val="false"/>
                <w:color w:val="000000"/>
                <w:sz w:val="20"/>
              </w:rPr>
              <w:t>
сату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5 819,0</w:t>
            </w:r>
          </w:p>
        </w:tc>
      </w:tr>
      <w:tr>
        <w:trPr>
          <w:trHeight w:val="7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бюджеттік</w:t>
            </w:r>
            <w:r>
              <w:br/>
            </w:r>
            <w:r>
              <w:rPr>
                <w:rFonts w:ascii="Times New Roman"/>
                <w:b w:val="false"/>
                <w:i w:val="false"/>
                <w:color w:val="000000"/>
                <w:sz w:val="20"/>
              </w:rPr>
              <w:t>
жоспарлау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5 819,0</w:t>
            </w:r>
          </w:p>
        </w:tc>
      </w:tr>
      <w:tr>
        <w:trPr>
          <w:trHeight w:val="8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w:t>
            </w:r>
            <w:r>
              <w:br/>
            </w:r>
            <w:r>
              <w:rPr>
                <w:rFonts w:ascii="Times New Roman"/>
                <w:b w:val="false"/>
                <w:i w:val="false"/>
                <w:color w:val="000000"/>
                <w:sz w:val="20"/>
              </w:rPr>
              <w:t>
бөлімнің қызметін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5 819,0</w:t>
            </w:r>
          </w:p>
        </w:tc>
      </w:tr>
      <w:tr>
        <w:trPr>
          <w:trHeight w:val="5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5 539,0</w:t>
            </w:r>
          </w:p>
        </w:tc>
      </w:tr>
      <w:tr>
        <w:trPr>
          <w:trHeight w:val="5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w:t>
            </w:r>
            <w:r>
              <w:br/>
            </w:r>
            <w:r>
              <w:rPr>
                <w:rFonts w:ascii="Times New Roman"/>
                <w:b w:val="false"/>
                <w:i w:val="false"/>
                <w:color w:val="000000"/>
                <w:sz w:val="20"/>
              </w:rPr>
              <w:t>
біліктілігін арттыру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9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ғимараттарын, үй-жайлары мен</w:t>
            </w:r>
            <w:r>
              <w:br/>
            </w:r>
            <w:r>
              <w:rPr>
                <w:rFonts w:ascii="Times New Roman"/>
                <w:b w:val="false"/>
                <w:i w:val="false"/>
                <w:color w:val="000000"/>
                <w:sz w:val="20"/>
              </w:rPr>
              <w:t>
құрылыстарын күрделі жөндеу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3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5 438,0</w:t>
            </w:r>
          </w:p>
        </w:tc>
      </w:tr>
      <w:tr>
        <w:trPr>
          <w:trHeight w:val="3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4 938,0</w:t>
            </w:r>
          </w:p>
        </w:tc>
      </w:tr>
      <w:tr>
        <w:trPr>
          <w:trHeight w:val="7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4 938,0</w:t>
            </w:r>
          </w:p>
        </w:tc>
      </w:tr>
      <w:tr>
        <w:trPr>
          <w:trHeight w:val="5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4 938,0</w:t>
            </w:r>
          </w:p>
        </w:tc>
      </w:tr>
      <w:tr>
        <w:trPr>
          <w:trHeight w:val="5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w:t>
            </w:r>
            <w:r>
              <w:br/>
            </w:r>
            <w:r>
              <w:rPr>
                <w:rFonts w:ascii="Times New Roman"/>
                <w:b w:val="false"/>
                <w:i w:val="false"/>
                <w:color w:val="000000"/>
                <w:sz w:val="20"/>
              </w:rPr>
              <w:t>
жұмыстарды ұйымдастыру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5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7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ауқымындағы төтенше жағдайлардың</w:t>
            </w:r>
            <w:r>
              <w:br/>
            </w:r>
            <w:r>
              <w:rPr>
                <w:rFonts w:ascii="Times New Roman"/>
                <w:b w:val="false"/>
                <w:i w:val="false"/>
                <w:color w:val="000000"/>
                <w:sz w:val="20"/>
              </w:rPr>
              <w:t>
алдын алу және оларды жою</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жағдайлардың алдын алу</w:t>
            </w:r>
            <w:r>
              <w:br/>
            </w:r>
            <w:r>
              <w:rPr>
                <w:rFonts w:ascii="Times New Roman"/>
                <w:b w:val="false"/>
                <w:i w:val="false"/>
                <w:color w:val="000000"/>
                <w:sz w:val="20"/>
              </w:rPr>
              <w:t>
және жою жөніндегі іс-шаралар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16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w:t>
            </w:r>
            <w:r>
              <w:br/>
            </w:r>
            <w:r>
              <w:rPr>
                <w:rFonts w:ascii="Times New Roman"/>
                <w:b w:val="false"/>
                <w:i w:val="false"/>
                <w:color w:val="000000"/>
                <w:sz w:val="20"/>
              </w:rPr>
              <w:t>
өрттерінің, сондай-ақ мемлекеттік</w:t>
            </w:r>
            <w:r>
              <w:br/>
            </w:r>
            <w:r>
              <w:rPr>
                <w:rFonts w:ascii="Times New Roman"/>
                <w:b w:val="false"/>
                <w:i w:val="false"/>
                <w:color w:val="000000"/>
                <w:sz w:val="20"/>
              </w:rPr>
              <w:t>
өртке қарсы қызмет органдары</w:t>
            </w:r>
            <w:r>
              <w:br/>
            </w:r>
            <w:r>
              <w:rPr>
                <w:rFonts w:ascii="Times New Roman"/>
                <w:b w:val="false"/>
                <w:i w:val="false"/>
                <w:color w:val="000000"/>
                <w:sz w:val="20"/>
              </w:rPr>
              <w:t>
құрылмаған елдi мекендерде</w:t>
            </w:r>
            <w:r>
              <w:br/>
            </w:r>
            <w:r>
              <w:rPr>
                <w:rFonts w:ascii="Times New Roman"/>
                <w:b w:val="false"/>
                <w:i w:val="false"/>
                <w:color w:val="000000"/>
                <w:sz w:val="20"/>
              </w:rPr>
              <w:t>
өрттердің алдын алу және оларды</w:t>
            </w:r>
            <w:r>
              <w:br/>
            </w:r>
            <w:r>
              <w:rPr>
                <w:rFonts w:ascii="Times New Roman"/>
                <w:b w:val="false"/>
                <w:i w:val="false"/>
                <w:color w:val="000000"/>
                <w:sz w:val="20"/>
              </w:rPr>
              <w:t>
сөндіру жөніндегі іс-шаралар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7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w:t>
            </w:r>
            <w:r>
              <w:br/>
            </w:r>
            <w:r>
              <w:rPr>
                <w:rFonts w:ascii="Times New Roman"/>
                <w:b w:val="false"/>
                <w:i w:val="false"/>
                <w:color w:val="000000"/>
                <w:sz w:val="20"/>
              </w:rPr>
              <w:t>
құқықтық, сот, қылмыстық-атқару</w:t>
            </w:r>
            <w:r>
              <w:br/>
            </w:r>
            <w:r>
              <w:rPr>
                <w:rFonts w:ascii="Times New Roman"/>
                <w:b w:val="false"/>
                <w:i w:val="false"/>
                <w:color w:val="000000"/>
                <w:sz w:val="20"/>
              </w:rPr>
              <w:t>
қызметі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12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6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w:t>
            </w:r>
            <w:r>
              <w:br/>
            </w:r>
            <w:r>
              <w:rPr>
                <w:rFonts w:ascii="Times New Roman"/>
                <w:b w:val="false"/>
                <w:i w:val="false"/>
                <w:color w:val="000000"/>
                <w:sz w:val="20"/>
              </w:rPr>
              <w:t>
iздiгін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1 284 309,0</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50 499,0</w:t>
            </w:r>
          </w:p>
        </w:tc>
      </w:tr>
      <w:tr>
        <w:trPr>
          <w:trHeight w:val="5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50 499,0</w:t>
            </w:r>
          </w:p>
        </w:tc>
      </w:tr>
      <w:tr>
        <w:trPr>
          <w:trHeight w:val="8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w:t>
            </w:r>
            <w:r>
              <w:br/>
            </w:r>
            <w:r>
              <w:rPr>
                <w:rFonts w:ascii="Times New Roman"/>
                <w:b w:val="false"/>
                <w:i w:val="false"/>
                <w:color w:val="000000"/>
                <w:sz w:val="20"/>
              </w:rPr>
              <w:t>
қызметін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50 499,0</w:t>
            </w:r>
          </w:p>
        </w:tc>
      </w:tr>
      <w:tr>
        <w:trPr>
          <w:trHeight w:val="6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орта білім беру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1 218 033,0</w:t>
            </w:r>
          </w:p>
        </w:tc>
      </w:tr>
      <w:tr>
        <w:trPr>
          <w:trHeight w:val="103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0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балаларды мектепке дейін тегін</w:t>
            </w:r>
            <w:r>
              <w:br/>
            </w:r>
            <w:r>
              <w:rPr>
                <w:rFonts w:ascii="Times New Roman"/>
                <w:b w:val="false"/>
                <w:i w:val="false"/>
                <w:color w:val="000000"/>
                <w:sz w:val="20"/>
              </w:rPr>
              <w:t>
алып баруды және кері алып келуді</w:t>
            </w:r>
            <w:r>
              <w:br/>
            </w:r>
            <w:r>
              <w:rPr>
                <w:rFonts w:ascii="Times New Roman"/>
                <w:b w:val="false"/>
                <w:i w:val="false"/>
                <w:color w:val="000000"/>
                <w:sz w:val="20"/>
              </w:rPr>
              <w:t>
ұйымдастыру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1 218 033,0</w:t>
            </w:r>
          </w:p>
        </w:tc>
      </w:tr>
      <w:tr>
        <w:trPr>
          <w:trHeight w:val="3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1 210 702,0</w:t>
            </w:r>
          </w:p>
        </w:tc>
      </w:tr>
      <w:tr>
        <w:trPr>
          <w:trHeight w:val="3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Мектеп-интернаттар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кешкі</w:t>
            </w:r>
            <w:r>
              <w:br/>
            </w:r>
            <w:r>
              <w:rPr>
                <w:rFonts w:ascii="Times New Roman"/>
                <w:b w:val="false"/>
                <w:i w:val="false"/>
                <w:color w:val="000000"/>
                <w:sz w:val="20"/>
              </w:rPr>
              <w:t>
(ауысымдық) мектептер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0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орта білім беру мектептер,</w:t>
            </w:r>
            <w:r>
              <w:br/>
            </w:r>
            <w:r>
              <w:rPr>
                <w:rFonts w:ascii="Times New Roman"/>
                <w:b w:val="false"/>
                <w:i w:val="false"/>
                <w:color w:val="000000"/>
                <w:sz w:val="20"/>
              </w:rPr>
              <w:t>
гимназиялар, лицейлер, бейіндік</w:t>
            </w:r>
            <w:r>
              <w:br/>
            </w:r>
            <w:r>
              <w:rPr>
                <w:rFonts w:ascii="Times New Roman"/>
                <w:b w:val="false"/>
                <w:i w:val="false"/>
                <w:color w:val="000000"/>
                <w:sz w:val="20"/>
              </w:rPr>
              <w:t>
мектептер, мектеп-балабақшалар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1 210 702,0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7 331,0</w:t>
            </w:r>
          </w:p>
        </w:tc>
      </w:tr>
      <w:tr>
        <w:trPr>
          <w:trHeight w:val="7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w:t>
            </w:r>
            <w:r>
              <w:br/>
            </w:r>
            <w:r>
              <w:rPr>
                <w:rFonts w:ascii="Times New Roman"/>
                <w:b w:val="false"/>
                <w:i w:val="false"/>
                <w:color w:val="000000"/>
                <w:sz w:val="20"/>
              </w:rPr>
              <w:t>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15 777,0</w:t>
            </w:r>
          </w:p>
        </w:tc>
      </w:tr>
      <w:tr>
        <w:trPr>
          <w:trHeight w:val="4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13 982,0</w:t>
            </w:r>
          </w:p>
        </w:tc>
      </w:tr>
      <w:tr>
        <w:trPr>
          <w:trHeight w:val="7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w:t>
            </w:r>
            <w:r>
              <w:br/>
            </w:r>
            <w:r>
              <w:rPr>
                <w:rFonts w:ascii="Times New Roman"/>
                <w:b w:val="false"/>
                <w:i w:val="false"/>
                <w:color w:val="000000"/>
                <w:sz w:val="20"/>
              </w:rPr>
              <w:t>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3 982,0</w:t>
            </w:r>
          </w:p>
        </w:tc>
      </w:tr>
      <w:tr>
        <w:trPr>
          <w:trHeight w:val="5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3 631,0</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w:t>
            </w:r>
            <w:r>
              <w:br/>
            </w:r>
            <w:r>
              <w:rPr>
                <w:rFonts w:ascii="Times New Roman"/>
                <w:b w:val="false"/>
                <w:i w:val="false"/>
                <w:color w:val="000000"/>
                <w:sz w:val="20"/>
              </w:rPr>
              <w:t>
біліктілігін арттыру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8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ғимараттарын, үй-жайлары мен</w:t>
            </w:r>
            <w:r>
              <w:br/>
            </w:r>
            <w:r>
              <w:rPr>
                <w:rFonts w:ascii="Times New Roman"/>
                <w:b w:val="false"/>
                <w:i w:val="false"/>
                <w:color w:val="000000"/>
                <w:sz w:val="20"/>
              </w:rPr>
              <w:t>
құрылыстарын күрделі жөндеу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r>
      <w:tr>
        <w:trPr>
          <w:trHeight w:val="3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33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 үшін оқулықтар мен оқу-</w:t>
            </w:r>
            <w:r>
              <w:br/>
            </w:r>
            <w:r>
              <w:rPr>
                <w:rFonts w:ascii="Times New Roman"/>
                <w:b w:val="false"/>
                <w:i w:val="false"/>
                <w:color w:val="000000"/>
                <w:sz w:val="20"/>
              </w:rPr>
              <w:t>
әдiстемелiк кешендерді сатып алу</w:t>
            </w:r>
            <w:r>
              <w:br/>
            </w:r>
            <w:r>
              <w:rPr>
                <w:rFonts w:ascii="Times New Roman"/>
                <w:b w:val="false"/>
                <w:i w:val="false"/>
                <w:color w:val="000000"/>
                <w:sz w:val="20"/>
              </w:rPr>
              <w:t>
және жеткізу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1 795,0</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w:t>
            </w:r>
            <w:r>
              <w:br/>
            </w:r>
            <w:r>
              <w:rPr>
                <w:rFonts w:ascii="Times New Roman"/>
                <w:b w:val="false"/>
                <w:i w:val="false"/>
                <w:color w:val="000000"/>
                <w:sz w:val="20"/>
              </w:rPr>
              <w:t>
қайта құру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1 795,0</w:t>
            </w:r>
          </w:p>
        </w:tc>
      </w:tr>
      <w:tr>
        <w:trPr>
          <w:trHeight w:val="5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1 795,0</w:t>
            </w:r>
          </w:p>
        </w:tc>
      </w:tr>
      <w:tr>
        <w:trPr>
          <w:trHeight w:val="3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4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w:t>
            </w:r>
            <w:r>
              <w:br/>
            </w:r>
            <w:r>
              <w:rPr>
                <w:rFonts w:ascii="Times New Roman"/>
                <w:b w:val="false"/>
                <w:i w:val="false"/>
                <w:color w:val="000000"/>
                <w:sz w:val="20"/>
              </w:rPr>
              <w:t>
де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10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14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w:t>
            </w:r>
            <w:r>
              <w:br/>
            </w:r>
            <w:r>
              <w:rPr>
                <w:rFonts w:ascii="Times New Roman"/>
                <w:b w:val="false"/>
                <w:i w:val="false"/>
                <w:color w:val="000000"/>
                <w:sz w:val="20"/>
              </w:rPr>
              <w:t>
адамдарды дәрігерлік көмек</w:t>
            </w:r>
            <w:r>
              <w:br/>
            </w:r>
            <w:r>
              <w:rPr>
                <w:rFonts w:ascii="Times New Roman"/>
                <w:b w:val="false"/>
                <w:i w:val="false"/>
                <w:color w:val="000000"/>
                <w:sz w:val="20"/>
              </w:rPr>
              <w:t>
көрсететін ең жақын денсаулық</w:t>
            </w:r>
            <w:r>
              <w:br/>
            </w:r>
            <w:r>
              <w:rPr>
                <w:rFonts w:ascii="Times New Roman"/>
                <w:b w:val="false"/>
                <w:i w:val="false"/>
                <w:color w:val="000000"/>
                <w:sz w:val="20"/>
              </w:rPr>
              <w:t>
сақтау ұйымына жеткізуді ұйымдастыру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5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211 130,0</w:t>
            </w:r>
          </w:p>
        </w:tc>
      </w:tr>
      <w:tr>
        <w:trPr>
          <w:trHeight w:val="3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191 120,0</w:t>
            </w:r>
          </w:p>
        </w:tc>
      </w:tr>
      <w:tr>
        <w:trPr>
          <w:trHeight w:val="11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19 141,0</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w:t>
            </w:r>
            <w:r>
              <w:br/>
            </w:r>
            <w:r>
              <w:rPr>
                <w:rFonts w:ascii="Times New Roman"/>
                <w:b w:val="false"/>
                <w:i w:val="false"/>
                <w:color w:val="000000"/>
                <w:sz w:val="20"/>
              </w:rPr>
              <w:t>
көмек көрсету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19 141,0</w:t>
            </w:r>
          </w:p>
        </w:tc>
      </w:tr>
      <w:tr>
        <w:trPr>
          <w:trHeight w:val="9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171 979,0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33 757,0</w:t>
            </w:r>
          </w:p>
        </w:tc>
      </w:tr>
      <w:tr>
        <w:trPr>
          <w:trHeight w:val="3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21 645,0</w:t>
            </w:r>
          </w:p>
        </w:tc>
      </w:tr>
      <w:tr>
        <w:trPr>
          <w:trHeight w:val="6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w:t>
            </w:r>
            <w:r>
              <w:br/>
            </w:r>
            <w:r>
              <w:rPr>
                <w:rFonts w:ascii="Times New Roman"/>
                <w:b w:val="false"/>
                <w:i w:val="false"/>
                <w:color w:val="000000"/>
                <w:sz w:val="20"/>
              </w:rPr>
              <w:t>
және қайта даярлау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1 832,0</w:t>
            </w:r>
          </w:p>
        </w:tc>
      </w:tr>
      <w:tr>
        <w:trPr>
          <w:trHeight w:val="8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w:t>
            </w:r>
            <w:r>
              <w:br/>
            </w:r>
            <w:r>
              <w:rPr>
                <w:rFonts w:ascii="Times New Roman"/>
                <w:b w:val="false"/>
                <w:i w:val="false"/>
                <w:color w:val="000000"/>
                <w:sz w:val="20"/>
              </w:rPr>
              <w:t>
азаматтарды әлеуметтік қорғау</w:t>
            </w:r>
            <w:r>
              <w:br/>
            </w:r>
            <w:r>
              <w:rPr>
                <w:rFonts w:ascii="Times New Roman"/>
                <w:b w:val="false"/>
                <w:i w:val="false"/>
                <w:color w:val="000000"/>
                <w:sz w:val="20"/>
              </w:rPr>
              <w:t>
жөніндегі қосымша шаралар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1 173,0</w:t>
            </w:r>
          </w:p>
        </w:tc>
      </w:tr>
      <w:tr>
        <w:trPr>
          <w:trHeight w:val="14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w:t>
            </w:r>
            <w:r>
              <w:br/>
            </w:r>
            <w:r>
              <w:rPr>
                <w:rFonts w:ascii="Times New Roman"/>
                <w:b w:val="false"/>
                <w:i w:val="false"/>
                <w:color w:val="000000"/>
                <w:sz w:val="20"/>
              </w:rPr>
              <w:t>
нысаналы трансферттер есебінен</w:t>
            </w:r>
            <w:r>
              <w:br/>
            </w:r>
            <w:r>
              <w:rPr>
                <w:rFonts w:ascii="Times New Roman"/>
                <w:b w:val="false"/>
                <w:i w:val="false"/>
                <w:color w:val="000000"/>
                <w:sz w:val="20"/>
              </w:rPr>
              <w:t>
әлеуметтік жұмыс орындар және жастар</w:t>
            </w:r>
            <w:r>
              <w:br/>
            </w:r>
            <w:r>
              <w:rPr>
                <w:rFonts w:ascii="Times New Roman"/>
                <w:b w:val="false"/>
                <w:i w:val="false"/>
                <w:color w:val="000000"/>
                <w:sz w:val="20"/>
              </w:rPr>
              <w:t>
тәжірибесі бағдарламасын кеңейту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9 107,0</w:t>
            </w:r>
          </w:p>
        </w:tc>
      </w:tr>
      <w:tr>
        <w:trPr>
          <w:trHeight w:val="21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Совет Одағының</w:t>
            </w:r>
            <w:r>
              <w:br/>
            </w:r>
            <w:r>
              <w:rPr>
                <w:rFonts w:ascii="Times New Roman"/>
                <w:b w:val="false"/>
                <w:i w:val="false"/>
                <w:color w:val="000000"/>
                <w:sz w:val="20"/>
              </w:rPr>
              <w:t>
батырларын, «Халық қаһармандарын»</w:t>
            </w:r>
            <w:r>
              <w:br/>
            </w:r>
            <w:r>
              <w:rPr>
                <w:rFonts w:ascii="Times New Roman"/>
                <w:b w:val="false"/>
                <w:i w:val="false"/>
                <w:color w:val="000000"/>
                <w:sz w:val="20"/>
              </w:rPr>
              <w:t>
, Социалистік Еңбек ерлерін, Даңқ</w:t>
            </w:r>
            <w:r>
              <w:br/>
            </w:r>
            <w:r>
              <w:rPr>
                <w:rFonts w:ascii="Times New Roman"/>
                <w:b w:val="false"/>
                <w:i w:val="false"/>
                <w:color w:val="000000"/>
                <w:sz w:val="20"/>
              </w:rPr>
              <w:t>
Орденінің үш дәрежесімен және</w:t>
            </w:r>
            <w:r>
              <w:br/>
            </w:r>
            <w:r>
              <w:rPr>
                <w:rFonts w:ascii="Times New Roman"/>
                <w:b w:val="false"/>
                <w:i w:val="false"/>
                <w:color w:val="000000"/>
                <w:sz w:val="20"/>
              </w:rPr>
              <w:t>
«Отан» орденімен марапатталған</w:t>
            </w:r>
            <w:r>
              <w:br/>
            </w:r>
            <w:r>
              <w:rPr>
                <w:rFonts w:ascii="Times New Roman"/>
                <w:b w:val="false"/>
                <w:i w:val="false"/>
                <w:color w:val="000000"/>
                <w:sz w:val="20"/>
              </w:rPr>
              <w:t>
соғыс ардагерлері мен мүгедектерін</w:t>
            </w:r>
            <w:r>
              <w:br/>
            </w:r>
            <w:r>
              <w:rPr>
                <w:rFonts w:ascii="Times New Roman"/>
                <w:b w:val="false"/>
                <w:i w:val="false"/>
                <w:color w:val="000000"/>
                <w:sz w:val="20"/>
              </w:rPr>
              <w:t>
жерлеу рәсімдері бойынша қызмет</w:t>
            </w:r>
            <w:r>
              <w:br/>
            </w:r>
            <w:r>
              <w:rPr>
                <w:rFonts w:ascii="Times New Roman"/>
                <w:b w:val="false"/>
                <w:i w:val="false"/>
                <w:color w:val="000000"/>
                <w:sz w:val="20"/>
              </w:rPr>
              <w:t>
көрсету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9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w:t>
            </w:r>
            <w:r>
              <w:br/>
            </w:r>
            <w:r>
              <w:rPr>
                <w:rFonts w:ascii="Times New Roman"/>
                <w:b w:val="false"/>
                <w:i w:val="false"/>
                <w:color w:val="000000"/>
                <w:sz w:val="20"/>
              </w:rPr>
              <w:t>
сақтау, білім беру, әлеуметтік</w:t>
            </w:r>
            <w:r>
              <w:br/>
            </w:r>
            <w:r>
              <w:rPr>
                <w:rFonts w:ascii="Times New Roman"/>
                <w:b w:val="false"/>
                <w:i w:val="false"/>
                <w:color w:val="000000"/>
                <w:sz w:val="20"/>
              </w:rPr>
              <w:t>
қамтамасыз ету, мәдениет және спорт</w:t>
            </w:r>
            <w:r>
              <w:br/>
            </w:r>
            <w:r>
              <w:rPr>
                <w:rFonts w:ascii="Times New Roman"/>
                <w:b w:val="false"/>
                <w:i w:val="false"/>
                <w:color w:val="000000"/>
                <w:sz w:val="20"/>
              </w:rPr>
              <w:t>
мамандарына отын сатып алуға</w:t>
            </w:r>
            <w:r>
              <w:br/>
            </w:r>
            <w:r>
              <w:rPr>
                <w:rFonts w:ascii="Times New Roman"/>
                <w:b w:val="false"/>
                <w:i w:val="false"/>
                <w:color w:val="000000"/>
                <w:sz w:val="20"/>
              </w:rPr>
              <w:t>
Қазақстан Республикасының</w:t>
            </w:r>
            <w:r>
              <w:br/>
            </w:r>
            <w:r>
              <w:rPr>
                <w:rFonts w:ascii="Times New Roman"/>
                <w:b w:val="false"/>
                <w:i w:val="false"/>
                <w:color w:val="000000"/>
                <w:sz w:val="20"/>
              </w:rPr>
              <w:t>
заңнамасына сәйкес әлеуметтік көмек</w:t>
            </w:r>
            <w:r>
              <w:br/>
            </w:r>
            <w:r>
              <w:rPr>
                <w:rFonts w:ascii="Times New Roman"/>
                <w:b w:val="false"/>
                <w:i w:val="false"/>
                <w:color w:val="000000"/>
                <w:sz w:val="20"/>
              </w:rPr>
              <w:t>
көрсету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6 326,0</w:t>
            </w:r>
          </w:p>
        </w:tc>
      </w:tr>
      <w:tr>
        <w:trPr>
          <w:trHeight w:val="3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47 124,0</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10 012,0</w:t>
            </w:r>
          </w:p>
        </w:tc>
      </w:tr>
      <w:tr>
        <w:trPr>
          <w:trHeight w:val="5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37 112,0</w:t>
            </w:r>
          </w:p>
        </w:tc>
      </w:tr>
      <w:tr>
        <w:trPr>
          <w:trHeight w:val="3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8 708,0</w:t>
            </w:r>
          </w:p>
        </w:tc>
      </w:tr>
      <w:tr>
        <w:trPr>
          <w:trHeight w:val="10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мұқтаж азаматтардың</w:t>
            </w:r>
            <w:r>
              <w:br/>
            </w:r>
            <w:r>
              <w:rPr>
                <w:rFonts w:ascii="Times New Roman"/>
                <w:b w:val="false"/>
                <w:i w:val="false"/>
                <w:color w:val="000000"/>
                <w:sz w:val="20"/>
              </w:rPr>
              <w:t>
жекелеген топтарына әлеуметтік көмек</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37 969,0</w:t>
            </w:r>
          </w:p>
        </w:tc>
      </w:tr>
      <w:tr>
        <w:trPr>
          <w:trHeight w:val="8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w:t>
            </w:r>
            <w:r>
              <w:br/>
            </w:r>
            <w:r>
              <w:rPr>
                <w:rFonts w:ascii="Times New Roman"/>
                <w:b w:val="false"/>
                <w:i w:val="false"/>
                <w:color w:val="000000"/>
                <w:sz w:val="20"/>
              </w:rPr>
              <w:t>
балаларды материалдық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3 798,0</w:t>
            </w:r>
          </w:p>
        </w:tc>
      </w:tr>
      <w:tr>
        <w:trPr>
          <w:trHeight w:val="5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w:t>
            </w:r>
            <w:r>
              <w:br/>
            </w:r>
            <w:r>
              <w:rPr>
                <w:rFonts w:ascii="Times New Roman"/>
                <w:b w:val="false"/>
                <w:i w:val="false"/>
                <w:color w:val="000000"/>
                <w:sz w:val="20"/>
              </w:rPr>
              <w:t>
тұлғаларды әлеуметтік бейімдеу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w:t>
            </w:r>
            <w:r>
              <w:br/>
            </w:r>
            <w:r>
              <w:rPr>
                <w:rFonts w:ascii="Times New Roman"/>
                <w:b w:val="false"/>
                <w:i w:val="false"/>
                <w:color w:val="000000"/>
                <w:sz w:val="20"/>
              </w:rPr>
              <w:t>
көмек көрсету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w:t>
            </w:r>
            <w:r>
              <w:br/>
            </w:r>
            <w:r>
              <w:rPr>
                <w:rFonts w:ascii="Times New Roman"/>
                <w:b w:val="false"/>
                <w:i w:val="false"/>
                <w:color w:val="000000"/>
                <w:sz w:val="20"/>
              </w:rPr>
              <w:t>
әлеуметтiк қызмет көрсету аумақтық</w:t>
            </w:r>
            <w:r>
              <w:br/>
            </w:r>
            <w:r>
              <w:rPr>
                <w:rFonts w:ascii="Times New Roman"/>
                <w:b w:val="false"/>
                <w:i w:val="false"/>
                <w:color w:val="000000"/>
                <w:sz w:val="20"/>
              </w:rPr>
              <w:t>
орталығы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32 030,0</w:t>
            </w:r>
          </w:p>
        </w:tc>
      </w:tr>
      <w:tr>
        <w:trPr>
          <w:trHeight w:val="6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4 137,0</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27 893,0</w:t>
            </w:r>
          </w:p>
        </w:tc>
      </w:tr>
      <w:tr>
        <w:trPr>
          <w:trHeight w:val="190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 гигиеналық</w:t>
            </w:r>
            <w:r>
              <w:br/>
            </w:r>
            <w:r>
              <w:rPr>
                <w:rFonts w:ascii="Times New Roman"/>
                <w:b w:val="false"/>
                <w:i w:val="false"/>
                <w:color w:val="000000"/>
                <w:sz w:val="20"/>
              </w:rPr>
              <w:t>
құралдармен қамтамасыз етуге,</w:t>
            </w:r>
            <w:r>
              <w:br/>
            </w:r>
            <w:r>
              <w:rPr>
                <w:rFonts w:ascii="Times New Roman"/>
                <w:b w:val="false"/>
                <w:i w:val="false"/>
                <w:color w:val="000000"/>
                <w:sz w:val="20"/>
              </w:rPr>
              <w:t>
және ымдау тілі мамандарының,</w:t>
            </w:r>
            <w:r>
              <w:br/>
            </w:r>
            <w:r>
              <w:rPr>
                <w:rFonts w:ascii="Times New Roman"/>
                <w:b w:val="false"/>
                <w:i w:val="false"/>
                <w:color w:val="000000"/>
                <w:sz w:val="20"/>
              </w:rPr>
              <w:t>
жеке көмекшілердің қызмет көрсетуі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2 267,0</w:t>
            </w:r>
          </w:p>
        </w:tc>
      </w:tr>
      <w:tr>
        <w:trPr>
          <w:trHeight w:val="8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 өзге</w:t>
            </w:r>
            <w:r>
              <w:br/>
            </w:r>
            <w:r>
              <w:rPr>
                <w:rFonts w:ascii="Times New Roman"/>
                <w:b w:val="false"/>
                <w:i w:val="false"/>
                <w:color w:val="000000"/>
                <w:sz w:val="20"/>
              </w:rPr>
              <w:t>
де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20 010,0</w:t>
            </w:r>
          </w:p>
        </w:tc>
      </w:tr>
      <w:tr>
        <w:trPr>
          <w:trHeight w:val="8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20 010,0</w:t>
            </w:r>
          </w:p>
        </w:tc>
      </w:tr>
      <w:tr>
        <w:trPr>
          <w:trHeight w:val="7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w:t>
            </w:r>
            <w:r>
              <w:br/>
            </w:r>
            <w:r>
              <w:rPr>
                <w:rFonts w:ascii="Times New Roman"/>
                <w:b w:val="false"/>
                <w:i w:val="false"/>
                <w:color w:val="000000"/>
                <w:sz w:val="20"/>
              </w:rPr>
              <w:t>
бағдарламалар бөлімінің қызметін</w:t>
            </w:r>
            <w:r>
              <w:br/>
            </w:r>
            <w:r>
              <w:rPr>
                <w:rFonts w:ascii="Times New Roman"/>
                <w:b w:val="false"/>
                <w:i w:val="false"/>
                <w:color w:val="000000"/>
                <w:sz w:val="20"/>
              </w:rPr>
              <w:t>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17 531,0</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16 780,0</w:t>
            </w:r>
          </w:p>
        </w:tc>
      </w:tr>
      <w:tr>
        <w:trPr>
          <w:trHeight w:val="5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w:t>
            </w:r>
            <w:r>
              <w:br/>
            </w:r>
            <w:r>
              <w:rPr>
                <w:rFonts w:ascii="Times New Roman"/>
                <w:b w:val="false"/>
                <w:i w:val="false"/>
                <w:color w:val="000000"/>
                <w:sz w:val="20"/>
              </w:rPr>
              <w:t>
біліктілігін арттыру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w:t>
            </w:r>
          </w:p>
        </w:tc>
      </w:tr>
      <w:tr>
        <w:trPr>
          <w:trHeight w:val="8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ғимараттарын, үй-жайлары және</w:t>
            </w:r>
            <w:r>
              <w:br/>
            </w:r>
            <w:r>
              <w:rPr>
                <w:rFonts w:ascii="Times New Roman"/>
                <w:b w:val="false"/>
                <w:i w:val="false"/>
                <w:color w:val="000000"/>
                <w:sz w:val="20"/>
              </w:rPr>
              <w:t>
құрылыстарын күрделі жөндеу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10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w:t>
            </w:r>
            <w:r>
              <w:br/>
            </w:r>
            <w:r>
              <w:rPr>
                <w:rFonts w:ascii="Times New Roman"/>
                <w:b w:val="false"/>
                <w:i w:val="false"/>
                <w:color w:val="000000"/>
                <w:sz w:val="20"/>
              </w:rPr>
              <w:t>
төлеу мен жеткізу бойынша</w:t>
            </w:r>
            <w:r>
              <w:br/>
            </w:r>
            <w:r>
              <w:rPr>
                <w:rFonts w:ascii="Times New Roman"/>
                <w:b w:val="false"/>
                <w:i w:val="false"/>
                <w:color w:val="000000"/>
                <w:sz w:val="20"/>
              </w:rPr>
              <w:t>
қызметтерге ақы төлеу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2 479,0</w:t>
            </w:r>
          </w:p>
        </w:tc>
      </w:tr>
      <w:tr>
        <w:trPr>
          <w:trHeight w:val="3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459 098,0</w:t>
            </w:r>
          </w:p>
        </w:tc>
      </w:tr>
      <w:tr>
        <w:trPr>
          <w:trHeight w:val="3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10 617,0</w:t>
            </w:r>
          </w:p>
        </w:tc>
      </w:tr>
      <w:tr>
        <w:trPr>
          <w:trHeight w:val="11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33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w:t>
            </w:r>
            <w:r>
              <w:br/>
            </w:r>
            <w:r>
              <w:rPr>
                <w:rFonts w:ascii="Times New Roman"/>
                <w:b w:val="false"/>
                <w:i w:val="false"/>
                <w:color w:val="000000"/>
                <w:sz w:val="20"/>
              </w:rPr>
              <w:t>
кенттің, ауылдың (селоның), ауылдық</w:t>
            </w:r>
            <w:r>
              <w:br/>
            </w:r>
            <w:r>
              <w:rPr>
                <w:rFonts w:ascii="Times New Roman"/>
                <w:b w:val="false"/>
                <w:i w:val="false"/>
                <w:color w:val="000000"/>
                <w:sz w:val="20"/>
              </w:rPr>
              <w:t>
(селолық) округтің мемлекеттік</w:t>
            </w:r>
            <w:r>
              <w:br/>
            </w:r>
            <w:r>
              <w:rPr>
                <w:rFonts w:ascii="Times New Roman"/>
                <w:b w:val="false"/>
                <w:i w:val="false"/>
                <w:color w:val="000000"/>
                <w:sz w:val="20"/>
              </w:rPr>
              <w:t>
тұрғын үй қорының сақталуын</w:t>
            </w:r>
            <w:r>
              <w:br/>
            </w:r>
            <w:r>
              <w:rPr>
                <w:rFonts w:ascii="Times New Roman"/>
                <w:b w:val="false"/>
                <w:i w:val="false"/>
                <w:color w:val="000000"/>
                <w:sz w:val="20"/>
              </w:rPr>
              <w:t>
ұйымдастыру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0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10 617,0</w:t>
            </w:r>
          </w:p>
        </w:tc>
      </w:tr>
      <w:tr>
        <w:trPr>
          <w:trHeight w:val="15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w:t>
            </w:r>
            <w:r>
              <w:br/>
            </w:r>
            <w:r>
              <w:rPr>
                <w:rFonts w:ascii="Times New Roman"/>
                <w:b w:val="false"/>
                <w:i w:val="false"/>
                <w:color w:val="000000"/>
                <w:sz w:val="20"/>
              </w:rPr>
              <w:t>
жер учаскелерiн алып қою, соның</w:t>
            </w:r>
            <w:r>
              <w:br/>
            </w:r>
            <w:r>
              <w:rPr>
                <w:rFonts w:ascii="Times New Roman"/>
                <w:b w:val="false"/>
                <w:i w:val="false"/>
                <w:color w:val="000000"/>
                <w:sz w:val="20"/>
              </w:rPr>
              <w:t>
iшiнде сатып алу жолымен алып қою</w:t>
            </w:r>
            <w:r>
              <w:br/>
            </w:r>
            <w:r>
              <w:rPr>
                <w:rFonts w:ascii="Times New Roman"/>
                <w:b w:val="false"/>
                <w:i w:val="false"/>
                <w:color w:val="000000"/>
                <w:sz w:val="20"/>
              </w:rPr>
              <w:t>
және осыған байланысты</w:t>
            </w:r>
            <w:r>
              <w:br/>
            </w:r>
            <w:r>
              <w:rPr>
                <w:rFonts w:ascii="Times New Roman"/>
                <w:b w:val="false"/>
                <w:i w:val="false"/>
                <w:color w:val="000000"/>
                <w:sz w:val="20"/>
              </w:rPr>
              <w:t>
жылжымайтын мүлiктi иелiктен айыру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w:t>
            </w:r>
            <w:r>
              <w:br/>
            </w:r>
            <w:r>
              <w:rPr>
                <w:rFonts w:ascii="Times New Roman"/>
                <w:b w:val="false"/>
                <w:i w:val="false"/>
                <w:color w:val="000000"/>
                <w:sz w:val="20"/>
              </w:rPr>
              <w:t>
сақталуын ұйымдастыру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1 085,0</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жекелген санаттарын</w:t>
            </w:r>
            <w:r>
              <w:br/>
            </w:r>
            <w:r>
              <w:rPr>
                <w:rFonts w:ascii="Times New Roman"/>
                <w:b w:val="false"/>
                <w:i w:val="false"/>
                <w:color w:val="000000"/>
                <w:sz w:val="20"/>
              </w:rPr>
              <w:t>
тұрғын үймен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9 532,0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w:t>
            </w:r>
            <w:r>
              <w:br/>
            </w:r>
            <w:r>
              <w:rPr>
                <w:rFonts w:ascii="Times New Roman"/>
                <w:b w:val="false"/>
                <w:i w:val="false"/>
                <w:color w:val="000000"/>
                <w:sz w:val="20"/>
              </w:rPr>
              <w:t>
кредиттер есебінен</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9 532,0</w:t>
            </w:r>
          </w:p>
        </w:tc>
      </w:tr>
      <w:tr>
        <w:trPr>
          <w:trHeight w:val="3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416 914,0</w:t>
            </w:r>
          </w:p>
        </w:tc>
      </w:tr>
      <w:tr>
        <w:trPr>
          <w:trHeight w:val="10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w:t>
            </w:r>
          </w:p>
        </w:tc>
      </w:tr>
      <w:tr>
        <w:trPr>
          <w:trHeight w:val="4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w:t>
            </w:r>
            <w:r>
              <w:br/>
            </w:r>
            <w:r>
              <w:rPr>
                <w:rFonts w:ascii="Times New Roman"/>
                <w:b w:val="false"/>
                <w:i w:val="false"/>
                <w:color w:val="000000"/>
                <w:sz w:val="20"/>
              </w:rPr>
              <w:t>
ұйымдастыру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w:t>
            </w:r>
          </w:p>
        </w:tc>
      </w:tr>
      <w:tr>
        <w:trPr>
          <w:trHeight w:val="10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40 400,0</w:t>
            </w:r>
          </w:p>
        </w:tc>
      </w:tr>
      <w:tr>
        <w:trPr>
          <w:trHeight w:val="7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w:t>
            </w:r>
            <w:r>
              <w:br/>
            </w:r>
            <w:r>
              <w:rPr>
                <w:rFonts w:ascii="Times New Roman"/>
                <w:b w:val="false"/>
                <w:i w:val="false"/>
                <w:color w:val="000000"/>
                <w:sz w:val="20"/>
              </w:rPr>
              <w:t>
жабдықтауды үздіксіз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w:t>
            </w:r>
            <w:r>
              <w:br/>
            </w:r>
            <w:r>
              <w:rPr>
                <w:rFonts w:ascii="Times New Roman"/>
                <w:b w:val="false"/>
                <w:i w:val="false"/>
                <w:color w:val="000000"/>
                <w:sz w:val="20"/>
              </w:rPr>
              <w:t>
жүйесінің қызмет етуі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16 400,0</w:t>
            </w:r>
          </w:p>
        </w:tc>
      </w:tr>
      <w:tr>
        <w:trPr>
          <w:trHeight w:val="3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5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кадрларды қайта даярлау стратегиясын</w:t>
            </w:r>
            <w:r>
              <w:br/>
            </w:r>
            <w:r>
              <w:rPr>
                <w:rFonts w:ascii="Times New Roman"/>
                <w:b w:val="false"/>
                <w:i w:val="false"/>
                <w:color w:val="000000"/>
                <w:sz w:val="20"/>
              </w:rPr>
              <w:t>
іске асыру шеңберінде инженерлік</w:t>
            </w:r>
            <w:r>
              <w:br/>
            </w:r>
            <w:r>
              <w:rPr>
                <w:rFonts w:ascii="Times New Roman"/>
                <w:b w:val="false"/>
                <w:i w:val="false"/>
                <w:color w:val="000000"/>
                <w:sz w:val="20"/>
              </w:rPr>
              <w:t>
коммуникациялық инфрақұрылымды</w:t>
            </w:r>
            <w:r>
              <w:br/>
            </w:r>
            <w:r>
              <w:rPr>
                <w:rFonts w:ascii="Times New Roman"/>
                <w:b w:val="false"/>
                <w:i w:val="false"/>
                <w:color w:val="000000"/>
                <w:sz w:val="20"/>
              </w:rPr>
              <w:t>
жөндеу және елді мекендерді көркейту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24 000,0</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есебінен</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24 000,0</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w:t>
            </w:r>
            <w:r>
              <w:br/>
            </w:r>
            <w:r>
              <w:rPr>
                <w:rFonts w:ascii="Times New Roman"/>
                <w:b w:val="false"/>
                <w:i w:val="false"/>
                <w:color w:val="000000"/>
                <w:sz w:val="20"/>
              </w:rPr>
              <w:t>
трансферттер есебінен</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бюджет қаражаты есебінен</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1347,0</w:t>
            </w:r>
          </w:p>
        </w:tc>
      </w:tr>
      <w:tr>
        <w:trPr>
          <w:trHeight w:val="6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659,0</w:t>
            </w:r>
          </w:p>
        </w:tc>
      </w:tr>
      <w:tr>
        <w:trPr>
          <w:trHeight w:val="3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659,0</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659,0</w:t>
            </w:r>
          </w:p>
        </w:tc>
      </w:tr>
      <w:tr>
        <w:trPr>
          <w:trHeight w:val="3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375 528,0</w:t>
            </w:r>
          </w:p>
        </w:tc>
      </w:tr>
      <w:tr>
        <w:trPr>
          <w:trHeight w:val="15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кадрларды қайта даярлау стратегиясын</w:t>
            </w:r>
            <w:r>
              <w:br/>
            </w:r>
            <w:r>
              <w:rPr>
                <w:rFonts w:ascii="Times New Roman"/>
                <w:b w:val="false"/>
                <w:i w:val="false"/>
                <w:color w:val="000000"/>
                <w:sz w:val="20"/>
              </w:rPr>
              <w:t>
іске асыру шеңберінде инженерлік</w:t>
            </w:r>
            <w:r>
              <w:br/>
            </w:r>
            <w:r>
              <w:rPr>
                <w:rFonts w:ascii="Times New Roman"/>
                <w:b w:val="false"/>
                <w:i w:val="false"/>
                <w:color w:val="000000"/>
                <w:sz w:val="20"/>
              </w:rPr>
              <w:t>
коммуникациялық инфрақұрылымды</w:t>
            </w:r>
            <w:r>
              <w:br/>
            </w:r>
            <w:r>
              <w:rPr>
                <w:rFonts w:ascii="Times New Roman"/>
                <w:b w:val="false"/>
                <w:i w:val="false"/>
                <w:color w:val="000000"/>
                <w:sz w:val="20"/>
              </w:rPr>
              <w:t>
дамыту және елді мекендерді көркейту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375 528,0</w:t>
            </w:r>
          </w:p>
        </w:tc>
      </w:tr>
      <w:tr>
        <w:trPr>
          <w:trHeight w:val="5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364 289,0</w:t>
            </w:r>
          </w:p>
        </w:tc>
      </w:tr>
      <w:tr>
        <w:trPr>
          <w:trHeight w:val="3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бюджет қаражаты есебінен</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11 239,0</w:t>
            </w:r>
          </w:p>
        </w:tc>
      </w:tr>
      <w:tr>
        <w:trPr>
          <w:trHeight w:val="3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31 567,0</w:t>
            </w:r>
          </w:p>
        </w:tc>
      </w:tr>
      <w:tr>
        <w:trPr>
          <w:trHeight w:val="8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28 960,0</w:t>
            </w:r>
          </w:p>
        </w:tc>
      </w:tr>
      <w:tr>
        <w:trPr>
          <w:trHeight w:val="7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12 656,0</w:t>
            </w:r>
          </w:p>
        </w:tc>
      </w:tr>
      <w:tr>
        <w:trPr>
          <w:trHeight w:val="6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1 676,0</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w:t>
            </w:r>
            <w:r>
              <w:br/>
            </w:r>
            <w:r>
              <w:rPr>
                <w:rFonts w:ascii="Times New Roman"/>
                <w:b w:val="false"/>
                <w:i w:val="false"/>
                <w:color w:val="000000"/>
                <w:sz w:val="20"/>
              </w:rPr>
              <w:t>
туысы жоқ адамдарды жерлеу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14 338,0</w:t>
            </w:r>
          </w:p>
        </w:tc>
      </w:tr>
      <w:tr>
        <w:trPr>
          <w:trHeight w:val="10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2 607,0</w:t>
            </w:r>
          </w:p>
        </w:tc>
      </w:tr>
      <w:tr>
        <w:trPr>
          <w:trHeight w:val="7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1 107,0</w:t>
            </w:r>
          </w:p>
        </w:tc>
      </w:tr>
      <w:tr>
        <w:trPr>
          <w:trHeight w:val="5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86 077,0</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36 167,0</w:t>
            </w:r>
          </w:p>
        </w:tc>
      </w:tr>
      <w:tr>
        <w:trPr>
          <w:trHeight w:val="7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36 167,0</w:t>
            </w:r>
          </w:p>
        </w:tc>
      </w:tr>
      <w:tr>
        <w:trPr>
          <w:trHeight w:val="3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36 167,0</w:t>
            </w:r>
          </w:p>
        </w:tc>
      </w:tr>
      <w:tr>
        <w:trPr>
          <w:trHeight w:val="3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12 261,0</w:t>
            </w:r>
          </w:p>
        </w:tc>
      </w:tr>
      <w:tr>
        <w:trPr>
          <w:trHeight w:val="8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12 261,0</w:t>
            </w:r>
          </w:p>
        </w:tc>
      </w:tr>
      <w:tr>
        <w:trPr>
          <w:trHeight w:val="7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w:t>
            </w:r>
            <w:r>
              <w:br/>
            </w:r>
            <w:r>
              <w:rPr>
                <w:rFonts w:ascii="Times New Roman"/>
                <w:b w:val="false"/>
                <w:i w:val="false"/>
                <w:color w:val="000000"/>
                <w:sz w:val="20"/>
              </w:rPr>
              <w:t>
дамыту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1 300,0</w:t>
            </w:r>
          </w:p>
        </w:tc>
      </w:tr>
      <w:tr>
        <w:trPr>
          <w:trHeight w:val="7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 жарыстар</w:t>
            </w:r>
            <w:r>
              <w:br/>
            </w:r>
            <w:r>
              <w:rPr>
                <w:rFonts w:ascii="Times New Roman"/>
                <w:b w:val="false"/>
                <w:i w:val="false"/>
                <w:color w:val="000000"/>
                <w:sz w:val="20"/>
              </w:rPr>
              <w:t>
өткiзу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3 900,0</w:t>
            </w:r>
          </w:p>
        </w:tc>
      </w:tr>
      <w:tr>
        <w:trPr>
          <w:trHeight w:val="13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w:t>
            </w:r>
            <w:r>
              <w:br/>
            </w:r>
            <w:r>
              <w:rPr>
                <w:rFonts w:ascii="Times New Roman"/>
                <w:b w:val="false"/>
                <w:i w:val="false"/>
                <w:color w:val="000000"/>
                <w:sz w:val="20"/>
              </w:rPr>
              <w:t>
(облыстық маңызы бар қала) құрама</w:t>
            </w:r>
            <w:r>
              <w:br/>
            </w:r>
            <w:r>
              <w:rPr>
                <w:rFonts w:ascii="Times New Roman"/>
                <w:b w:val="false"/>
                <w:i w:val="false"/>
                <w:color w:val="000000"/>
                <w:sz w:val="20"/>
              </w:rPr>
              <w:t>
командаларының мүшелерiн дайындау</w:t>
            </w:r>
            <w:r>
              <w:br/>
            </w:r>
            <w:r>
              <w:rPr>
                <w:rFonts w:ascii="Times New Roman"/>
                <w:b w:val="false"/>
                <w:i w:val="false"/>
                <w:color w:val="000000"/>
                <w:sz w:val="20"/>
              </w:rPr>
              <w:t>
және олардың облыстық спорт</w:t>
            </w:r>
            <w:r>
              <w:br/>
            </w:r>
            <w:r>
              <w:rPr>
                <w:rFonts w:ascii="Times New Roman"/>
                <w:b w:val="false"/>
                <w:i w:val="false"/>
                <w:color w:val="000000"/>
                <w:sz w:val="20"/>
              </w:rPr>
              <w:t>
жарыстарына қатысуы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7 061,0</w:t>
            </w:r>
          </w:p>
        </w:tc>
      </w:tr>
      <w:tr>
        <w:trPr>
          <w:trHeight w:val="3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19 398,0</w:t>
            </w:r>
          </w:p>
        </w:tc>
      </w:tr>
      <w:tr>
        <w:trPr>
          <w:trHeight w:val="7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15 931,0</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w:t>
            </w:r>
            <w:r>
              <w:br/>
            </w:r>
            <w:r>
              <w:rPr>
                <w:rFonts w:ascii="Times New Roman"/>
                <w:b w:val="false"/>
                <w:i w:val="false"/>
                <w:color w:val="000000"/>
                <w:sz w:val="20"/>
              </w:rPr>
              <w:t>
жұмыс iстеуi</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15 431,0</w:t>
            </w:r>
          </w:p>
        </w:tc>
      </w:tr>
      <w:tr>
        <w:trPr>
          <w:trHeight w:val="8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тілді дамыту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5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3 467,0</w:t>
            </w:r>
          </w:p>
        </w:tc>
      </w:tr>
      <w:tr>
        <w:trPr>
          <w:trHeight w:val="8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w:t>
            </w:r>
            <w:r>
              <w:br/>
            </w:r>
            <w:r>
              <w:rPr>
                <w:rFonts w:ascii="Times New Roman"/>
                <w:b w:val="false"/>
                <w:i w:val="false"/>
                <w:color w:val="000000"/>
                <w:sz w:val="20"/>
              </w:rPr>
              <w:t>
мемлекеттiк ақпарат саясатын жүргізу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3 467,0</w:t>
            </w:r>
          </w:p>
        </w:tc>
      </w:tr>
      <w:tr>
        <w:trPr>
          <w:trHeight w:val="8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3 467,0</w:t>
            </w:r>
          </w:p>
        </w:tc>
      </w:tr>
      <w:tr>
        <w:trPr>
          <w:trHeight w:val="8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 ұйымдастыру</w:t>
            </w:r>
            <w:r>
              <w:br/>
            </w:r>
            <w:r>
              <w:rPr>
                <w:rFonts w:ascii="Times New Roman"/>
                <w:b w:val="false"/>
                <w:i w:val="false"/>
                <w:color w:val="000000"/>
                <w:sz w:val="20"/>
              </w:rPr>
              <w:t>
жөнiндегi өзге де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18 251,0</w:t>
            </w:r>
          </w:p>
        </w:tc>
      </w:tr>
      <w:tr>
        <w:trPr>
          <w:trHeight w:val="8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5 034,0</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w:t>
            </w:r>
            <w:r>
              <w:br/>
            </w:r>
            <w:r>
              <w:rPr>
                <w:rFonts w:ascii="Times New Roman"/>
                <w:b w:val="false"/>
                <w:i w:val="false"/>
                <w:color w:val="000000"/>
                <w:sz w:val="20"/>
              </w:rPr>
              <w:t>
бөлімінің қызметін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5 034,0</w:t>
            </w:r>
          </w:p>
        </w:tc>
      </w:tr>
      <w:tr>
        <w:trPr>
          <w:trHeight w:val="4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5 034,0</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w:t>
            </w:r>
            <w:r>
              <w:br/>
            </w:r>
            <w:r>
              <w:rPr>
                <w:rFonts w:ascii="Times New Roman"/>
                <w:b w:val="false"/>
                <w:i w:val="false"/>
                <w:color w:val="000000"/>
                <w:sz w:val="20"/>
              </w:rPr>
              <w:t>
біліктілігін арттыру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ғимараттарын, үй-жайлары мен</w:t>
            </w:r>
            <w:r>
              <w:br/>
            </w:r>
            <w:r>
              <w:rPr>
                <w:rFonts w:ascii="Times New Roman"/>
                <w:b w:val="false"/>
                <w:i w:val="false"/>
                <w:color w:val="000000"/>
                <w:sz w:val="20"/>
              </w:rPr>
              <w:t>
құрылыстарын күрделі жөндеу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9 842,0</w:t>
            </w:r>
          </w:p>
        </w:tc>
      </w:tr>
      <w:tr>
        <w:trPr>
          <w:trHeight w:val="7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w:t>
            </w:r>
            <w:r>
              <w:br/>
            </w:r>
            <w:r>
              <w:rPr>
                <w:rFonts w:ascii="Times New Roman"/>
                <w:b w:val="false"/>
                <w:i w:val="false"/>
                <w:color w:val="000000"/>
                <w:sz w:val="20"/>
              </w:rPr>
              <w:t>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9 392,0</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9 253,0</w:t>
            </w:r>
          </w:p>
        </w:tc>
      </w:tr>
      <w:tr>
        <w:trPr>
          <w:trHeight w:val="6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w:t>
            </w:r>
            <w:r>
              <w:br/>
            </w:r>
            <w:r>
              <w:rPr>
                <w:rFonts w:ascii="Times New Roman"/>
                <w:b w:val="false"/>
                <w:i w:val="false"/>
                <w:color w:val="000000"/>
                <w:sz w:val="20"/>
              </w:rPr>
              <w:t>
біліктілігін арттыру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w:t>
            </w:r>
          </w:p>
        </w:tc>
      </w:tr>
      <w:tr>
        <w:trPr>
          <w:trHeight w:val="8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ғимараттарын, үй-жайлары мен</w:t>
            </w:r>
            <w:r>
              <w:br/>
            </w:r>
            <w:r>
              <w:rPr>
                <w:rFonts w:ascii="Times New Roman"/>
                <w:b w:val="false"/>
                <w:i w:val="false"/>
                <w:color w:val="000000"/>
                <w:sz w:val="20"/>
              </w:rPr>
              <w:t>
құрылыстарын күрделі жөндеу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w:t>
            </w:r>
            <w:r>
              <w:br/>
            </w:r>
            <w:r>
              <w:rPr>
                <w:rFonts w:ascii="Times New Roman"/>
                <w:b w:val="false"/>
                <w:i w:val="false"/>
                <w:color w:val="000000"/>
                <w:sz w:val="20"/>
              </w:rPr>
              <w:t>
өңірлік бағдарламаларды iске асыру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3 375,0</w:t>
            </w:r>
          </w:p>
        </w:tc>
      </w:tr>
      <w:tr>
        <w:trPr>
          <w:trHeight w:val="6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w:t>
            </w:r>
            <w:r>
              <w:br/>
            </w:r>
            <w:r>
              <w:rPr>
                <w:rFonts w:ascii="Times New Roman"/>
                <w:b w:val="false"/>
                <w:i w:val="false"/>
                <w:color w:val="000000"/>
                <w:sz w:val="20"/>
              </w:rPr>
              <w:t>
қызметін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3 375,0</w:t>
            </w:r>
          </w:p>
        </w:tc>
      </w:tr>
      <w:tr>
        <w:trPr>
          <w:trHeight w:val="4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3 255,0</w:t>
            </w:r>
          </w:p>
        </w:tc>
      </w:tr>
      <w:tr>
        <w:trPr>
          <w:trHeight w:val="4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w:t>
            </w:r>
            <w:r>
              <w:br/>
            </w:r>
            <w:r>
              <w:rPr>
                <w:rFonts w:ascii="Times New Roman"/>
                <w:b w:val="false"/>
                <w:i w:val="false"/>
                <w:color w:val="000000"/>
                <w:sz w:val="20"/>
              </w:rPr>
              <w:t>
біліктілігін арттыру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7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ғимараттарын, үй-жайлары мен</w:t>
            </w:r>
            <w:r>
              <w:br/>
            </w:r>
            <w:r>
              <w:rPr>
                <w:rFonts w:ascii="Times New Roman"/>
                <w:b w:val="false"/>
                <w:i w:val="false"/>
                <w:color w:val="000000"/>
                <w:sz w:val="20"/>
              </w:rPr>
              <w:t>
құрылыстарын күрделі жөндеу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4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29 878,4</w:t>
            </w:r>
          </w:p>
        </w:tc>
      </w:tr>
      <w:tr>
        <w:trPr>
          <w:trHeight w:val="3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24 710,4</w:t>
            </w:r>
          </w:p>
        </w:tc>
      </w:tr>
      <w:tr>
        <w:trPr>
          <w:trHeight w:val="11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7 622,0</w:t>
            </w:r>
          </w:p>
        </w:tc>
      </w:tr>
      <w:tr>
        <w:trPr>
          <w:trHeight w:val="15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кадрларды даярлау стратегиясын</w:t>
            </w:r>
            <w:r>
              <w:br/>
            </w:r>
            <w:r>
              <w:rPr>
                <w:rFonts w:ascii="Times New Roman"/>
                <w:b w:val="false"/>
                <w:i w:val="false"/>
                <w:color w:val="000000"/>
                <w:sz w:val="20"/>
              </w:rPr>
              <w:t>
іске асыру шеңберінде ауылдарда</w:t>
            </w:r>
            <w:r>
              <w:br/>
            </w:r>
            <w:r>
              <w:rPr>
                <w:rFonts w:ascii="Times New Roman"/>
                <w:b w:val="false"/>
                <w:i w:val="false"/>
                <w:color w:val="000000"/>
                <w:sz w:val="20"/>
              </w:rPr>
              <w:t>
(селоларды), ауылдық (селолық)</w:t>
            </w:r>
            <w:r>
              <w:br/>
            </w:r>
            <w:r>
              <w:rPr>
                <w:rFonts w:ascii="Times New Roman"/>
                <w:b w:val="false"/>
                <w:i w:val="false"/>
                <w:color w:val="000000"/>
                <w:sz w:val="20"/>
              </w:rPr>
              <w:t>
округтерде әлеуметтік жобаларды</w:t>
            </w:r>
            <w:r>
              <w:br/>
            </w:r>
            <w:r>
              <w:rPr>
                <w:rFonts w:ascii="Times New Roman"/>
                <w:b w:val="false"/>
                <w:i w:val="false"/>
                <w:color w:val="000000"/>
                <w:sz w:val="20"/>
              </w:rPr>
              <w:t>
қаржыландыру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7 622,0</w:t>
            </w:r>
          </w:p>
        </w:tc>
      </w:tr>
      <w:tr>
        <w:trPr>
          <w:trHeight w:val="6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есебінен</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6 275,0</w:t>
            </w:r>
          </w:p>
        </w:tc>
      </w:tr>
      <w:tr>
        <w:trPr>
          <w:trHeight w:val="5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w:t>
            </w:r>
            <w:r>
              <w:br/>
            </w:r>
            <w:r>
              <w:rPr>
                <w:rFonts w:ascii="Times New Roman"/>
                <w:b w:val="false"/>
                <w:i w:val="false"/>
                <w:color w:val="000000"/>
                <w:sz w:val="20"/>
              </w:rPr>
              <w:t>
трансферттер есебінен</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бюджет қаражаты есебінен</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1 347,0</w:t>
            </w:r>
          </w:p>
        </w:tc>
      </w:tr>
      <w:tr>
        <w:trPr>
          <w:trHeight w:val="9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бюджеттік</w:t>
            </w:r>
            <w:r>
              <w:br/>
            </w:r>
            <w:r>
              <w:rPr>
                <w:rFonts w:ascii="Times New Roman"/>
                <w:b w:val="false"/>
                <w:i w:val="false"/>
                <w:color w:val="000000"/>
                <w:sz w:val="20"/>
              </w:rPr>
              <w:t>
жоспарлау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6 059,4</w:t>
            </w:r>
          </w:p>
        </w:tc>
      </w:tr>
      <w:tr>
        <w:trPr>
          <w:trHeight w:val="160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бюджетінен ағымдағы</w:t>
            </w:r>
            <w:r>
              <w:br/>
            </w:r>
            <w:r>
              <w:rPr>
                <w:rFonts w:ascii="Times New Roman"/>
                <w:b w:val="false"/>
                <w:i w:val="false"/>
                <w:color w:val="000000"/>
                <w:sz w:val="20"/>
              </w:rPr>
              <w:t>
нысаналы трансферттер есебінен</w:t>
            </w:r>
            <w:r>
              <w:br/>
            </w:r>
            <w:r>
              <w:rPr>
                <w:rFonts w:ascii="Times New Roman"/>
                <w:b w:val="false"/>
                <w:i w:val="false"/>
                <w:color w:val="000000"/>
                <w:sz w:val="20"/>
              </w:rPr>
              <w:t>
ауылдық елді-мекендердегі әлеуметтік</w:t>
            </w:r>
            <w:r>
              <w:br/>
            </w:r>
            <w:r>
              <w:rPr>
                <w:rFonts w:ascii="Times New Roman"/>
                <w:b w:val="false"/>
                <w:i w:val="false"/>
                <w:color w:val="000000"/>
                <w:sz w:val="20"/>
              </w:rPr>
              <w:t>
сала мамандарын әлеуметтік қолдау</w:t>
            </w:r>
            <w:r>
              <w:br/>
            </w:r>
            <w:r>
              <w:rPr>
                <w:rFonts w:ascii="Times New Roman"/>
                <w:b w:val="false"/>
                <w:i w:val="false"/>
                <w:color w:val="000000"/>
                <w:sz w:val="20"/>
              </w:rPr>
              <w:t>
шараларын іске асыру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6 059,4</w:t>
            </w:r>
          </w:p>
        </w:tc>
      </w:tr>
      <w:tr>
        <w:trPr>
          <w:trHeight w:val="6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шаруашылық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11 029,0</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w:t>
            </w:r>
            <w:r>
              <w:br/>
            </w:r>
            <w:r>
              <w:rPr>
                <w:rFonts w:ascii="Times New Roman"/>
                <w:b w:val="false"/>
                <w:i w:val="false"/>
                <w:color w:val="000000"/>
                <w:sz w:val="20"/>
              </w:rPr>
              <w:t>
қызметін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11 029,0</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10 889,0</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w:t>
            </w:r>
            <w:r>
              <w:br/>
            </w:r>
            <w:r>
              <w:rPr>
                <w:rFonts w:ascii="Times New Roman"/>
                <w:b w:val="false"/>
                <w:i w:val="false"/>
                <w:color w:val="000000"/>
                <w:sz w:val="20"/>
              </w:rPr>
              <w:t>
біліктілігін арттыру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8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ғимараттарын, үй-жайлары мен</w:t>
            </w:r>
            <w:r>
              <w:br/>
            </w:r>
            <w:r>
              <w:rPr>
                <w:rFonts w:ascii="Times New Roman"/>
                <w:b w:val="false"/>
                <w:i w:val="false"/>
                <w:color w:val="000000"/>
                <w:sz w:val="20"/>
              </w:rPr>
              <w:t>
құрылыстарын күрделі жөндеу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5 168,0</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5 168,0</w:t>
            </w:r>
          </w:p>
        </w:tc>
      </w:tr>
      <w:tr>
        <w:trPr>
          <w:trHeight w:val="4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w:t>
            </w:r>
            <w:r>
              <w:br/>
            </w:r>
            <w:r>
              <w:rPr>
                <w:rFonts w:ascii="Times New Roman"/>
                <w:b w:val="false"/>
                <w:i w:val="false"/>
                <w:color w:val="000000"/>
                <w:sz w:val="20"/>
              </w:rPr>
              <w:t>
қызметін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5 168,0</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5 022,0</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w:t>
            </w:r>
            <w:r>
              <w:br/>
            </w:r>
            <w:r>
              <w:rPr>
                <w:rFonts w:ascii="Times New Roman"/>
                <w:b w:val="false"/>
                <w:i w:val="false"/>
                <w:color w:val="000000"/>
                <w:sz w:val="20"/>
              </w:rPr>
              <w:t>
біліктілігін арттыру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7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ғимараттарын, үй-жайлары мен</w:t>
            </w:r>
            <w:r>
              <w:br/>
            </w:r>
            <w:r>
              <w:rPr>
                <w:rFonts w:ascii="Times New Roman"/>
                <w:b w:val="false"/>
                <w:i w:val="false"/>
                <w:color w:val="000000"/>
                <w:sz w:val="20"/>
              </w:rPr>
              <w:t>
құрылыстарын күрделі жөндеу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w:t>
            </w:r>
            <w:r>
              <w:br/>
            </w:r>
            <w:r>
              <w:rPr>
                <w:rFonts w:ascii="Times New Roman"/>
                <w:b w:val="false"/>
                <w:i w:val="false"/>
                <w:color w:val="000000"/>
                <w:sz w:val="20"/>
              </w:rPr>
              <w:t>
және құрылыс қызметі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10 079,0</w:t>
            </w:r>
          </w:p>
        </w:tc>
      </w:tr>
      <w:tr>
        <w:trPr>
          <w:trHeight w:val="7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w:t>
            </w:r>
            <w:r>
              <w:br/>
            </w:r>
            <w:r>
              <w:rPr>
                <w:rFonts w:ascii="Times New Roman"/>
                <w:b w:val="false"/>
                <w:i w:val="false"/>
                <w:color w:val="000000"/>
                <w:sz w:val="20"/>
              </w:rPr>
              <w:t>
қызметі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10 079,0</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6 162,0</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w:t>
            </w:r>
            <w:r>
              <w:br/>
            </w:r>
            <w:r>
              <w:rPr>
                <w:rFonts w:ascii="Times New Roman"/>
                <w:b w:val="false"/>
                <w:i w:val="false"/>
                <w:color w:val="000000"/>
                <w:sz w:val="20"/>
              </w:rPr>
              <w:t>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6 162,0</w:t>
            </w:r>
          </w:p>
        </w:tc>
      </w:tr>
      <w:tr>
        <w:trPr>
          <w:trHeight w:val="4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6 036,0</w:t>
            </w:r>
          </w:p>
        </w:tc>
      </w:tr>
      <w:tr>
        <w:trPr>
          <w:trHeight w:val="6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w:t>
            </w:r>
            <w:r>
              <w:br/>
            </w:r>
            <w:r>
              <w:rPr>
                <w:rFonts w:ascii="Times New Roman"/>
                <w:b w:val="false"/>
                <w:i w:val="false"/>
                <w:color w:val="000000"/>
                <w:sz w:val="20"/>
              </w:rPr>
              <w:t>
біліктілігін арттыру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7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ғимараттарын, үй-жайлары мен</w:t>
            </w:r>
            <w:r>
              <w:br/>
            </w:r>
            <w:r>
              <w:rPr>
                <w:rFonts w:ascii="Times New Roman"/>
                <w:b w:val="false"/>
                <w:i w:val="false"/>
                <w:color w:val="000000"/>
                <w:sz w:val="20"/>
              </w:rPr>
              <w:t>
құрылыстарын күрделі жөндеу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және қала құрылысы</w:t>
            </w:r>
            <w:r>
              <w:br/>
            </w:r>
            <w:r>
              <w:rPr>
                <w:rFonts w:ascii="Times New Roman"/>
                <w:b w:val="false"/>
                <w:i w:val="false"/>
                <w:color w:val="000000"/>
                <w:sz w:val="20"/>
              </w:rPr>
              <w:t>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3 917,0</w:t>
            </w:r>
          </w:p>
        </w:tc>
      </w:tr>
      <w:tr>
        <w:trPr>
          <w:trHeight w:val="6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және сәулет бөлімінің</w:t>
            </w:r>
            <w:r>
              <w:br/>
            </w:r>
            <w:r>
              <w:rPr>
                <w:rFonts w:ascii="Times New Roman"/>
                <w:b w:val="false"/>
                <w:i w:val="false"/>
                <w:color w:val="000000"/>
                <w:sz w:val="20"/>
              </w:rPr>
              <w:t>
қызметін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3 917,0</w:t>
            </w:r>
          </w:p>
        </w:tc>
      </w:tr>
      <w:tr>
        <w:trPr>
          <w:trHeight w:val="5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3 917,0</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w:t>
            </w:r>
            <w:r>
              <w:br/>
            </w:r>
            <w:r>
              <w:rPr>
                <w:rFonts w:ascii="Times New Roman"/>
                <w:b w:val="false"/>
                <w:i w:val="false"/>
                <w:color w:val="000000"/>
                <w:sz w:val="20"/>
              </w:rPr>
              <w:t>
біліктілігін арттыру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ғимараттарын, үй-жайлары мен</w:t>
            </w:r>
            <w:r>
              <w:br/>
            </w:r>
            <w:r>
              <w:rPr>
                <w:rFonts w:ascii="Times New Roman"/>
                <w:b w:val="false"/>
                <w:i w:val="false"/>
                <w:color w:val="000000"/>
                <w:sz w:val="20"/>
              </w:rPr>
              <w:t>
құрылыстарын күрделі жөндеу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6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w:t>
            </w:r>
            <w:r>
              <w:br/>
            </w:r>
            <w:r>
              <w:rPr>
                <w:rFonts w:ascii="Times New Roman"/>
                <w:b w:val="false"/>
                <w:i w:val="false"/>
                <w:color w:val="000000"/>
                <w:sz w:val="20"/>
              </w:rPr>
              <w:t>
дамытудың кешенді схемаларын,</w:t>
            </w:r>
            <w:r>
              <w:br/>
            </w:r>
            <w:r>
              <w:rPr>
                <w:rFonts w:ascii="Times New Roman"/>
                <w:b w:val="false"/>
                <w:i w:val="false"/>
                <w:color w:val="000000"/>
                <w:sz w:val="20"/>
              </w:rPr>
              <w:t>
аудандық (облыстық) маңызы бар</w:t>
            </w:r>
            <w:r>
              <w:br/>
            </w:r>
            <w:r>
              <w:rPr>
                <w:rFonts w:ascii="Times New Roman"/>
                <w:b w:val="false"/>
                <w:i w:val="false"/>
                <w:color w:val="000000"/>
                <w:sz w:val="20"/>
              </w:rPr>
              <w:t>
қалалардың, кенттердің және өзге</w:t>
            </w:r>
            <w:r>
              <w:br/>
            </w:r>
            <w:r>
              <w:rPr>
                <w:rFonts w:ascii="Times New Roman"/>
                <w:b w:val="false"/>
                <w:i w:val="false"/>
                <w:color w:val="000000"/>
                <w:sz w:val="20"/>
              </w:rPr>
              <w:t>
де ауылдық елді мекендердің бас</w:t>
            </w:r>
            <w:r>
              <w:br/>
            </w:r>
            <w:r>
              <w:rPr>
                <w:rFonts w:ascii="Times New Roman"/>
                <w:b w:val="false"/>
                <w:i w:val="false"/>
                <w:color w:val="000000"/>
                <w:sz w:val="20"/>
              </w:rPr>
              <w:t>
жоспарларын әзірлеу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146 421,0</w:t>
            </w:r>
          </w:p>
        </w:tc>
      </w:tr>
      <w:tr>
        <w:trPr>
          <w:trHeight w:val="3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27 190,0</w:t>
            </w:r>
          </w:p>
        </w:tc>
      </w:tr>
      <w:tr>
        <w:trPr>
          <w:trHeight w:val="11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27 190,0</w:t>
            </w:r>
          </w:p>
        </w:tc>
      </w:tr>
      <w:tr>
        <w:trPr>
          <w:trHeight w:val="40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27 190,0</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27 190,0</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 саласындағы</w:t>
            </w:r>
            <w:r>
              <w:br/>
            </w:r>
            <w:r>
              <w:rPr>
                <w:rFonts w:ascii="Times New Roman"/>
                <w:b w:val="false"/>
                <w:i w:val="false"/>
                <w:color w:val="000000"/>
                <w:sz w:val="20"/>
              </w:rPr>
              <w:t>
басқа да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119 231,0</w:t>
            </w:r>
          </w:p>
        </w:tc>
      </w:tr>
      <w:tr>
        <w:trPr>
          <w:trHeight w:val="11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119 231,0</w:t>
            </w:r>
          </w:p>
        </w:tc>
      </w:tr>
      <w:tr>
        <w:trPr>
          <w:trHeight w:val="190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кадрларды қайта даярлау стратегиясын іске асыру шеңберінде аудандық маңызы бар автомобиль жолдарын, қала және елді-мекендер көшелерін жөндеу және күту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119 231,0</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есебінен</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84 404,0</w:t>
            </w:r>
          </w:p>
        </w:tc>
      </w:tr>
      <w:tr>
        <w:trPr>
          <w:trHeight w:val="5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w:t>
            </w:r>
            <w:r>
              <w:br/>
            </w:r>
            <w:r>
              <w:rPr>
                <w:rFonts w:ascii="Times New Roman"/>
                <w:b w:val="false"/>
                <w:i w:val="false"/>
                <w:color w:val="000000"/>
                <w:sz w:val="20"/>
              </w:rPr>
              <w:t>
трансферттер есебінен</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бюджет қаражаты есебінен</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34 827,0</w:t>
            </w:r>
          </w:p>
        </w:tc>
      </w:tr>
      <w:tr>
        <w:trPr>
          <w:trHeight w:val="3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14 558,0</w:t>
            </w:r>
          </w:p>
        </w:tc>
      </w:tr>
      <w:tr>
        <w:trPr>
          <w:trHeight w:val="5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w:t>
            </w:r>
            <w:r>
              <w:br/>
            </w:r>
            <w:r>
              <w:rPr>
                <w:rFonts w:ascii="Times New Roman"/>
                <w:b w:val="false"/>
                <w:i w:val="false"/>
                <w:color w:val="000000"/>
                <w:sz w:val="20"/>
              </w:rPr>
              <w:t>
бәсекелестікті қорғау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4 118,0</w:t>
            </w:r>
          </w:p>
        </w:tc>
      </w:tr>
      <w:tr>
        <w:trPr>
          <w:trHeight w:val="5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4 118,0</w:t>
            </w:r>
          </w:p>
        </w:tc>
      </w:tr>
      <w:tr>
        <w:trPr>
          <w:trHeight w:val="7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w:t>
            </w:r>
            <w:r>
              <w:br/>
            </w:r>
            <w:r>
              <w:rPr>
                <w:rFonts w:ascii="Times New Roman"/>
                <w:b w:val="false"/>
                <w:i w:val="false"/>
                <w:color w:val="000000"/>
                <w:sz w:val="20"/>
              </w:rPr>
              <w:t>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4 118,0</w:t>
            </w:r>
          </w:p>
        </w:tc>
      </w:tr>
      <w:tr>
        <w:trPr>
          <w:trHeight w:val="5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3 990,0</w:t>
            </w:r>
          </w:p>
        </w:tc>
      </w:tr>
      <w:tr>
        <w:trPr>
          <w:trHeight w:val="5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w:t>
            </w:r>
            <w:r>
              <w:br/>
            </w:r>
            <w:r>
              <w:rPr>
                <w:rFonts w:ascii="Times New Roman"/>
                <w:b w:val="false"/>
                <w:i w:val="false"/>
                <w:color w:val="000000"/>
                <w:sz w:val="20"/>
              </w:rPr>
              <w:t>
біліктілігін арттыру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8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ғимараттарын, үй-жайлары мен</w:t>
            </w:r>
            <w:r>
              <w:br/>
            </w:r>
            <w:r>
              <w:rPr>
                <w:rFonts w:ascii="Times New Roman"/>
                <w:b w:val="false"/>
                <w:i w:val="false"/>
                <w:color w:val="000000"/>
                <w:sz w:val="20"/>
              </w:rPr>
              <w:t>
құрылыстарын күрделі жөндеу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10 440,0</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4 600,0</w:t>
            </w:r>
          </w:p>
        </w:tc>
      </w:tr>
      <w:tr>
        <w:trPr>
          <w:trHeight w:val="8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органының резерві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4 600,0</w:t>
            </w:r>
          </w:p>
        </w:tc>
      </w:tr>
      <w:tr>
        <w:trPr>
          <w:trHeight w:val="190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аумағындағы табиғи және</w:t>
            </w:r>
            <w:r>
              <w:br/>
            </w:r>
            <w:r>
              <w:rPr>
                <w:rFonts w:ascii="Times New Roman"/>
                <w:b w:val="false"/>
                <w:i w:val="false"/>
                <w:color w:val="000000"/>
                <w:sz w:val="20"/>
              </w:rPr>
              <w:t>
техногендік сипаттағы төтенше</w:t>
            </w:r>
            <w:r>
              <w:br/>
            </w:r>
            <w:r>
              <w:rPr>
                <w:rFonts w:ascii="Times New Roman"/>
                <w:b w:val="false"/>
                <w:i w:val="false"/>
                <w:color w:val="000000"/>
                <w:sz w:val="20"/>
              </w:rPr>
              <w:t>
жағдайларды жоюға арналған ауданның (облыстық маңызы бар қаланың) жергілікті атқарушы органының төтенше резерві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2 250,0</w:t>
            </w:r>
          </w:p>
        </w:tc>
      </w:tr>
      <w:tr>
        <w:trPr>
          <w:trHeight w:val="10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w:t>
            </w:r>
            <w:r>
              <w:br/>
            </w:r>
            <w:r>
              <w:rPr>
                <w:rFonts w:ascii="Times New Roman"/>
                <w:b w:val="false"/>
                <w:i w:val="false"/>
                <w:color w:val="000000"/>
                <w:sz w:val="20"/>
              </w:rPr>
              <w:t>
(облыстық маңызы бар қаланың)</w:t>
            </w:r>
            <w:r>
              <w:br/>
            </w:r>
            <w:r>
              <w:rPr>
                <w:rFonts w:ascii="Times New Roman"/>
                <w:b w:val="false"/>
                <w:i w:val="false"/>
                <w:color w:val="000000"/>
                <w:sz w:val="20"/>
              </w:rPr>
              <w:t>
жергілікті атқарушы органының</w:t>
            </w:r>
            <w:r>
              <w:br/>
            </w:r>
            <w:r>
              <w:rPr>
                <w:rFonts w:ascii="Times New Roman"/>
                <w:b w:val="false"/>
                <w:i w:val="false"/>
                <w:color w:val="000000"/>
                <w:sz w:val="20"/>
              </w:rPr>
              <w:t>
резерві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2 140,0</w:t>
            </w:r>
          </w:p>
        </w:tc>
      </w:tr>
      <w:tr>
        <w:trPr>
          <w:trHeight w:val="130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w:t>
            </w:r>
            <w:r>
              <w:br/>
            </w:r>
            <w:r>
              <w:rPr>
                <w:rFonts w:ascii="Times New Roman"/>
                <w:b w:val="false"/>
                <w:i w:val="false"/>
                <w:color w:val="000000"/>
                <w:sz w:val="20"/>
              </w:rPr>
              <w:t>
мiндеттемелердi орындауға арналған</w:t>
            </w:r>
            <w:r>
              <w:br/>
            </w:r>
            <w:r>
              <w:rPr>
                <w:rFonts w:ascii="Times New Roman"/>
                <w:b w:val="false"/>
                <w:i w:val="false"/>
                <w:color w:val="000000"/>
                <w:sz w:val="20"/>
              </w:rPr>
              <w:t>
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органының резерві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7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w:t>
            </w:r>
            <w:r>
              <w:br/>
            </w:r>
            <w:r>
              <w:rPr>
                <w:rFonts w:ascii="Times New Roman"/>
                <w:b w:val="false"/>
                <w:i w:val="false"/>
                <w:color w:val="000000"/>
                <w:sz w:val="20"/>
              </w:rPr>
              <w:t>
капиталын қалыптастыру және ұлғайту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бюджетті</w:t>
            </w:r>
            <w:r>
              <w:br/>
            </w:r>
            <w:r>
              <w:rPr>
                <w:rFonts w:ascii="Times New Roman"/>
                <w:b w:val="false"/>
                <w:i w:val="false"/>
                <w:color w:val="000000"/>
                <w:sz w:val="20"/>
              </w:rPr>
              <w:t>
жоспарлау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6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w:t>
            </w:r>
            <w:r>
              <w:br/>
            </w:r>
            <w:r>
              <w:rPr>
                <w:rFonts w:ascii="Times New Roman"/>
                <w:b w:val="false"/>
                <w:i w:val="false"/>
                <w:color w:val="000000"/>
                <w:sz w:val="20"/>
              </w:rPr>
              <w:t>
жобалардың (бағдарламалардың)</w:t>
            </w:r>
            <w:r>
              <w:br/>
            </w:r>
            <w:r>
              <w:rPr>
                <w:rFonts w:ascii="Times New Roman"/>
                <w:b w:val="false"/>
                <w:i w:val="false"/>
                <w:color w:val="000000"/>
                <w:sz w:val="20"/>
              </w:rPr>
              <w:t>
техникалық-экономикалық</w:t>
            </w:r>
            <w:r>
              <w:br/>
            </w:r>
            <w:r>
              <w:rPr>
                <w:rFonts w:ascii="Times New Roman"/>
                <w:b w:val="false"/>
                <w:i w:val="false"/>
                <w:color w:val="000000"/>
                <w:sz w:val="20"/>
              </w:rPr>
              <w:t>
негіздемелерін әзірлеу және оған</w:t>
            </w:r>
            <w:r>
              <w:br/>
            </w:r>
            <w:r>
              <w:rPr>
                <w:rFonts w:ascii="Times New Roman"/>
                <w:b w:val="false"/>
                <w:i w:val="false"/>
                <w:color w:val="000000"/>
                <w:sz w:val="20"/>
              </w:rPr>
              <w:t>
сараптама жүргізу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0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5 840,0</w:t>
            </w:r>
          </w:p>
        </w:tc>
      </w:tr>
      <w:tr>
        <w:trPr>
          <w:trHeight w:val="10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r>
              <w:br/>
            </w:r>
            <w:r>
              <w:rPr>
                <w:rFonts w:ascii="Times New Roman"/>
                <w:b w:val="false"/>
                <w:i w:val="false"/>
                <w:color w:val="000000"/>
                <w:sz w:val="20"/>
              </w:rPr>
              <w:t>
, жолаушылар көлігі және автомобиль жолдары бөлімінің қызметін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5 840,0</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5 458,0</w:t>
            </w:r>
          </w:p>
        </w:tc>
      </w:tr>
      <w:tr>
        <w:trPr>
          <w:trHeight w:val="7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w:t>
            </w:r>
            <w:r>
              <w:br/>
            </w:r>
            <w:r>
              <w:rPr>
                <w:rFonts w:ascii="Times New Roman"/>
                <w:b w:val="false"/>
                <w:i w:val="false"/>
                <w:color w:val="000000"/>
                <w:sz w:val="20"/>
              </w:rPr>
              <w:t>
біліктілігін арттыру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r>
      <w:tr>
        <w:trPr>
          <w:trHeight w:val="8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ғимараттарын, үй-жайлары мен</w:t>
            </w:r>
            <w:r>
              <w:br/>
            </w:r>
            <w:r>
              <w:rPr>
                <w:rFonts w:ascii="Times New Roman"/>
                <w:b w:val="false"/>
                <w:i w:val="false"/>
                <w:color w:val="000000"/>
                <w:sz w:val="20"/>
              </w:rPr>
              <w:t>
құрылыстарын күрделі жөндеу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w:t>
            </w:r>
          </w:p>
        </w:tc>
      </w:tr>
      <w:tr>
        <w:trPr>
          <w:trHeight w:val="3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w:t>
            </w:r>
            <w:r>
              <w:br/>
            </w:r>
            <w:r>
              <w:rPr>
                <w:rFonts w:ascii="Times New Roman"/>
                <w:b w:val="false"/>
                <w:i w:val="false"/>
                <w:color w:val="000000"/>
                <w:sz w:val="20"/>
              </w:rPr>
              <w:t>
борышына қызмет көрсету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бойынша сыйақылар, өзге</w:t>
            </w:r>
            <w:r>
              <w:br/>
            </w:r>
            <w:r>
              <w:rPr>
                <w:rFonts w:ascii="Times New Roman"/>
                <w:b w:val="false"/>
                <w:i w:val="false"/>
                <w:color w:val="000000"/>
                <w:sz w:val="20"/>
              </w:rPr>
              <w:t>
де төлемдердi төлеу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Қарызды орналыстырғаны үшін</w:t>
            </w:r>
            <w:r>
              <w:br/>
            </w:r>
            <w:r>
              <w:rPr>
                <w:rFonts w:ascii="Times New Roman"/>
                <w:b w:val="false"/>
                <w:i w:val="false"/>
                <w:color w:val="000000"/>
                <w:sz w:val="20"/>
              </w:rPr>
              <w:t>
комиссиялық төлемдер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қарыздар бойынша сыйақылар, өзге де төлемдердi төлеу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7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w:t>
            </w:r>
            <w:r>
              <w:br/>
            </w:r>
            <w:r>
              <w:rPr>
                <w:rFonts w:ascii="Times New Roman"/>
                <w:b w:val="false"/>
                <w:i w:val="false"/>
                <w:color w:val="000000"/>
                <w:sz w:val="20"/>
              </w:rPr>
              <w:t>
пайдаланылмаған) трансферттерді</w:t>
            </w:r>
            <w:r>
              <w:br/>
            </w:r>
            <w:r>
              <w:rPr>
                <w:rFonts w:ascii="Times New Roman"/>
                <w:b w:val="false"/>
                <w:i w:val="false"/>
                <w:color w:val="000000"/>
                <w:sz w:val="20"/>
              </w:rPr>
              <w:t>
қайтару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түсімдер есебінен берілетін трансферттер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түсімдер есебінен берілетін трансферттер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w:t>
            </w:r>
            <w:r>
              <w:br/>
            </w:r>
            <w:r>
              <w:rPr>
                <w:rFonts w:ascii="Times New Roman"/>
                <w:b w:val="false"/>
                <w:i w:val="false"/>
                <w:color w:val="000000"/>
                <w:sz w:val="20"/>
              </w:rPr>
              <w:t>
пайдаланылмаған нысаналы</w:t>
            </w:r>
            <w:r>
              <w:br/>
            </w:r>
            <w:r>
              <w:rPr>
                <w:rFonts w:ascii="Times New Roman"/>
                <w:b w:val="false"/>
                <w:i w:val="false"/>
                <w:color w:val="000000"/>
                <w:sz w:val="20"/>
              </w:rPr>
              <w:t>
трансферттерді қайтару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93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w:t>
            </w:r>
            <w:r>
              <w:br/>
            </w:r>
            <w:r>
              <w:rPr>
                <w:rFonts w:ascii="Times New Roman"/>
                <w:b w:val="false"/>
                <w:i w:val="false"/>
                <w:color w:val="000000"/>
                <w:sz w:val="20"/>
              </w:rPr>
              <w:t>
деңгейлерінен жоғарғы деңгейлерге</w:t>
            </w:r>
            <w:r>
              <w:br/>
            </w:r>
            <w:r>
              <w:rPr>
                <w:rFonts w:ascii="Times New Roman"/>
                <w:b w:val="false"/>
                <w:i w:val="false"/>
                <w:color w:val="000000"/>
                <w:sz w:val="20"/>
              </w:rPr>
              <w:t>
беруге байланысты жоғары тұрған</w:t>
            </w:r>
            <w:r>
              <w:br/>
            </w:r>
            <w:r>
              <w:rPr>
                <w:rFonts w:ascii="Times New Roman"/>
                <w:b w:val="false"/>
                <w:i w:val="false"/>
                <w:color w:val="000000"/>
                <w:sz w:val="20"/>
              </w:rPr>
              <w:t>
бюджеттерге берілетін ағымдағы</w:t>
            </w:r>
            <w:r>
              <w:br/>
            </w:r>
            <w:r>
              <w:rPr>
                <w:rFonts w:ascii="Times New Roman"/>
                <w:b w:val="false"/>
                <w:i w:val="false"/>
                <w:color w:val="000000"/>
                <w:sz w:val="20"/>
              </w:rPr>
              <w:t>
нысаналы трансферттер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w:t>
            </w:r>
            <w:r>
              <w:br/>
            </w:r>
            <w:r>
              <w:rPr>
                <w:rFonts w:ascii="Times New Roman"/>
                <w:b w:val="false"/>
                <w:i w:val="false"/>
                <w:color w:val="000000"/>
                <w:sz w:val="20"/>
              </w:rPr>
              <w:t>
борышын өтеу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тұрған бюджеттің алдында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эмиссиялық бағалы</w:t>
            </w:r>
            <w:r>
              <w:br/>
            </w:r>
            <w:r>
              <w:rPr>
                <w:rFonts w:ascii="Times New Roman"/>
                <w:b w:val="false"/>
                <w:i w:val="false"/>
                <w:color w:val="000000"/>
                <w:sz w:val="20"/>
              </w:rPr>
              <w:t>
қағаздар бойынша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Келісім-шарттары бойынша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несиелендіру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 операциясының</w:t>
            </w:r>
            <w:r>
              <w:br/>
            </w:r>
            <w:r>
              <w:rPr>
                <w:rFonts w:ascii="Times New Roman"/>
                <w:b w:val="false"/>
                <w:i w:val="false"/>
                <w:color w:val="000000"/>
                <w:sz w:val="20"/>
              </w:rPr>
              <w:t>
сальдосы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20 000,0</w:t>
            </w:r>
          </w:p>
        </w:tc>
      </w:tr>
      <w:tr>
        <w:trPr>
          <w:trHeight w:val="3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табу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20 000,0</w:t>
            </w:r>
          </w:p>
        </w:tc>
      </w:tr>
      <w:tr>
        <w:trPr>
          <w:trHeight w:val="40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дефициті (профициті)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-1 355,1</w:t>
            </w:r>
          </w:p>
        </w:tc>
      </w:tr>
      <w:tr>
        <w:trPr>
          <w:trHeight w:val="6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Дефицитті қаржыландыру</w:t>
            </w:r>
            <w:r>
              <w:br/>
            </w:r>
            <w:r>
              <w:rPr>
                <w:rFonts w:ascii="Times New Roman"/>
                <w:b w:val="false"/>
                <w:i w:val="false"/>
                <w:color w:val="000000"/>
                <w:sz w:val="20"/>
              </w:rPr>
              <w:t>
(профицитті қолдану)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1 355,1</w:t>
            </w:r>
          </w:p>
        </w:tc>
      </w:tr>
    </w:tbl>
    <w:p>
      <w:pPr>
        <w:spacing w:after="0"/>
        <w:ind w:left="0"/>
        <w:jc w:val="both"/>
      </w:pPr>
      <w:r>
        <w:rPr>
          <w:rFonts w:ascii="Times New Roman"/>
          <w:b w:val="false"/>
          <w:i/>
          <w:color w:val="000000"/>
          <w:sz w:val="28"/>
        </w:rPr>
        <w:t>      Экономика және бюджетті</w:t>
      </w:r>
      <w:r>
        <w:br/>
      </w:r>
      <w:r>
        <w:rPr>
          <w:rFonts w:ascii="Times New Roman"/>
          <w:b w:val="false"/>
          <w:i w:val="false"/>
          <w:color w:val="000000"/>
          <w:sz w:val="28"/>
        </w:rPr>
        <w:t>
</w:t>
      </w:r>
      <w:r>
        <w:rPr>
          <w:rFonts w:ascii="Times New Roman"/>
          <w:b w:val="false"/>
          <w:i/>
          <w:color w:val="000000"/>
          <w:sz w:val="28"/>
        </w:rPr>
        <w:t>      жоспарлау</w:t>
      </w:r>
      <w:r>
        <w:rPr>
          <w:rFonts w:ascii="Times New Roman"/>
          <w:b w:val="false"/>
          <w:i/>
          <w:color w:val="000000"/>
          <w:sz w:val="28"/>
        </w:rPr>
        <w:t xml:space="preserve"> бөлімінің</w:t>
      </w:r>
      <w:r>
        <w:rPr>
          <w:rFonts w:ascii="Times New Roman"/>
          <w:b w:val="false"/>
          <w:i/>
          <w:color w:val="000000"/>
          <w:sz w:val="28"/>
        </w:rPr>
        <w:t xml:space="preserve"> бастығы</w:t>
      </w:r>
      <w:r>
        <w:rPr>
          <w:rFonts w:ascii="Times New Roman"/>
          <w:b w:val="false"/>
          <w:i/>
          <w:color w:val="000000"/>
          <w:sz w:val="28"/>
        </w:rPr>
        <w:t>                   Б</w:t>
      </w:r>
      <w:r>
        <w:rPr>
          <w:rFonts w:ascii="Times New Roman"/>
          <w:b w:val="false"/>
          <w:i/>
          <w:color w:val="000000"/>
          <w:sz w:val="28"/>
        </w:rPr>
        <w:t xml:space="preserve">. </w:t>
      </w:r>
      <w:r>
        <w:rPr>
          <w:rFonts w:ascii="Times New Roman"/>
          <w:b w:val="false"/>
          <w:i/>
          <w:color w:val="000000"/>
          <w:sz w:val="28"/>
        </w:rPr>
        <w:t>Оразғалиева</w:t>
      </w:r>
    </w:p>
    <w:bookmarkStart w:name="z6" w:id="3"/>
    <w:p>
      <w:pPr>
        <w:spacing w:after="0"/>
        <w:ind w:left="0"/>
        <w:jc w:val="both"/>
      </w:pPr>
      <w:r>
        <w:rPr>
          <w:rFonts w:ascii="Times New Roman"/>
          <w:b w:val="false"/>
          <w:i w:val="false"/>
          <w:color w:val="000000"/>
          <w:sz w:val="28"/>
        </w:rPr>
        <w:t>
Көкпекті аудандық мәслихатының</w:t>
      </w:r>
      <w:r>
        <w:br/>
      </w:r>
      <w:r>
        <w:rPr>
          <w:rFonts w:ascii="Times New Roman"/>
          <w:b w:val="false"/>
          <w:i w:val="false"/>
          <w:color w:val="000000"/>
          <w:sz w:val="28"/>
        </w:rPr>
        <w:t>
2009 жылғы 24 шілдедегі</w:t>
      </w:r>
      <w:r>
        <w:br/>
      </w:r>
      <w:r>
        <w:rPr>
          <w:rFonts w:ascii="Times New Roman"/>
          <w:b w:val="false"/>
          <w:i w:val="false"/>
          <w:color w:val="000000"/>
          <w:sz w:val="28"/>
        </w:rPr>
        <w:t>
№ 16-5/1 шешіміне 2 қосымша</w:t>
      </w:r>
    </w:p>
    <w:bookmarkEnd w:id="3"/>
    <w:bookmarkStart w:name="z37" w:id="4"/>
    <w:p>
      <w:pPr>
        <w:spacing w:after="0"/>
        <w:ind w:left="0"/>
        <w:jc w:val="left"/>
      </w:pPr>
      <w:r>
        <w:rPr>
          <w:rFonts w:ascii="Times New Roman"/>
          <w:b/>
          <w:i w:val="false"/>
          <w:color w:val="000000"/>
        </w:rPr>
        <w:t xml:space="preserve"> 
Ағымдағы нысаналы трансферттер</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
        <w:gridCol w:w="10519"/>
        <w:gridCol w:w="2252"/>
      </w:tblGrid>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0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Атаулары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w:t>
            </w:r>
            <w:r>
              <w:br/>
            </w:r>
            <w:r>
              <w:rPr>
                <w:rFonts w:ascii="Times New Roman"/>
                <w:b/>
                <w:i w:val="false"/>
                <w:color w:val="000000"/>
                <w:sz w:val="20"/>
              </w:rPr>
              <w:t>
(мың</w:t>
            </w:r>
            <w:r>
              <w:br/>
            </w:r>
            <w:r>
              <w:rPr>
                <w:rFonts w:ascii="Times New Roman"/>
                <w:b/>
                <w:i w:val="false"/>
                <w:color w:val="000000"/>
                <w:sz w:val="20"/>
              </w:rPr>
              <w:t>
теңге)
</w:t>
            </w:r>
          </w:p>
        </w:tc>
      </w:tr>
      <w:tr>
        <w:trPr>
          <w:trHeight w:val="138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 категорияларына (ҰОС</w:t>
            </w:r>
            <w:r>
              <w:br/>
            </w:r>
            <w:r>
              <w:rPr>
                <w:rFonts w:ascii="Times New Roman"/>
                <w:b w:val="false"/>
                <w:i w:val="false"/>
                <w:color w:val="000000"/>
                <w:sz w:val="20"/>
              </w:rPr>
              <w:t>
ардагерлеріне, соғыс мүгедектеріне, соғыс</w:t>
            </w:r>
            <w:r>
              <w:br/>
            </w:r>
            <w:r>
              <w:rPr>
                <w:rFonts w:ascii="Times New Roman"/>
                <w:b w:val="false"/>
                <w:i w:val="false"/>
                <w:color w:val="000000"/>
                <w:sz w:val="20"/>
              </w:rPr>
              <w:t>
ардагерлері және соғыс мүгедектерімен</w:t>
            </w:r>
            <w:r>
              <w:br/>
            </w:r>
            <w:r>
              <w:rPr>
                <w:rFonts w:ascii="Times New Roman"/>
                <w:b w:val="false"/>
                <w:i w:val="false"/>
                <w:color w:val="000000"/>
                <w:sz w:val="20"/>
              </w:rPr>
              <w:t>
теңдестірілгендерге, соғыс жесірлеріне)</w:t>
            </w:r>
            <w:r>
              <w:br/>
            </w:r>
            <w:r>
              <w:rPr>
                <w:rFonts w:ascii="Times New Roman"/>
                <w:b w:val="false"/>
                <w:i w:val="false"/>
                <w:color w:val="000000"/>
                <w:sz w:val="20"/>
              </w:rPr>
              <w:t>
материалдық көмек көрсетуге</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7973</w:t>
            </w:r>
          </w:p>
        </w:tc>
      </w:tr>
      <w:tr>
        <w:trPr>
          <w:trHeight w:val="46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Ауғаныстанда қаза болғандар отбасыларына</w:t>
            </w:r>
            <w:r>
              <w:br/>
            </w:r>
            <w:r>
              <w:rPr>
                <w:rFonts w:ascii="Times New Roman"/>
                <w:b w:val="false"/>
                <w:i w:val="false"/>
                <w:color w:val="000000"/>
                <w:sz w:val="20"/>
              </w:rPr>
              <w:t>
материалдық көмек көрсету</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алдында сіңірген еңбегі</w:t>
            </w:r>
            <w:r>
              <w:br/>
            </w:r>
            <w:r>
              <w:rPr>
                <w:rFonts w:ascii="Times New Roman"/>
                <w:b w:val="false"/>
                <w:i w:val="false"/>
                <w:color w:val="000000"/>
                <w:sz w:val="20"/>
              </w:rPr>
              <w:t>
бар зейнеткерлерге материалдық көмек көрсету</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алдында сіңірген еңбегі бар зейнеткерлерге</w:t>
            </w:r>
            <w:r>
              <w:br/>
            </w:r>
            <w:r>
              <w:rPr>
                <w:rFonts w:ascii="Times New Roman"/>
                <w:b w:val="false"/>
                <w:i w:val="false"/>
                <w:color w:val="000000"/>
                <w:sz w:val="20"/>
              </w:rPr>
              <w:t>
материалдық көмек көрсету</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орындарының жұмысы аяқталғаннан кейін ауылдар</w:t>
            </w:r>
            <w:r>
              <w:br/>
            </w:r>
            <w:r>
              <w:rPr>
                <w:rFonts w:ascii="Times New Roman"/>
                <w:b w:val="false"/>
                <w:i w:val="false"/>
                <w:color w:val="000000"/>
                <w:sz w:val="20"/>
              </w:rPr>
              <w:t>
және селоларда жұмыс істегілері келетін жас</w:t>
            </w:r>
            <w:r>
              <w:br/>
            </w:r>
            <w:r>
              <w:rPr>
                <w:rFonts w:ascii="Times New Roman"/>
                <w:b w:val="false"/>
                <w:i w:val="false"/>
                <w:color w:val="000000"/>
                <w:sz w:val="20"/>
              </w:rPr>
              <w:t>
мамандарға (мұғалім, дәрігер) материалдық көмек</w:t>
            </w:r>
            <w:r>
              <w:br/>
            </w:r>
            <w:r>
              <w:rPr>
                <w:rFonts w:ascii="Times New Roman"/>
                <w:b w:val="false"/>
                <w:i w:val="false"/>
                <w:color w:val="000000"/>
                <w:sz w:val="20"/>
              </w:rPr>
              <w:t>
көрсетуге</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Тұрмысы нашар отбасыларының балаларына жоғары</w:t>
            </w:r>
            <w:r>
              <w:br/>
            </w:r>
            <w:r>
              <w:rPr>
                <w:rFonts w:ascii="Times New Roman"/>
                <w:b w:val="false"/>
                <w:i w:val="false"/>
                <w:color w:val="000000"/>
                <w:sz w:val="20"/>
              </w:rPr>
              <w:t>
оқу орындарына оқуға көмек көрсету (оқу ақысы,</w:t>
            </w:r>
            <w:r>
              <w:br/>
            </w:r>
            <w:r>
              <w:rPr>
                <w:rFonts w:ascii="Times New Roman"/>
                <w:b w:val="false"/>
                <w:i w:val="false"/>
                <w:color w:val="000000"/>
                <w:sz w:val="20"/>
              </w:rPr>
              <w:t>
стипендия, жатақханада тұруға)</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12374</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 алқа», «Күміс алқа» алқаларымен</w:t>
            </w:r>
            <w:r>
              <w:br/>
            </w:r>
            <w:r>
              <w:rPr>
                <w:rFonts w:ascii="Times New Roman"/>
                <w:b w:val="false"/>
                <w:i w:val="false"/>
                <w:color w:val="000000"/>
                <w:sz w:val="20"/>
              </w:rPr>
              <w:t>
марапатталған немесе бұрын «Ардақты ана» атағын</w:t>
            </w:r>
            <w:r>
              <w:br/>
            </w:r>
            <w:r>
              <w:rPr>
                <w:rFonts w:ascii="Times New Roman"/>
                <w:b w:val="false"/>
                <w:i w:val="false"/>
                <w:color w:val="000000"/>
                <w:sz w:val="20"/>
              </w:rPr>
              <w:t>
алған және «Ана даңқы» 1,2 деңгейлі орденімен</w:t>
            </w:r>
            <w:r>
              <w:br/>
            </w:r>
            <w:r>
              <w:rPr>
                <w:rFonts w:ascii="Times New Roman"/>
                <w:b w:val="false"/>
                <w:i w:val="false"/>
                <w:color w:val="000000"/>
                <w:sz w:val="20"/>
              </w:rPr>
              <w:t>
марапатталған көп балалы аналарға бір жолғы</w:t>
            </w:r>
            <w:r>
              <w:br/>
            </w:r>
            <w:r>
              <w:rPr>
                <w:rFonts w:ascii="Times New Roman"/>
                <w:b w:val="false"/>
                <w:i w:val="false"/>
                <w:color w:val="000000"/>
                <w:sz w:val="20"/>
              </w:rPr>
              <w:t>
материалдық көмек беру</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4505</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немесе одан да көп бірге тұратын кәмелеттік</w:t>
            </w:r>
            <w:r>
              <w:br/>
            </w:r>
            <w:r>
              <w:rPr>
                <w:rFonts w:ascii="Times New Roman"/>
                <w:b w:val="false"/>
                <w:i w:val="false"/>
                <w:color w:val="000000"/>
                <w:sz w:val="20"/>
              </w:rPr>
              <w:t>
жасқа толмаған балалары бар көп балалы</w:t>
            </w:r>
            <w:r>
              <w:br/>
            </w:r>
            <w:r>
              <w:rPr>
                <w:rFonts w:ascii="Times New Roman"/>
                <w:b w:val="false"/>
                <w:i w:val="false"/>
                <w:color w:val="000000"/>
                <w:sz w:val="20"/>
              </w:rPr>
              <w:t>
аналарға бір жолғы материалдық көмек көрсету</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енгізілген білім беру объектілерін</w:t>
            </w:r>
            <w:r>
              <w:br/>
            </w:r>
            <w:r>
              <w:rPr>
                <w:rFonts w:ascii="Times New Roman"/>
                <w:b w:val="false"/>
                <w:i w:val="false"/>
                <w:color w:val="000000"/>
                <w:sz w:val="20"/>
              </w:rPr>
              <w:t>
қаржыландыруға</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4871</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әлеуметтік атаулы көмек төлеуге</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10012</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 қамтылған отбасылардағы 18 жасқа дейінгі</w:t>
            </w:r>
            <w:r>
              <w:br/>
            </w:r>
            <w:r>
              <w:rPr>
                <w:rFonts w:ascii="Times New Roman"/>
                <w:b w:val="false"/>
                <w:i w:val="false"/>
                <w:color w:val="000000"/>
                <w:sz w:val="20"/>
              </w:rPr>
              <w:t>
балаларға мемлекеттік жәрдемақы төлеуге</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4137</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және жалпы орта білім беру</w:t>
            </w:r>
            <w:r>
              <w:br/>
            </w:r>
            <w:r>
              <w:rPr>
                <w:rFonts w:ascii="Times New Roman"/>
                <w:b w:val="false"/>
                <w:i w:val="false"/>
                <w:color w:val="000000"/>
                <w:sz w:val="20"/>
              </w:rPr>
              <w:t>
мемлекеттік мекемелеріндегі физика, химия,</w:t>
            </w:r>
            <w:r>
              <w:br/>
            </w:r>
            <w:r>
              <w:rPr>
                <w:rFonts w:ascii="Times New Roman"/>
                <w:b w:val="false"/>
                <w:i w:val="false"/>
                <w:color w:val="000000"/>
                <w:sz w:val="20"/>
              </w:rPr>
              <w:t>
биология кабинеттерін оқу құралдарымен</w:t>
            </w:r>
            <w:r>
              <w:br/>
            </w:r>
            <w:r>
              <w:rPr>
                <w:rFonts w:ascii="Times New Roman"/>
                <w:b w:val="false"/>
                <w:i w:val="false"/>
                <w:color w:val="000000"/>
                <w:sz w:val="20"/>
              </w:rPr>
              <w:t>
жарақтандыруға</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8193</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мемлекеттік мекемелерінде лингафондық және</w:t>
            </w:r>
            <w:r>
              <w:br/>
            </w:r>
            <w:r>
              <w:rPr>
                <w:rFonts w:ascii="Times New Roman"/>
                <w:b w:val="false"/>
                <w:i w:val="false"/>
                <w:color w:val="000000"/>
                <w:sz w:val="20"/>
              </w:rPr>
              <w:t>
мультимедиялық кабинеттер құруға</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22164</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бюджетінен ағымдағы нысаналы</w:t>
            </w:r>
            <w:r>
              <w:br/>
            </w:r>
            <w:r>
              <w:rPr>
                <w:rFonts w:ascii="Times New Roman"/>
                <w:b w:val="false"/>
                <w:i w:val="false"/>
                <w:color w:val="000000"/>
                <w:sz w:val="20"/>
              </w:rPr>
              <w:t>
трансферттер есебінен ауылдық</w:t>
            </w:r>
            <w:r>
              <w:br/>
            </w:r>
            <w:r>
              <w:rPr>
                <w:rFonts w:ascii="Times New Roman"/>
                <w:b w:val="false"/>
                <w:i w:val="false"/>
                <w:color w:val="000000"/>
                <w:sz w:val="20"/>
              </w:rPr>
              <w:t>
елді-мекендердегі әлеуметтік сала мамандарын</w:t>
            </w:r>
            <w:r>
              <w:br/>
            </w:r>
            <w:r>
              <w:rPr>
                <w:rFonts w:ascii="Times New Roman"/>
                <w:b w:val="false"/>
                <w:i w:val="false"/>
                <w:color w:val="000000"/>
                <w:sz w:val="20"/>
              </w:rPr>
              <w:t>
әлеуметтік қолдау шараларын іске асыруға</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6059,4</w:t>
            </w:r>
          </w:p>
        </w:tc>
      </w:tr>
      <w:tr>
        <w:trPr>
          <w:trHeight w:val="43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тәжірибесі бағдарламасын ұлғайтуға</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w:t>
            </w:r>
          </w:p>
        </w:tc>
      </w:tr>
      <w:tr>
        <w:trPr>
          <w:trHeight w:val="40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 орындарын құруға</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5687</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w:t>
            </w:r>
            <w:r>
              <w:br/>
            </w:r>
            <w:r>
              <w:rPr>
                <w:rFonts w:ascii="Times New Roman"/>
                <w:b w:val="false"/>
                <w:i w:val="false"/>
                <w:color w:val="000000"/>
                <w:sz w:val="20"/>
              </w:rPr>
              <w:t>
даярлау стратегиясын іске асыру шеңберінде</w:t>
            </w:r>
            <w:r>
              <w:br/>
            </w:r>
            <w:r>
              <w:rPr>
                <w:rFonts w:ascii="Times New Roman"/>
                <w:b w:val="false"/>
                <w:i w:val="false"/>
                <w:color w:val="000000"/>
                <w:sz w:val="20"/>
              </w:rPr>
              <w:t>
инженерлік коммуникациялық инфрақұрылымды</w:t>
            </w:r>
            <w:r>
              <w:br/>
            </w:r>
            <w:r>
              <w:rPr>
                <w:rFonts w:ascii="Times New Roman"/>
                <w:b w:val="false"/>
                <w:i w:val="false"/>
                <w:color w:val="000000"/>
                <w:sz w:val="20"/>
              </w:rPr>
              <w:t>
дамыту және Жол картасы шеңберінде қалалар</w:t>
            </w:r>
            <w:r>
              <w:br/>
            </w:r>
            <w:r>
              <w:rPr>
                <w:rFonts w:ascii="Times New Roman"/>
                <w:b w:val="false"/>
                <w:i w:val="false"/>
                <w:color w:val="000000"/>
                <w:sz w:val="20"/>
              </w:rPr>
              <w:t>
және елді мекендерді көркейтуге</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364289</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w:t>
            </w:r>
            <w:r>
              <w:br/>
            </w:r>
            <w:r>
              <w:rPr>
                <w:rFonts w:ascii="Times New Roman"/>
                <w:b w:val="false"/>
                <w:i w:val="false"/>
                <w:color w:val="000000"/>
                <w:sz w:val="20"/>
              </w:rPr>
              <w:t>
даярлау стратегиясын іске асыру шеңберінде</w:t>
            </w:r>
            <w:r>
              <w:br/>
            </w:r>
            <w:r>
              <w:rPr>
                <w:rFonts w:ascii="Times New Roman"/>
                <w:b w:val="false"/>
                <w:i w:val="false"/>
                <w:color w:val="000000"/>
                <w:sz w:val="20"/>
              </w:rPr>
              <w:t>
аудандық маңызы бар автомобиль жолдарын, қала</w:t>
            </w:r>
            <w:r>
              <w:br/>
            </w:r>
            <w:r>
              <w:rPr>
                <w:rFonts w:ascii="Times New Roman"/>
                <w:b w:val="false"/>
                <w:i w:val="false"/>
                <w:color w:val="000000"/>
                <w:sz w:val="20"/>
              </w:rPr>
              <w:t>
және елді-мекендер көшелерін жөндеу және ұстау</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84404</w:t>
            </w:r>
          </w:p>
        </w:tc>
      </w:tr>
      <w:tr>
        <w:trPr>
          <w:trHeight w:val="117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w:t>
            </w:r>
            <w:r>
              <w:br/>
            </w:r>
            <w:r>
              <w:rPr>
                <w:rFonts w:ascii="Times New Roman"/>
                <w:b w:val="false"/>
                <w:i w:val="false"/>
                <w:color w:val="000000"/>
                <w:sz w:val="20"/>
              </w:rPr>
              <w:t>
даярлау стратегиясын іске асыру шеңберінде</w:t>
            </w:r>
            <w:r>
              <w:br/>
            </w:r>
            <w:r>
              <w:rPr>
                <w:rFonts w:ascii="Times New Roman"/>
                <w:b w:val="false"/>
                <w:i w:val="false"/>
                <w:color w:val="000000"/>
                <w:sz w:val="20"/>
              </w:rPr>
              <w:t>
әлеуметтік қамсыздандыру объектілерін күрделі,</w:t>
            </w:r>
            <w:r>
              <w:br/>
            </w:r>
            <w:r>
              <w:rPr>
                <w:rFonts w:ascii="Times New Roman"/>
                <w:b w:val="false"/>
                <w:i w:val="false"/>
                <w:color w:val="000000"/>
                <w:sz w:val="20"/>
              </w:rPr>
              <w:t>
ағымды жөндеу</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6275</w:t>
            </w:r>
          </w:p>
        </w:tc>
      </w:tr>
      <w:tr>
        <w:trPr>
          <w:trHeight w:val="88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w:t>
            </w:r>
            <w:r>
              <w:br/>
            </w:r>
            <w:r>
              <w:rPr>
                <w:rFonts w:ascii="Times New Roman"/>
                <w:b w:val="false"/>
                <w:i w:val="false"/>
                <w:color w:val="000000"/>
                <w:sz w:val="20"/>
              </w:rPr>
              <w:t>
жөндеу және қалалар мен елді мекендерді</w:t>
            </w:r>
            <w:r>
              <w:br/>
            </w:r>
            <w:r>
              <w:rPr>
                <w:rFonts w:ascii="Times New Roman"/>
                <w:b w:val="false"/>
                <w:i w:val="false"/>
                <w:color w:val="000000"/>
                <w:sz w:val="20"/>
              </w:rPr>
              <w:t>
көркейтуге</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r>
        <w:trPr>
          <w:trHeight w:val="42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573037,4</w:t>
            </w:r>
          </w:p>
        </w:tc>
      </w:tr>
    </w:tbl>
    <w:p>
      <w:pPr>
        <w:spacing w:after="0"/>
        <w:ind w:left="0"/>
        <w:jc w:val="both"/>
      </w:pPr>
      <w:r>
        <w:rPr>
          <w:rFonts w:ascii="Times New Roman"/>
          <w:b w:val="false"/>
          <w:i/>
          <w:color w:val="000000"/>
          <w:sz w:val="28"/>
        </w:rPr>
        <w:t xml:space="preserve">      Экономика және бюджетті </w:t>
      </w:r>
      <w:r>
        <w:br/>
      </w:r>
      <w:r>
        <w:rPr>
          <w:rFonts w:ascii="Times New Roman"/>
          <w:b w:val="false"/>
          <w:i w:val="false"/>
          <w:color w:val="000000"/>
          <w:sz w:val="28"/>
        </w:rPr>
        <w:t>
</w:t>
      </w:r>
      <w:r>
        <w:rPr>
          <w:rFonts w:ascii="Times New Roman"/>
          <w:b w:val="false"/>
          <w:i/>
          <w:color w:val="000000"/>
          <w:sz w:val="28"/>
        </w:rPr>
        <w:t>      жоспарлау бөлімінің бастығы                    Б. Оразғалиева</w:t>
      </w:r>
    </w:p>
    <w:bookmarkStart w:name="z7" w:id="5"/>
    <w:p>
      <w:pPr>
        <w:spacing w:after="0"/>
        <w:ind w:left="0"/>
        <w:jc w:val="both"/>
      </w:pPr>
      <w:r>
        <w:rPr>
          <w:rFonts w:ascii="Times New Roman"/>
          <w:b w:val="false"/>
          <w:i w:val="false"/>
          <w:color w:val="000000"/>
          <w:sz w:val="28"/>
        </w:rPr>
        <w:t>
Көкпекті аудандық мәслихатының</w:t>
      </w:r>
      <w:r>
        <w:br/>
      </w:r>
      <w:r>
        <w:rPr>
          <w:rFonts w:ascii="Times New Roman"/>
          <w:b w:val="false"/>
          <w:i w:val="false"/>
          <w:color w:val="000000"/>
          <w:sz w:val="28"/>
        </w:rPr>
        <w:t>
2009 жылғы 24 шілдедегі</w:t>
      </w:r>
      <w:r>
        <w:br/>
      </w:r>
      <w:r>
        <w:rPr>
          <w:rFonts w:ascii="Times New Roman"/>
          <w:b w:val="false"/>
          <w:i w:val="false"/>
          <w:color w:val="000000"/>
          <w:sz w:val="28"/>
        </w:rPr>
        <w:t>
№ 16-5/1 сессия шешіміне 3 қосымша</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
        <w:gridCol w:w="660"/>
        <w:gridCol w:w="743"/>
        <w:gridCol w:w="876"/>
        <w:gridCol w:w="838"/>
        <w:gridCol w:w="9419"/>
      </w:tblGrid>
      <w:tr>
        <w:trPr>
          <w:trHeight w:val="61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r>
      <w:tr>
        <w:trPr>
          <w:trHeight w:val="6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Функция</w:t>
            </w:r>
          </w:p>
        </w:tc>
      </w:tr>
      <w:tr>
        <w:trPr>
          <w:trHeight w:val="58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Әкімшілік</w:t>
            </w:r>
          </w:p>
        </w:tc>
      </w:tr>
      <w:tr>
        <w:trPr>
          <w:trHeight w:val="6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6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r>
      <w:tr>
        <w:trPr>
          <w:trHeight w:val="60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r>
      <w:tr>
        <w:trPr>
          <w:trHeight w:val="3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Шығыстар</w:t>
            </w:r>
          </w:p>
        </w:tc>
      </w:tr>
      <w:tr>
        <w:trPr>
          <w:trHeight w:val="3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72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w:t>
            </w:r>
            <w:r>
              <w:br/>
            </w:r>
            <w:r>
              <w:rPr>
                <w:rFonts w:ascii="Times New Roman"/>
                <w:b w:val="false"/>
                <w:i w:val="false"/>
                <w:color w:val="000000"/>
                <w:sz w:val="20"/>
              </w:rPr>
              <w:t>
орындайтын өкiлдi, атқарушы және басқа органдар</w:t>
            </w:r>
          </w:p>
        </w:tc>
      </w:tr>
      <w:tr>
        <w:trPr>
          <w:trHeight w:val="67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w:t>
            </w:r>
            <w:r>
              <w:br/>
            </w:r>
            <w:r>
              <w:rPr>
                <w:rFonts w:ascii="Times New Roman"/>
                <w:b w:val="false"/>
                <w:i w:val="false"/>
                <w:color w:val="000000"/>
                <w:sz w:val="20"/>
              </w:rPr>
              <w:t>
аппараты</w:t>
            </w:r>
          </w:p>
        </w:tc>
      </w:tr>
      <w:tr>
        <w:trPr>
          <w:trHeight w:val="70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w:t>
            </w:r>
            <w:r>
              <w:br/>
            </w:r>
            <w:r>
              <w:rPr>
                <w:rFonts w:ascii="Times New Roman"/>
                <w:b w:val="false"/>
                <w:i w:val="false"/>
                <w:color w:val="000000"/>
                <w:sz w:val="20"/>
              </w:rPr>
              <w:t>
қызметін қамтамасыз ету</w:t>
            </w:r>
          </w:p>
        </w:tc>
      </w:tr>
      <w:tr>
        <w:trPr>
          <w:trHeight w:val="40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r>
      <w:tr>
        <w:trPr>
          <w:trHeight w:val="3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r>
      <w:tr>
        <w:trPr>
          <w:trHeight w:val="72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w:t>
            </w:r>
            <w:r>
              <w:br/>
            </w:r>
            <w:r>
              <w:rPr>
                <w:rFonts w:ascii="Times New Roman"/>
                <w:b w:val="false"/>
                <w:i w:val="false"/>
                <w:color w:val="000000"/>
                <w:sz w:val="20"/>
              </w:rPr>
              <w:t>
мен құрылыстарын күрделі жөндеу</w:t>
            </w:r>
          </w:p>
        </w:tc>
      </w:tr>
      <w:tr>
        <w:trPr>
          <w:trHeight w:val="70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w:t>
            </w:r>
            <w:r>
              <w:br/>
            </w:r>
            <w:r>
              <w:rPr>
                <w:rFonts w:ascii="Times New Roman"/>
                <w:b w:val="false"/>
                <w:i w:val="false"/>
                <w:color w:val="000000"/>
                <w:sz w:val="20"/>
              </w:rPr>
              <w:t>
жарақтандыру</w:t>
            </w:r>
          </w:p>
        </w:tc>
      </w:tr>
      <w:tr>
        <w:trPr>
          <w:trHeight w:val="3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Депутаттық қызмет</w:t>
            </w:r>
          </w:p>
        </w:tc>
      </w:tr>
      <w:tr>
        <w:trPr>
          <w:trHeight w:val="3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67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аппараты</w:t>
            </w:r>
          </w:p>
        </w:tc>
      </w:tr>
      <w:tr>
        <w:trPr>
          <w:trHeight w:val="6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қызметін қамтамасыз ету</w:t>
            </w:r>
          </w:p>
        </w:tc>
      </w:tr>
      <w:tr>
        <w:trPr>
          <w:trHeight w:val="3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r>
      <w:tr>
        <w:trPr>
          <w:trHeight w:val="3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r>
      <w:tr>
        <w:trPr>
          <w:trHeight w:val="70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w:t>
            </w:r>
            <w:r>
              <w:br/>
            </w:r>
            <w:r>
              <w:rPr>
                <w:rFonts w:ascii="Times New Roman"/>
                <w:b w:val="false"/>
                <w:i w:val="false"/>
                <w:color w:val="000000"/>
                <w:sz w:val="20"/>
              </w:rPr>
              <w:t>
мен құрылыстарын күрделі жөндеу</w:t>
            </w:r>
          </w:p>
        </w:tc>
      </w:tr>
      <w:tr>
        <w:trPr>
          <w:trHeight w:val="73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w:t>
            </w:r>
            <w:r>
              <w:br/>
            </w:r>
            <w:r>
              <w:rPr>
                <w:rFonts w:ascii="Times New Roman"/>
                <w:b w:val="false"/>
                <w:i w:val="false"/>
                <w:color w:val="000000"/>
                <w:sz w:val="20"/>
              </w:rPr>
              <w:t>
жарақтандыру</w:t>
            </w:r>
          </w:p>
        </w:tc>
      </w:tr>
      <w:tr>
        <w:trPr>
          <w:trHeight w:val="3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79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w:t>
            </w:r>
            <w:r>
              <w:br/>
            </w:r>
            <w:r>
              <w:rPr>
                <w:rFonts w:ascii="Times New Roman"/>
                <w:b w:val="false"/>
                <w:i w:val="false"/>
                <w:color w:val="000000"/>
                <w:sz w:val="20"/>
              </w:rPr>
              <w:t>
ауыл (село), ауылдық (селолық) округ әкімінің</w:t>
            </w:r>
            <w:r>
              <w:br/>
            </w:r>
            <w:r>
              <w:rPr>
                <w:rFonts w:ascii="Times New Roman"/>
                <w:b w:val="false"/>
                <w:i w:val="false"/>
                <w:color w:val="000000"/>
                <w:sz w:val="20"/>
              </w:rPr>
              <w:t>
аппараты</w:t>
            </w:r>
          </w:p>
        </w:tc>
      </w:tr>
      <w:tr>
        <w:trPr>
          <w:trHeight w:val="111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w:t>
            </w:r>
            <w:r>
              <w:br/>
            </w:r>
            <w:r>
              <w:rPr>
                <w:rFonts w:ascii="Times New Roman"/>
                <w:b w:val="false"/>
                <w:i w:val="false"/>
                <w:color w:val="000000"/>
                <w:sz w:val="20"/>
              </w:rPr>
              <w:t>
кенттің, ауылдың (селоның), ауылдық (селолық)</w:t>
            </w:r>
            <w:r>
              <w:br/>
            </w:r>
            <w:r>
              <w:rPr>
                <w:rFonts w:ascii="Times New Roman"/>
                <w:b w:val="false"/>
                <w:i w:val="false"/>
                <w:color w:val="000000"/>
                <w:sz w:val="20"/>
              </w:rPr>
              <w:t>
округтің әкімі аппаратының қызметін қамтамасыз</w:t>
            </w:r>
            <w:r>
              <w:br/>
            </w:r>
            <w:r>
              <w:rPr>
                <w:rFonts w:ascii="Times New Roman"/>
                <w:b w:val="false"/>
                <w:i w:val="false"/>
                <w:color w:val="000000"/>
                <w:sz w:val="20"/>
              </w:rPr>
              <w:t>
ету</w:t>
            </w:r>
          </w:p>
        </w:tc>
      </w:tr>
      <w:tr>
        <w:trPr>
          <w:trHeight w:val="3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r>
      <w:tr>
        <w:trPr>
          <w:trHeight w:val="37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r>
      <w:tr>
        <w:trPr>
          <w:trHeight w:val="70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w:t>
            </w:r>
            <w:r>
              <w:br/>
            </w:r>
            <w:r>
              <w:rPr>
                <w:rFonts w:ascii="Times New Roman"/>
                <w:b w:val="false"/>
                <w:i w:val="false"/>
                <w:color w:val="000000"/>
                <w:sz w:val="20"/>
              </w:rPr>
              <w:t>
мен құрылыстарын күрделі жөндеу</w:t>
            </w:r>
          </w:p>
        </w:tc>
      </w:tr>
      <w:tr>
        <w:trPr>
          <w:trHeight w:val="72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w:t>
            </w:r>
            <w:r>
              <w:br/>
            </w:r>
            <w:r>
              <w:rPr>
                <w:rFonts w:ascii="Times New Roman"/>
                <w:b w:val="false"/>
                <w:i w:val="false"/>
                <w:color w:val="000000"/>
                <w:sz w:val="20"/>
              </w:rPr>
              <w:t>
жарақтандыру</w:t>
            </w:r>
          </w:p>
        </w:tc>
      </w:tr>
      <w:tr>
        <w:trPr>
          <w:trHeight w:val="3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r>
      <w:tr>
        <w:trPr>
          <w:trHeight w:val="67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w:t>
            </w:r>
            <w:r>
              <w:br/>
            </w:r>
            <w:r>
              <w:rPr>
                <w:rFonts w:ascii="Times New Roman"/>
                <w:b w:val="false"/>
                <w:i w:val="false"/>
                <w:color w:val="000000"/>
                <w:sz w:val="20"/>
              </w:rPr>
              <w:t>
бөлімі</w:t>
            </w:r>
          </w:p>
        </w:tc>
      </w:tr>
      <w:tr>
        <w:trPr>
          <w:trHeight w:val="3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r>
      <w:tr>
        <w:trPr>
          <w:trHeight w:val="40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r>
      <w:tr>
        <w:trPr>
          <w:trHeight w:val="3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r>
      <w:tr>
        <w:trPr>
          <w:trHeight w:val="72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w:t>
            </w:r>
            <w:r>
              <w:br/>
            </w:r>
            <w:r>
              <w:rPr>
                <w:rFonts w:ascii="Times New Roman"/>
                <w:b w:val="false"/>
                <w:i w:val="false"/>
                <w:color w:val="000000"/>
                <w:sz w:val="20"/>
              </w:rPr>
              <w:t>
мен құрылыстарын күрделі жөндеу</w:t>
            </w:r>
          </w:p>
        </w:tc>
      </w:tr>
      <w:tr>
        <w:trPr>
          <w:trHeight w:val="70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w:t>
            </w:r>
            <w:r>
              <w:br/>
            </w:r>
            <w:r>
              <w:rPr>
                <w:rFonts w:ascii="Times New Roman"/>
                <w:b w:val="false"/>
                <w:i w:val="false"/>
                <w:color w:val="000000"/>
                <w:sz w:val="20"/>
              </w:rPr>
              <w:t>
жарақтандыру</w:t>
            </w:r>
          </w:p>
        </w:tc>
      </w:tr>
      <w:tr>
        <w:trPr>
          <w:trHeight w:val="3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40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r>
      <w:tr>
        <w:trPr>
          <w:trHeight w:val="9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w:t>
            </w:r>
            <w:r>
              <w:br/>
            </w:r>
            <w:r>
              <w:rPr>
                <w:rFonts w:ascii="Times New Roman"/>
                <w:b w:val="false"/>
                <w:i w:val="false"/>
                <w:color w:val="000000"/>
                <w:sz w:val="20"/>
              </w:rPr>
              <w:t>
біржолғы талондарды іске асырудан сомаларды</w:t>
            </w:r>
            <w:r>
              <w:br/>
            </w:r>
            <w:r>
              <w:rPr>
                <w:rFonts w:ascii="Times New Roman"/>
                <w:b w:val="false"/>
                <w:i w:val="false"/>
                <w:color w:val="000000"/>
                <w:sz w:val="20"/>
              </w:rPr>
              <w:t>
жинаудың толықтығын қамтамасыз етуді ұйымдастыру</w:t>
            </w:r>
          </w:p>
        </w:tc>
      </w:tr>
      <w:tr>
        <w:trPr>
          <w:trHeight w:val="57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r>
      <w:tr>
        <w:trPr>
          <w:trHeight w:val="6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w:t>
            </w:r>
            <w:r>
              <w:br/>
            </w:r>
            <w:r>
              <w:rPr>
                <w:rFonts w:ascii="Times New Roman"/>
                <w:b w:val="false"/>
                <w:i w:val="false"/>
                <w:color w:val="000000"/>
                <w:sz w:val="20"/>
              </w:rPr>
              <w:t>
сақтау, бағалау және сату</w:t>
            </w:r>
          </w:p>
        </w:tc>
      </w:tr>
      <w:tr>
        <w:trPr>
          <w:trHeight w:val="3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r>
      <w:tr>
        <w:trPr>
          <w:trHeight w:val="70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w:t>
            </w:r>
            <w:r>
              <w:br/>
            </w:r>
            <w:r>
              <w:rPr>
                <w:rFonts w:ascii="Times New Roman"/>
                <w:b w:val="false"/>
                <w:i w:val="false"/>
                <w:color w:val="000000"/>
                <w:sz w:val="20"/>
              </w:rPr>
              <w:t>
және бюджеттік жоспарлау бөлімі</w:t>
            </w:r>
          </w:p>
        </w:tc>
      </w:tr>
      <w:tr>
        <w:trPr>
          <w:trHeight w:val="70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бөлімнің</w:t>
            </w:r>
            <w:r>
              <w:br/>
            </w:r>
            <w:r>
              <w:rPr>
                <w:rFonts w:ascii="Times New Roman"/>
                <w:b w:val="false"/>
                <w:i w:val="false"/>
                <w:color w:val="000000"/>
                <w:sz w:val="20"/>
              </w:rPr>
              <w:t>
қызметін қамтамасыз ету</w:t>
            </w:r>
          </w:p>
        </w:tc>
      </w:tr>
      <w:tr>
        <w:trPr>
          <w:trHeight w:val="3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r>
      <w:tr>
        <w:trPr>
          <w:trHeight w:val="37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r>
      <w:tr>
        <w:trPr>
          <w:trHeight w:val="75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w:t>
            </w:r>
            <w:r>
              <w:br/>
            </w:r>
            <w:r>
              <w:rPr>
                <w:rFonts w:ascii="Times New Roman"/>
                <w:b w:val="false"/>
                <w:i w:val="false"/>
                <w:color w:val="000000"/>
                <w:sz w:val="20"/>
              </w:rPr>
              <w:t>
мен құрылыстарын күрделі жөндеу</w:t>
            </w:r>
          </w:p>
        </w:tc>
      </w:tr>
      <w:tr>
        <w:trPr>
          <w:trHeight w:val="75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w:t>
            </w:r>
            <w:r>
              <w:br/>
            </w:r>
            <w:r>
              <w:rPr>
                <w:rFonts w:ascii="Times New Roman"/>
                <w:b w:val="false"/>
                <w:i w:val="false"/>
                <w:color w:val="000000"/>
                <w:sz w:val="20"/>
              </w:rPr>
              <w:t>
жарақтандыру</w:t>
            </w:r>
          </w:p>
        </w:tc>
      </w:tr>
      <w:tr>
        <w:trPr>
          <w:trHeight w:val="3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r>
      <w:tr>
        <w:trPr>
          <w:trHeight w:val="3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r>
      <w:tr>
        <w:trPr>
          <w:trHeight w:val="6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аппараты</w:t>
            </w:r>
          </w:p>
        </w:tc>
      </w:tr>
      <w:tr>
        <w:trPr>
          <w:trHeight w:val="6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w:t>
            </w:r>
            <w:r>
              <w:br/>
            </w:r>
            <w:r>
              <w:rPr>
                <w:rFonts w:ascii="Times New Roman"/>
                <w:b w:val="false"/>
                <w:i w:val="false"/>
                <w:color w:val="000000"/>
                <w:sz w:val="20"/>
              </w:rPr>
              <w:t>
шеңберіндегі іс-шаралар</w:t>
            </w:r>
          </w:p>
        </w:tc>
      </w:tr>
      <w:tr>
        <w:trPr>
          <w:trHeight w:val="6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w:t>
            </w:r>
            <w:r>
              <w:br/>
            </w:r>
            <w:r>
              <w:rPr>
                <w:rFonts w:ascii="Times New Roman"/>
                <w:b w:val="false"/>
                <w:i w:val="false"/>
                <w:color w:val="000000"/>
                <w:sz w:val="20"/>
              </w:rPr>
              <w:t>
ұйымдастыру</w:t>
            </w:r>
          </w:p>
        </w:tc>
      </w:tr>
      <w:tr>
        <w:trPr>
          <w:trHeight w:val="70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аппараты</w:t>
            </w:r>
          </w:p>
        </w:tc>
      </w:tr>
      <w:tr>
        <w:trPr>
          <w:trHeight w:val="70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w:t>
            </w:r>
            <w:r>
              <w:br/>
            </w:r>
            <w:r>
              <w:rPr>
                <w:rFonts w:ascii="Times New Roman"/>
                <w:b w:val="false"/>
                <w:i w:val="false"/>
                <w:color w:val="000000"/>
                <w:sz w:val="20"/>
              </w:rPr>
              <w:t>
төтенше жағдайлардың алдын алу және оларды жою</w:t>
            </w:r>
          </w:p>
        </w:tc>
      </w:tr>
      <w:tr>
        <w:trPr>
          <w:trHeight w:val="70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жағдайлардың алдын алу және жою</w:t>
            </w:r>
            <w:r>
              <w:br/>
            </w:r>
            <w:r>
              <w:rPr>
                <w:rFonts w:ascii="Times New Roman"/>
                <w:b w:val="false"/>
                <w:i w:val="false"/>
                <w:color w:val="000000"/>
                <w:sz w:val="20"/>
              </w:rPr>
              <w:t>
жөніндегі іс-шаралар</w:t>
            </w:r>
          </w:p>
        </w:tc>
      </w:tr>
      <w:tr>
        <w:trPr>
          <w:trHeight w:val="14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w:t>
            </w:r>
            <w:r>
              <w:br/>
            </w:r>
            <w:r>
              <w:rPr>
                <w:rFonts w:ascii="Times New Roman"/>
                <w:b w:val="false"/>
                <w:i w:val="false"/>
                <w:color w:val="000000"/>
                <w:sz w:val="20"/>
              </w:rPr>
              <w:t>
сондай-ақ мемлекеттік өртке қарсы қызмет</w:t>
            </w:r>
            <w:r>
              <w:br/>
            </w:r>
            <w:r>
              <w:rPr>
                <w:rFonts w:ascii="Times New Roman"/>
                <w:b w:val="false"/>
                <w:i w:val="false"/>
                <w:color w:val="000000"/>
                <w:sz w:val="20"/>
              </w:rPr>
              <w:t>
органдары құрылмаған елдi мекендерде өрттердің</w:t>
            </w:r>
            <w:r>
              <w:br/>
            </w:r>
            <w:r>
              <w:rPr>
                <w:rFonts w:ascii="Times New Roman"/>
                <w:b w:val="false"/>
                <w:i w:val="false"/>
                <w:color w:val="000000"/>
                <w:sz w:val="20"/>
              </w:rPr>
              <w:t>
алдын алу және оларды сөндіру жөніндегі іс-</w:t>
            </w:r>
            <w:r>
              <w:br/>
            </w:r>
            <w:r>
              <w:rPr>
                <w:rFonts w:ascii="Times New Roman"/>
                <w:b w:val="false"/>
                <w:i w:val="false"/>
                <w:color w:val="000000"/>
                <w:sz w:val="20"/>
              </w:rPr>
              <w:t>
шаралар</w:t>
            </w:r>
          </w:p>
        </w:tc>
      </w:tr>
      <w:tr>
        <w:trPr>
          <w:trHeight w:val="72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w:t>
            </w:r>
            <w:r>
              <w:br/>
            </w:r>
            <w:r>
              <w:rPr>
                <w:rFonts w:ascii="Times New Roman"/>
                <w:b w:val="false"/>
                <w:i w:val="false"/>
                <w:color w:val="000000"/>
                <w:sz w:val="20"/>
              </w:rPr>
              <w:t>
қылмыстық-атқару қызметі</w:t>
            </w:r>
          </w:p>
        </w:tc>
      </w:tr>
      <w:tr>
        <w:trPr>
          <w:trHeight w:val="3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r>
      <w:tr>
        <w:trPr>
          <w:trHeight w:val="102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w:t>
            </w:r>
            <w:r>
              <w:br/>
            </w:r>
            <w:r>
              <w:rPr>
                <w:rFonts w:ascii="Times New Roman"/>
                <w:b w:val="false"/>
                <w:i w:val="false"/>
                <w:color w:val="000000"/>
                <w:sz w:val="20"/>
              </w:rPr>
              <w:t>
-коммуналдық шаруашылығы, жолаушылар көлігі және</w:t>
            </w:r>
            <w:r>
              <w:br/>
            </w:r>
            <w:r>
              <w:rPr>
                <w:rFonts w:ascii="Times New Roman"/>
                <w:b w:val="false"/>
                <w:i w:val="false"/>
                <w:color w:val="000000"/>
                <w:sz w:val="20"/>
              </w:rPr>
              <w:t>
автомобиль жолдары бөлімі</w:t>
            </w:r>
          </w:p>
        </w:tc>
      </w:tr>
      <w:tr>
        <w:trPr>
          <w:trHeight w:val="70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w:t>
            </w:r>
            <w:r>
              <w:br/>
            </w:r>
            <w:r>
              <w:rPr>
                <w:rFonts w:ascii="Times New Roman"/>
                <w:b w:val="false"/>
                <w:i w:val="false"/>
                <w:color w:val="000000"/>
                <w:sz w:val="20"/>
              </w:rPr>
              <w:t>
қамтамасыз ету</w:t>
            </w:r>
          </w:p>
        </w:tc>
      </w:tr>
      <w:tr>
        <w:trPr>
          <w:trHeight w:val="3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7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6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w:t>
            </w:r>
            <w:r>
              <w:br/>
            </w:r>
            <w:r>
              <w:rPr>
                <w:rFonts w:ascii="Times New Roman"/>
                <w:b w:val="false"/>
                <w:i w:val="false"/>
                <w:color w:val="000000"/>
                <w:sz w:val="20"/>
              </w:rPr>
              <w:t>
беру бөлімі</w:t>
            </w:r>
          </w:p>
        </w:tc>
      </w:tr>
      <w:tr>
        <w:trPr>
          <w:trHeight w:val="70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w:t>
            </w:r>
            <w:r>
              <w:br/>
            </w:r>
            <w:r>
              <w:rPr>
                <w:rFonts w:ascii="Times New Roman"/>
                <w:b w:val="false"/>
                <w:i w:val="false"/>
                <w:color w:val="000000"/>
                <w:sz w:val="20"/>
              </w:rPr>
              <w:t>
қамтамасыз ету</w:t>
            </w:r>
          </w:p>
        </w:tc>
      </w:tr>
      <w:tr>
        <w:trPr>
          <w:trHeight w:val="6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w:t>
            </w:r>
            <w:r>
              <w:br/>
            </w:r>
            <w:r>
              <w:rPr>
                <w:rFonts w:ascii="Times New Roman"/>
                <w:b w:val="false"/>
                <w:i w:val="false"/>
                <w:color w:val="000000"/>
                <w:sz w:val="20"/>
              </w:rPr>
              <w:t>
беру</w:t>
            </w:r>
          </w:p>
        </w:tc>
      </w:tr>
      <w:tr>
        <w:trPr>
          <w:trHeight w:val="87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w:t>
            </w:r>
            <w:r>
              <w:br/>
            </w:r>
            <w:r>
              <w:rPr>
                <w:rFonts w:ascii="Times New Roman"/>
                <w:b w:val="false"/>
                <w:i w:val="false"/>
                <w:color w:val="000000"/>
                <w:sz w:val="20"/>
              </w:rPr>
              <w:t>
ауыл (село), ауылдық (селолық) округ әкімінің</w:t>
            </w:r>
            <w:r>
              <w:br/>
            </w:r>
            <w:r>
              <w:rPr>
                <w:rFonts w:ascii="Times New Roman"/>
                <w:b w:val="false"/>
                <w:i w:val="false"/>
                <w:color w:val="000000"/>
                <w:sz w:val="20"/>
              </w:rPr>
              <w:t>
аппараты</w:t>
            </w:r>
          </w:p>
        </w:tc>
      </w:tr>
      <w:tr>
        <w:trPr>
          <w:trHeight w:val="105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w:t>
            </w:r>
            <w:r>
              <w:br/>
            </w:r>
            <w:r>
              <w:rPr>
                <w:rFonts w:ascii="Times New Roman"/>
                <w:b w:val="false"/>
                <w:i w:val="false"/>
                <w:color w:val="000000"/>
                <w:sz w:val="20"/>
              </w:rPr>
              <w:t>
дейін тегін алып баруды және кері алып келуді</w:t>
            </w:r>
            <w:r>
              <w:br/>
            </w:r>
            <w:r>
              <w:rPr>
                <w:rFonts w:ascii="Times New Roman"/>
                <w:b w:val="false"/>
                <w:i w:val="false"/>
                <w:color w:val="000000"/>
                <w:sz w:val="20"/>
              </w:rPr>
              <w:t>
ұйымдастыру</w:t>
            </w:r>
          </w:p>
        </w:tc>
      </w:tr>
      <w:tr>
        <w:trPr>
          <w:trHeight w:val="6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w:t>
            </w:r>
            <w:r>
              <w:br/>
            </w:r>
            <w:r>
              <w:rPr>
                <w:rFonts w:ascii="Times New Roman"/>
                <w:b w:val="false"/>
                <w:i w:val="false"/>
                <w:color w:val="000000"/>
                <w:sz w:val="20"/>
              </w:rPr>
              <w:t>
беру бөлімі</w:t>
            </w:r>
          </w:p>
        </w:tc>
      </w:tr>
      <w:tr>
        <w:trPr>
          <w:trHeight w:val="3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3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Мектеп-интернаттар</w:t>
            </w:r>
          </w:p>
        </w:tc>
      </w:tr>
      <w:tr>
        <w:trPr>
          <w:trHeight w:val="37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кешкі (ауысымдық) мектептер</w:t>
            </w:r>
          </w:p>
        </w:tc>
      </w:tr>
      <w:tr>
        <w:trPr>
          <w:trHeight w:val="105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w:t>
            </w:r>
            <w:r>
              <w:br/>
            </w:r>
            <w:r>
              <w:rPr>
                <w:rFonts w:ascii="Times New Roman"/>
                <w:b w:val="false"/>
                <w:i w:val="false"/>
                <w:color w:val="000000"/>
                <w:sz w:val="20"/>
              </w:rPr>
              <w:t>
беру мектептер, гимназиялар, лицейлер, бейіндік</w:t>
            </w:r>
            <w:r>
              <w:br/>
            </w:r>
            <w:r>
              <w:rPr>
                <w:rFonts w:ascii="Times New Roman"/>
                <w:b w:val="false"/>
                <w:i w:val="false"/>
                <w:color w:val="000000"/>
                <w:sz w:val="20"/>
              </w:rPr>
              <w:t>
мектептер, мектеп-балабақшалар</w:t>
            </w:r>
          </w:p>
        </w:tc>
      </w:tr>
      <w:tr>
        <w:trPr>
          <w:trHeight w:val="37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r>
      <w:tr>
        <w:trPr>
          <w:trHeight w:val="37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r>
      <w:tr>
        <w:trPr>
          <w:trHeight w:val="6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w:t>
            </w:r>
            <w:r>
              <w:br/>
            </w:r>
            <w:r>
              <w:rPr>
                <w:rFonts w:ascii="Times New Roman"/>
                <w:b w:val="false"/>
                <w:i w:val="false"/>
                <w:color w:val="000000"/>
                <w:sz w:val="20"/>
              </w:rPr>
              <w:t>
беру бөлімі</w:t>
            </w:r>
          </w:p>
        </w:tc>
      </w:tr>
      <w:tr>
        <w:trPr>
          <w:trHeight w:val="3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 қамтамасыз ету</w:t>
            </w:r>
          </w:p>
        </w:tc>
      </w:tr>
      <w:tr>
        <w:trPr>
          <w:trHeight w:val="37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r>
      <w:tr>
        <w:trPr>
          <w:trHeight w:val="3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r>
      <w:tr>
        <w:trPr>
          <w:trHeight w:val="6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w:t>
            </w:r>
            <w:r>
              <w:br/>
            </w:r>
            <w:r>
              <w:rPr>
                <w:rFonts w:ascii="Times New Roman"/>
                <w:b w:val="false"/>
                <w:i w:val="false"/>
                <w:color w:val="000000"/>
                <w:sz w:val="20"/>
              </w:rPr>
              <w:t>
мен құрылыстарын күрделі жөндеу</w:t>
            </w:r>
          </w:p>
        </w:tc>
      </w:tr>
      <w:tr>
        <w:trPr>
          <w:trHeight w:val="70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w:t>
            </w:r>
            <w:r>
              <w:br/>
            </w:r>
            <w:r>
              <w:rPr>
                <w:rFonts w:ascii="Times New Roman"/>
                <w:b w:val="false"/>
                <w:i w:val="false"/>
                <w:color w:val="000000"/>
                <w:sz w:val="20"/>
              </w:rPr>
              <w:t>
жарақтандыру</w:t>
            </w:r>
          </w:p>
        </w:tc>
      </w:tr>
      <w:tr>
        <w:trPr>
          <w:trHeight w:val="3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106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мемлекеттік білім беру мекемелер үшін оқулықтар</w:t>
            </w:r>
            <w:r>
              <w:br/>
            </w:r>
            <w:r>
              <w:rPr>
                <w:rFonts w:ascii="Times New Roman"/>
                <w:b w:val="false"/>
                <w:i w:val="false"/>
                <w:color w:val="000000"/>
                <w:sz w:val="20"/>
              </w:rPr>
              <w:t>
мен оқу-әдiстемелiк кешендерді сатып алу және</w:t>
            </w:r>
            <w:r>
              <w:br/>
            </w:r>
            <w:r>
              <w:rPr>
                <w:rFonts w:ascii="Times New Roman"/>
                <w:b w:val="false"/>
                <w:i w:val="false"/>
                <w:color w:val="000000"/>
                <w:sz w:val="20"/>
              </w:rPr>
              <w:t>
жеткізу</w:t>
            </w:r>
          </w:p>
        </w:tc>
      </w:tr>
      <w:tr>
        <w:trPr>
          <w:trHeight w:val="6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w:t>
            </w:r>
            <w:r>
              <w:br/>
            </w:r>
            <w:r>
              <w:rPr>
                <w:rFonts w:ascii="Times New Roman"/>
                <w:b w:val="false"/>
                <w:i w:val="false"/>
                <w:color w:val="000000"/>
                <w:sz w:val="20"/>
              </w:rPr>
              <w:t>
бөлімі</w:t>
            </w:r>
          </w:p>
        </w:tc>
      </w:tr>
      <w:tr>
        <w:trPr>
          <w:trHeight w:val="37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қайта құру</w:t>
            </w:r>
          </w:p>
        </w:tc>
      </w:tr>
      <w:tr>
        <w:trPr>
          <w:trHeight w:val="67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w:t>
            </w:r>
            <w:r>
              <w:br/>
            </w:r>
            <w:r>
              <w:rPr>
                <w:rFonts w:ascii="Times New Roman"/>
                <w:b w:val="false"/>
                <w:i w:val="false"/>
                <w:color w:val="000000"/>
                <w:sz w:val="20"/>
              </w:rPr>
              <w:t>
есебiнен</w:t>
            </w:r>
          </w:p>
        </w:tc>
      </w:tr>
      <w:tr>
        <w:trPr>
          <w:trHeight w:val="3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103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w:t>
            </w:r>
            <w:r>
              <w:br/>
            </w:r>
            <w:r>
              <w:rPr>
                <w:rFonts w:ascii="Times New Roman"/>
                <w:b w:val="false"/>
                <w:i w:val="false"/>
                <w:color w:val="000000"/>
                <w:sz w:val="20"/>
              </w:rPr>
              <w:t>
ауыл (село), ауылдық (селолық) округ әкімінің</w:t>
            </w:r>
            <w:r>
              <w:br/>
            </w:r>
            <w:r>
              <w:rPr>
                <w:rFonts w:ascii="Times New Roman"/>
                <w:b w:val="false"/>
                <w:i w:val="false"/>
                <w:color w:val="000000"/>
                <w:sz w:val="20"/>
              </w:rPr>
              <w:t>
аппараты</w:t>
            </w:r>
          </w:p>
        </w:tc>
      </w:tr>
      <w:tr>
        <w:trPr>
          <w:trHeight w:val="105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w:t>
            </w:r>
            <w:r>
              <w:br/>
            </w:r>
            <w:r>
              <w:rPr>
                <w:rFonts w:ascii="Times New Roman"/>
                <w:b w:val="false"/>
                <w:i w:val="false"/>
                <w:color w:val="000000"/>
                <w:sz w:val="20"/>
              </w:rPr>
              <w:t>
дәрігерлік көмек көрсететін ең жақын денсаулық</w:t>
            </w:r>
            <w:r>
              <w:br/>
            </w:r>
            <w:r>
              <w:rPr>
                <w:rFonts w:ascii="Times New Roman"/>
                <w:b w:val="false"/>
                <w:i w:val="false"/>
                <w:color w:val="000000"/>
                <w:sz w:val="20"/>
              </w:rPr>
              <w:t>
сақтау ұйымына жеткізуді ұйымдастыру</w:t>
            </w:r>
          </w:p>
        </w:tc>
      </w:tr>
      <w:tr>
        <w:trPr>
          <w:trHeight w:val="51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9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w:t>
            </w:r>
            <w:r>
              <w:br/>
            </w:r>
            <w:r>
              <w:rPr>
                <w:rFonts w:ascii="Times New Roman"/>
                <w:b w:val="false"/>
                <w:i w:val="false"/>
                <w:color w:val="000000"/>
                <w:sz w:val="20"/>
              </w:rPr>
              <w:t>
ауыл (село), ауылдық (селолық) округ әкімінің</w:t>
            </w:r>
            <w:r>
              <w:br/>
            </w:r>
            <w:r>
              <w:rPr>
                <w:rFonts w:ascii="Times New Roman"/>
                <w:b w:val="false"/>
                <w:i w:val="false"/>
                <w:color w:val="000000"/>
                <w:sz w:val="20"/>
              </w:rPr>
              <w:t>
аппараты</w:t>
            </w:r>
          </w:p>
        </w:tc>
      </w:tr>
      <w:tr>
        <w:trPr>
          <w:trHeight w:val="6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w:t>
            </w:r>
            <w:r>
              <w:br/>
            </w:r>
            <w:r>
              <w:rPr>
                <w:rFonts w:ascii="Times New Roman"/>
                <w:b w:val="false"/>
                <w:i w:val="false"/>
                <w:color w:val="000000"/>
                <w:sz w:val="20"/>
              </w:rPr>
              <w:t>
көрсету</w:t>
            </w:r>
          </w:p>
        </w:tc>
      </w:tr>
      <w:tr>
        <w:trPr>
          <w:trHeight w:val="73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w:t>
            </w:r>
            <w:r>
              <w:br/>
            </w:r>
            <w:r>
              <w:rPr>
                <w:rFonts w:ascii="Times New Roman"/>
                <w:b w:val="false"/>
                <w:i w:val="false"/>
                <w:color w:val="000000"/>
                <w:sz w:val="20"/>
              </w:rPr>
              <w:t>
қамту және әлеуметтік бағдарламалар бөлімі</w:t>
            </w:r>
          </w:p>
        </w:tc>
      </w:tr>
      <w:tr>
        <w:trPr>
          <w:trHeight w:val="3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r>
      <w:tr>
        <w:trPr>
          <w:trHeight w:val="3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r>
      <w:tr>
        <w:trPr>
          <w:trHeight w:val="67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w:t>
            </w:r>
            <w:r>
              <w:br/>
            </w:r>
            <w:r>
              <w:rPr>
                <w:rFonts w:ascii="Times New Roman"/>
                <w:b w:val="false"/>
                <w:i w:val="false"/>
                <w:color w:val="000000"/>
                <w:sz w:val="20"/>
              </w:rPr>
              <w:t>
даярлау</w:t>
            </w:r>
          </w:p>
        </w:tc>
      </w:tr>
      <w:tr>
        <w:trPr>
          <w:trHeight w:val="75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w:t>
            </w:r>
            <w:r>
              <w:br/>
            </w:r>
            <w:r>
              <w:rPr>
                <w:rFonts w:ascii="Times New Roman"/>
                <w:b w:val="false"/>
                <w:i w:val="false"/>
                <w:color w:val="000000"/>
                <w:sz w:val="20"/>
              </w:rPr>
              <w:t>
әлеуметтік қорғау жөніндегі қосымша шаралар</w:t>
            </w:r>
          </w:p>
        </w:tc>
      </w:tr>
      <w:tr>
        <w:trPr>
          <w:trHeight w:val="108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w:t>
            </w:r>
            <w:r>
              <w:br/>
            </w:r>
            <w:r>
              <w:rPr>
                <w:rFonts w:ascii="Times New Roman"/>
                <w:b w:val="false"/>
                <w:i w:val="false"/>
                <w:color w:val="000000"/>
                <w:sz w:val="20"/>
              </w:rPr>
              <w:t>
трансферттер есебінен әлеуметтік жұмыс орындар</w:t>
            </w:r>
            <w:r>
              <w:br/>
            </w:r>
            <w:r>
              <w:rPr>
                <w:rFonts w:ascii="Times New Roman"/>
                <w:b w:val="false"/>
                <w:i w:val="false"/>
                <w:color w:val="000000"/>
                <w:sz w:val="20"/>
              </w:rPr>
              <w:t>
және жастар тәжірибесі бағдарламасын кеңейту</w:t>
            </w:r>
          </w:p>
        </w:tc>
      </w:tr>
      <w:tr>
        <w:trPr>
          <w:trHeight w:val="168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Совет Одағының батырларын, «Халық</w:t>
            </w:r>
            <w:r>
              <w:br/>
            </w:r>
            <w:r>
              <w:rPr>
                <w:rFonts w:ascii="Times New Roman"/>
                <w:b w:val="false"/>
                <w:i w:val="false"/>
                <w:color w:val="000000"/>
                <w:sz w:val="20"/>
              </w:rPr>
              <w:t>
қаһармандарын», Социалистік Еңбек ерлерін, Даңқ</w:t>
            </w:r>
            <w:r>
              <w:br/>
            </w:r>
            <w:r>
              <w:rPr>
                <w:rFonts w:ascii="Times New Roman"/>
                <w:b w:val="false"/>
                <w:i w:val="false"/>
                <w:color w:val="000000"/>
                <w:sz w:val="20"/>
              </w:rPr>
              <w:t>
Орденінің үш дәрежесімен және «Отан» орденімен</w:t>
            </w:r>
            <w:r>
              <w:br/>
            </w:r>
            <w:r>
              <w:rPr>
                <w:rFonts w:ascii="Times New Roman"/>
                <w:b w:val="false"/>
                <w:i w:val="false"/>
                <w:color w:val="000000"/>
                <w:sz w:val="20"/>
              </w:rPr>
              <w:t>
марапатталған соғыс ардагерлері мен мүгедектерін</w:t>
            </w:r>
            <w:r>
              <w:br/>
            </w:r>
            <w:r>
              <w:rPr>
                <w:rFonts w:ascii="Times New Roman"/>
                <w:b w:val="false"/>
                <w:i w:val="false"/>
                <w:color w:val="000000"/>
                <w:sz w:val="20"/>
              </w:rPr>
              <w:t>
жерлеу рәсімдері бойынша қызмет көрсету</w:t>
            </w:r>
          </w:p>
        </w:tc>
      </w:tr>
      <w:tr>
        <w:trPr>
          <w:trHeight w:val="144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w:t>
            </w:r>
            <w:r>
              <w:br/>
            </w:r>
            <w:r>
              <w:rPr>
                <w:rFonts w:ascii="Times New Roman"/>
                <w:b w:val="false"/>
                <w:i w:val="false"/>
                <w:color w:val="000000"/>
                <w:sz w:val="20"/>
              </w:rPr>
              <w:t>
беру, әлеуметтік қамтамасыз ету, мәдениет және</w:t>
            </w:r>
            <w:r>
              <w:br/>
            </w:r>
            <w:r>
              <w:rPr>
                <w:rFonts w:ascii="Times New Roman"/>
                <w:b w:val="false"/>
                <w:i w:val="false"/>
                <w:color w:val="000000"/>
                <w:sz w:val="20"/>
              </w:rPr>
              <w:t>
спорт мамандарына отын сатып алуға Қазақстан</w:t>
            </w:r>
            <w:r>
              <w:br/>
            </w:r>
            <w:r>
              <w:rPr>
                <w:rFonts w:ascii="Times New Roman"/>
                <w:b w:val="false"/>
                <w:i w:val="false"/>
                <w:color w:val="000000"/>
                <w:sz w:val="20"/>
              </w:rPr>
              <w:t>
Республикасының заңнамасына сәйкес әлеуметтік</w:t>
            </w:r>
            <w:r>
              <w:br/>
            </w:r>
            <w:r>
              <w:rPr>
                <w:rFonts w:ascii="Times New Roman"/>
                <w:b w:val="false"/>
                <w:i w:val="false"/>
                <w:color w:val="000000"/>
                <w:sz w:val="20"/>
              </w:rPr>
              <w:t>
көмек көрсету</w:t>
            </w:r>
          </w:p>
        </w:tc>
      </w:tr>
      <w:tr>
        <w:trPr>
          <w:trHeight w:val="42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r>
      <w:tr>
        <w:trPr>
          <w:trHeight w:val="70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w:t>
            </w:r>
            <w:r>
              <w:br/>
            </w:r>
            <w:r>
              <w:rPr>
                <w:rFonts w:ascii="Times New Roman"/>
                <w:b w:val="false"/>
                <w:i w:val="false"/>
                <w:color w:val="000000"/>
                <w:sz w:val="20"/>
              </w:rPr>
              <w:t>
есебiнен</w:t>
            </w:r>
          </w:p>
        </w:tc>
      </w:tr>
      <w:tr>
        <w:trPr>
          <w:trHeight w:val="3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r>
      <w:tr>
        <w:trPr>
          <w:trHeight w:val="102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w:t>
            </w:r>
            <w:r>
              <w:br/>
            </w:r>
            <w:r>
              <w:rPr>
                <w:rFonts w:ascii="Times New Roman"/>
                <w:b w:val="false"/>
                <w:i w:val="false"/>
                <w:color w:val="000000"/>
                <w:sz w:val="20"/>
              </w:rPr>
              <w:t>
мұқтаж азаматтардың жекелеген топтарына</w:t>
            </w:r>
            <w:r>
              <w:br/>
            </w:r>
            <w:r>
              <w:rPr>
                <w:rFonts w:ascii="Times New Roman"/>
                <w:b w:val="false"/>
                <w:i w:val="false"/>
                <w:color w:val="000000"/>
                <w:sz w:val="20"/>
              </w:rPr>
              <w:t>
әлеуметтік көмек</w:t>
            </w:r>
          </w:p>
        </w:tc>
      </w:tr>
      <w:tr>
        <w:trPr>
          <w:trHeight w:val="67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w:t>
            </w:r>
            <w:r>
              <w:br/>
            </w:r>
            <w:r>
              <w:rPr>
                <w:rFonts w:ascii="Times New Roman"/>
                <w:b w:val="false"/>
                <w:i w:val="false"/>
                <w:color w:val="000000"/>
                <w:sz w:val="20"/>
              </w:rPr>
              <w:t>
материалдық қамтамасыз ету</w:t>
            </w:r>
          </w:p>
        </w:tc>
      </w:tr>
      <w:tr>
        <w:trPr>
          <w:trHeight w:val="6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w:t>
            </w:r>
            <w:r>
              <w:br/>
            </w:r>
            <w:r>
              <w:rPr>
                <w:rFonts w:ascii="Times New Roman"/>
                <w:b w:val="false"/>
                <w:i w:val="false"/>
                <w:color w:val="000000"/>
                <w:sz w:val="20"/>
              </w:rPr>
              <w:t>
әлеуметтік бейімдеу</w:t>
            </w:r>
          </w:p>
        </w:tc>
      </w:tr>
      <w:tr>
        <w:trPr>
          <w:trHeight w:val="37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72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әлеуметтiк қызмет</w:t>
            </w:r>
            <w:r>
              <w:br/>
            </w:r>
            <w:r>
              <w:rPr>
                <w:rFonts w:ascii="Times New Roman"/>
                <w:b w:val="false"/>
                <w:i w:val="false"/>
                <w:color w:val="000000"/>
                <w:sz w:val="20"/>
              </w:rPr>
              <w:t>
көрсету аумақтық орталығы</w:t>
            </w:r>
          </w:p>
        </w:tc>
      </w:tr>
      <w:tr>
        <w:trPr>
          <w:trHeight w:val="6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w:t>
            </w:r>
            <w:r>
              <w:br/>
            </w:r>
            <w:r>
              <w:rPr>
                <w:rFonts w:ascii="Times New Roman"/>
                <w:b w:val="false"/>
                <w:i w:val="false"/>
                <w:color w:val="000000"/>
                <w:sz w:val="20"/>
              </w:rPr>
              <w:t>
жәрдемақылар</w:t>
            </w:r>
          </w:p>
        </w:tc>
      </w:tr>
      <w:tr>
        <w:trPr>
          <w:trHeight w:val="6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w:t>
            </w:r>
            <w:r>
              <w:br/>
            </w:r>
            <w:r>
              <w:rPr>
                <w:rFonts w:ascii="Times New Roman"/>
                <w:b w:val="false"/>
                <w:i w:val="false"/>
                <w:color w:val="000000"/>
                <w:sz w:val="20"/>
              </w:rPr>
              <w:t>
есебiнен</w:t>
            </w:r>
          </w:p>
        </w:tc>
      </w:tr>
      <w:tr>
        <w:trPr>
          <w:trHeight w:val="3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7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w:t>
            </w:r>
            <w:r>
              <w:br/>
            </w:r>
            <w:r>
              <w:rPr>
                <w:rFonts w:ascii="Times New Roman"/>
                <w:b w:val="false"/>
                <w:i w:val="false"/>
                <w:color w:val="000000"/>
                <w:sz w:val="20"/>
              </w:rPr>
              <w:t>
мұқтаж мүгедектерді міндетті гигиеналық</w:t>
            </w:r>
            <w:r>
              <w:br/>
            </w:r>
            <w:r>
              <w:rPr>
                <w:rFonts w:ascii="Times New Roman"/>
                <w:b w:val="false"/>
                <w:i w:val="false"/>
                <w:color w:val="000000"/>
                <w:sz w:val="20"/>
              </w:rPr>
              <w:t>
құралдармен қамтамасыз етуге, және ымдау тілі</w:t>
            </w:r>
            <w:r>
              <w:br/>
            </w:r>
            <w:r>
              <w:rPr>
                <w:rFonts w:ascii="Times New Roman"/>
                <w:b w:val="false"/>
                <w:i w:val="false"/>
                <w:color w:val="000000"/>
                <w:sz w:val="20"/>
              </w:rPr>
              <w:t>
мамандарының, жеке көмекшілердің қызмет көрсетуі</w:t>
            </w:r>
          </w:p>
        </w:tc>
      </w:tr>
      <w:tr>
        <w:trPr>
          <w:trHeight w:val="73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r>
              <w:br/>
            </w:r>
            <w:r>
              <w:rPr>
                <w:rFonts w:ascii="Times New Roman"/>
                <w:b w:val="false"/>
                <w:i w:val="false"/>
                <w:color w:val="000000"/>
                <w:sz w:val="20"/>
              </w:rPr>
              <w:t>
салаларындағы өзге де қызметтер</w:t>
            </w:r>
          </w:p>
        </w:tc>
      </w:tr>
      <w:tr>
        <w:trPr>
          <w:trHeight w:val="6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w:t>
            </w:r>
            <w:r>
              <w:br/>
            </w:r>
            <w:r>
              <w:rPr>
                <w:rFonts w:ascii="Times New Roman"/>
                <w:b w:val="false"/>
                <w:i w:val="false"/>
                <w:color w:val="000000"/>
                <w:sz w:val="20"/>
              </w:rPr>
              <w:t>
қамту және әлеуметтік бағдарламалар бөлімі</w:t>
            </w:r>
          </w:p>
        </w:tc>
      </w:tr>
      <w:tr>
        <w:trPr>
          <w:trHeight w:val="70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w:t>
            </w:r>
            <w:r>
              <w:br/>
            </w:r>
            <w:r>
              <w:rPr>
                <w:rFonts w:ascii="Times New Roman"/>
                <w:b w:val="false"/>
                <w:i w:val="false"/>
                <w:color w:val="000000"/>
                <w:sz w:val="20"/>
              </w:rPr>
              <w:t>
бөлімінің қызметін қамтамасыз ету</w:t>
            </w:r>
          </w:p>
        </w:tc>
      </w:tr>
      <w:tr>
        <w:trPr>
          <w:trHeight w:val="42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r>
      <w:tr>
        <w:trPr>
          <w:trHeight w:val="37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r>
      <w:tr>
        <w:trPr>
          <w:trHeight w:val="72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w:t>
            </w:r>
            <w:r>
              <w:br/>
            </w:r>
            <w:r>
              <w:rPr>
                <w:rFonts w:ascii="Times New Roman"/>
                <w:b w:val="false"/>
                <w:i w:val="false"/>
                <w:color w:val="000000"/>
                <w:sz w:val="20"/>
              </w:rPr>
              <w:t>
және құрылыстарын күрделі жөндеу</w:t>
            </w:r>
          </w:p>
        </w:tc>
      </w:tr>
      <w:tr>
        <w:trPr>
          <w:trHeight w:val="70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w:t>
            </w:r>
            <w:r>
              <w:br/>
            </w:r>
            <w:r>
              <w:rPr>
                <w:rFonts w:ascii="Times New Roman"/>
                <w:b w:val="false"/>
                <w:i w:val="false"/>
                <w:color w:val="000000"/>
                <w:sz w:val="20"/>
              </w:rPr>
              <w:t>
жарақтандыру</w:t>
            </w:r>
          </w:p>
        </w:tc>
      </w:tr>
      <w:tr>
        <w:trPr>
          <w:trHeight w:val="103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w:t>
            </w:r>
            <w:r>
              <w:br/>
            </w:r>
            <w:r>
              <w:rPr>
                <w:rFonts w:ascii="Times New Roman"/>
                <w:b w:val="false"/>
                <w:i w:val="false"/>
                <w:color w:val="000000"/>
                <w:sz w:val="20"/>
              </w:rPr>
              <w:t>
төлемдерді есептеу, төлеу мен жеткізу бойынша</w:t>
            </w:r>
            <w:r>
              <w:br/>
            </w:r>
            <w:r>
              <w:rPr>
                <w:rFonts w:ascii="Times New Roman"/>
                <w:b w:val="false"/>
                <w:i w:val="false"/>
                <w:color w:val="000000"/>
                <w:sz w:val="20"/>
              </w:rPr>
              <w:t>
қызметтерге ақы төлеу</w:t>
            </w:r>
          </w:p>
        </w:tc>
      </w:tr>
      <w:tr>
        <w:trPr>
          <w:trHeight w:val="3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103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w:t>
            </w:r>
            <w:r>
              <w:br/>
            </w:r>
            <w:r>
              <w:rPr>
                <w:rFonts w:ascii="Times New Roman"/>
                <w:b w:val="false"/>
                <w:i w:val="false"/>
                <w:color w:val="000000"/>
                <w:sz w:val="20"/>
              </w:rPr>
              <w:t>
ауыл (село), ауылдық (селолық) округ әкімінің</w:t>
            </w:r>
            <w:r>
              <w:br/>
            </w:r>
            <w:r>
              <w:rPr>
                <w:rFonts w:ascii="Times New Roman"/>
                <w:b w:val="false"/>
                <w:i w:val="false"/>
                <w:color w:val="000000"/>
                <w:sz w:val="20"/>
              </w:rPr>
              <w:t>
аппараты</w:t>
            </w:r>
          </w:p>
        </w:tc>
      </w:tr>
      <w:tr>
        <w:trPr>
          <w:trHeight w:val="103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w:t>
            </w:r>
            <w:r>
              <w:br/>
            </w:r>
            <w:r>
              <w:rPr>
                <w:rFonts w:ascii="Times New Roman"/>
                <w:b w:val="false"/>
                <w:i w:val="false"/>
                <w:color w:val="000000"/>
                <w:sz w:val="20"/>
              </w:rPr>
              <w:t>
(селоның), ауылдық (селолық) округтің</w:t>
            </w:r>
            <w:r>
              <w:br/>
            </w:r>
            <w:r>
              <w:rPr>
                <w:rFonts w:ascii="Times New Roman"/>
                <w:b w:val="false"/>
                <w:i w:val="false"/>
                <w:color w:val="000000"/>
                <w:sz w:val="20"/>
              </w:rPr>
              <w:t>
мемлекеттік тұрғын үй қорының сақталуын</w:t>
            </w:r>
            <w:r>
              <w:br/>
            </w:r>
            <w:r>
              <w:rPr>
                <w:rFonts w:ascii="Times New Roman"/>
                <w:b w:val="false"/>
                <w:i w:val="false"/>
                <w:color w:val="000000"/>
                <w:sz w:val="20"/>
              </w:rPr>
              <w:t>
ұйымдастыру</w:t>
            </w:r>
          </w:p>
        </w:tc>
      </w:tr>
      <w:tr>
        <w:trPr>
          <w:trHeight w:val="103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w:t>
            </w:r>
            <w:r>
              <w:br/>
            </w:r>
            <w:r>
              <w:rPr>
                <w:rFonts w:ascii="Times New Roman"/>
                <w:b w:val="false"/>
                <w:i w:val="false"/>
                <w:color w:val="000000"/>
                <w:sz w:val="20"/>
              </w:rPr>
              <w:t>
-коммуналдық шаруашылығы, жолаушылар көлігі және</w:t>
            </w:r>
            <w:r>
              <w:br/>
            </w:r>
            <w:r>
              <w:rPr>
                <w:rFonts w:ascii="Times New Roman"/>
                <w:b w:val="false"/>
                <w:i w:val="false"/>
                <w:color w:val="000000"/>
                <w:sz w:val="20"/>
              </w:rPr>
              <w:t>
автомобиль жолдары бөлімі</w:t>
            </w:r>
          </w:p>
        </w:tc>
      </w:tr>
      <w:tr>
        <w:trPr>
          <w:trHeight w:val="141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w:t>
            </w:r>
            <w:r>
              <w:br/>
            </w:r>
            <w:r>
              <w:rPr>
                <w:rFonts w:ascii="Times New Roman"/>
                <w:b w:val="false"/>
                <w:i w:val="false"/>
                <w:color w:val="000000"/>
                <w:sz w:val="20"/>
              </w:rPr>
              <w:t>
алып қою, соның iшiнде сатып алу жолымен алып</w:t>
            </w:r>
            <w:r>
              <w:br/>
            </w:r>
            <w:r>
              <w:rPr>
                <w:rFonts w:ascii="Times New Roman"/>
                <w:b w:val="false"/>
                <w:i w:val="false"/>
                <w:color w:val="000000"/>
                <w:sz w:val="20"/>
              </w:rPr>
              <w:t>
қою және осыған байланысты жылжымайтын мүлiктi</w:t>
            </w:r>
            <w:r>
              <w:br/>
            </w:r>
            <w:r>
              <w:rPr>
                <w:rFonts w:ascii="Times New Roman"/>
                <w:b w:val="false"/>
                <w:i w:val="false"/>
                <w:color w:val="000000"/>
                <w:sz w:val="20"/>
              </w:rPr>
              <w:t>
иелiктен айыру</w:t>
            </w:r>
          </w:p>
        </w:tc>
      </w:tr>
      <w:tr>
        <w:trPr>
          <w:trHeight w:val="6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w:t>
            </w:r>
            <w:r>
              <w:br/>
            </w:r>
            <w:r>
              <w:rPr>
                <w:rFonts w:ascii="Times New Roman"/>
                <w:b w:val="false"/>
                <w:i w:val="false"/>
                <w:color w:val="000000"/>
                <w:sz w:val="20"/>
              </w:rPr>
              <w:t>
ұйымдастыру</w:t>
            </w:r>
          </w:p>
        </w:tc>
      </w:tr>
      <w:tr>
        <w:trPr>
          <w:trHeight w:val="70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жекелген санаттарын тұрғын үймен</w:t>
            </w:r>
            <w:r>
              <w:br/>
            </w:r>
            <w:r>
              <w:rPr>
                <w:rFonts w:ascii="Times New Roman"/>
                <w:b w:val="false"/>
                <w:i w:val="false"/>
                <w:color w:val="000000"/>
                <w:sz w:val="20"/>
              </w:rPr>
              <w:t>
қамтамасыз ету</w:t>
            </w:r>
          </w:p>
        </w:tc>
      </w:tr>
      <w:tr>
        <w:trPr>
          <w:trHeight w:val="70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w:t>
            </w:r>
            <w:r>
              <w:br/>
            </w:r>
            <w:r>
              <w:rPr>
                <w:rFonts w:ascii="Times New Roman"/>
                <w:b w:val="false"/>
                <w:i w:val="false"/>
                <w:color w:val="000000"/>
                <w:sz w:val="20"/>
              </w:rPr>
              <w:t>
есебінен</w:t>
            </w:r>
          </w:p>
        </w:tc>
      </w:tr>
      <w:tr>
        <w:trPr>
          <w:trHeight w:val="3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105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w:t>
            </w:r>
            <w:r>
              <w:br/>
            </w:r>
            <w:r>
              <w:rPr>
                <w:rFonts w:ascii="Times New Roman"/>
                <w:b w:val="false"/>
                <w:i w:val="false"/>
                <w:color w:val="000000"/>
                <w:sz w:val="20"/>
              </w:rPr>
              <w:t>
ауыл (село), ауылдық (селолық) округ әкімінің</w:t>
            </w:r>
            <w:r>
              <w:br/>
            </w:r>
            <w:r>
              <w:rPr>
                <w:rFonts w:ascii="Times New Roman"/>
                <w:b w:val="false"/>
                <w:i w:val="false"/>
                <w:color w:val="000000"/>
                <w:sz w:val="20"/>
              </w:rPr>
              <w:t>
аппараты</w:t>
            </w:r>
          </w:p>
        </w:tc>
      </w:tr>
      <w:tr>
        <w:trPr>
          <w:trHeight w:val="3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102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w:t>
            </w:r>
            <w:r>
              <w:br/>
            </w:r>
            <w:r>
              <w:rPr>
                <w:rFonts w:ascii="Times New Roman"/>
                <w:b w:val="false"/>
                <w:i w:val="false"/>
                <w:color w:val="000000"/>
                <w:sz w:val="20"/>
              </w:rPr>
              <w:t>
-коммуналдық шаруашылығы, жолаушылар көлігі және</w:t>
            </w:r>
            <w:r>
              <w:br/>
            </w:r>
            <w:r>
              <w:rPr>
                <w:rFonts w:ascii="Times New Roman"/>
                <w:b w:val="false"/>
                <w:i w:val="false"/>
                <w:color w:val="000000"/>
                <w:sz w:val="20"/>
              </w:rPr>
              <w:t>
автомобиль жолдары бөлімі</w:t>
            </w:r>
          </w:p>
        </w:tc>
      </w:tr>
      <w:tr>
        <w:trPr>
          <w:trHeight w:val="72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w:t>
            </w:r>
            <w:r>
              <w:br/>
            </w:r>
            <w:r>
              <w:rPr>
                <w:rFonts w:ascii="Times New Roman"/>
                <w:b w:val="false"/>
                <w:i w:val="false"/>
                <w:color w:val="000000"/>
                <w:sz w:val="20"/>
              </w:rPr>
              <w:t>
қамтамасыз ету</w:t>
            </w:r>
          </w:p>
        </w:tc>
      </w:tr>
      <w:tr>
        <w:trPr>
          <w:trHeight w:val="6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w:t>
            </w:r>
            <w:r>
              <w:br/>
            </w:r>
            <w:r>
              <w:rPr>
                <w:rFonts w:ascii="Times New Roman"/>
                <w:b w:val="false"/>
                <w:i w:val="false"/>
                <w:color w:val="000000"/>
                <w:sz w:val="20"/>
              </w:rPr>
              <w:t>
етуі</w:t>
            </w:r>
          </w:p>
        </w:tc>
      </w:tr>
      <w:tr>
        <w:trPr>
          <w:trHeight w:val="3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6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w:t>
            </w:r>
            <w:r>
              <w:br/>
            </w:r>
            <w:r>
              <w:rPr>
                <w:rFonts w:ascii="Times New Roman"/>
                <w:b w:val="false"/>
                <w:i w:val="false"/>
                <w:color w:val="000000"/>
                <w:sz w:val="20"/>
              </w:rPr>
              <w:t>
есебiнен</w:t>
            </w:r>
          </w:p>
        </w:tc>
      </w:tr>
      <w:tr>
        <w:trPr>
          <w:trHeight w:val="3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6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w:t>
            </w:r>
            <w:r>
              <w:br/>
            </w:r>
            <w:r>
              <w:rPr>
                <w:rFonts w:ascii="Times New Roman"/>
                <w:b w:val="false"/>
                <w:i w:val="false"/>
                <w:color w:val="000000"/>
                <w:sz w:val="20"/>
              </w:rPr>
              <w:t>
есебiнен</w:t>
            </w:r>
          </w:p>
        </w:tc>
      </w:tr>
      <w:tr>
        <w:trPr>
          <w:trHeight w:val="3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9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w:t>
            </w:r>
            <w:r>
              <w:br/>
            </w:r>
            <w:r>
              <w:rPr>
                <w:rFonts w:ascii="Times New Roman"/>
                <w:b w:val="false"/>
                <w:i w:val="false"/>
                <w:color w:val="000000"/>
                <w:sz w:val="20"/>
              </w:rPr>
              <w:t>
даярлау стратегиясын іске асыру шеңберінде</w:t>
            </w:r>
            <w:r>
              <w:br/>
            </w:r>
            <w:r>
              <w:rPr>
                <w:rFonts w:ascii="Times New Roman"/>
                <w:b w:val="false"/>
                <w:i w:val="false"/>
                <w:color w:val="000000"/>
                <w:sz w:val="20"/>
              </w:rPr>
              <w:t>
инженерлік коммуникациялық инфрақұрылымды дамыту</w:t>
            </w:r>
          </w:p>
        </w:tc>
      </w:tr>
      <w:tr>
        <w:trPr>
          <w:trHeight w:val="70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w:t>
            </w:r>
            <w:r>
              <w:br/>
            </w:r>
            <w:r>
              <w:rPr>
                <w:rFonts w:ascii="Times New Roman"/>
                <w:b w:val="false"/>
                <w:i w:val="false"/>
                <w:color w:val="000000"/>
                <w:sz w:val="20"/>
              </w:rPr>
              <w:t>
есебінен</w:t>
            </w:r>
          </w:p>
        </w:tc>
      </w:tr>
      <w:tr>
        <w:trPr>
          <w:trHeight w:val="6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w:t>
            </w:r>
            <w:r>
              <w:br/>
            </w:r>
            <w:r>
              <w:rPr>
                <w:rFonts w:ascii="Times New Roman"/>
                <w:b w:val="false"/>
                <w:i w:val="false"/>
                <w:color w:val="000000"/>
                <w:sz w:val="20"/>
              </w:rPr>
              <w:t>
есебінен</w:t>
            </w:r>
          </w:p>
        </w:tc>
      </w:tr>
      <w:tr>
        <w:trPr>
          <w:trHeight w:val="3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бюджет қаражаты есебінен</w:t>
            </w:r>
          </w:p>
        </w:tc>
      </w:tr>
      <w:tr>
        <w:trPr>
          <w:trHeight w:val="6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w:t>
            </w:r>
            <w:r>
              <w:br/>
            </w:r>
            <w:r>
              <w:rPr>
                <w:rFonts w:ascii="Times New Roman"/>
                <w:b w:val="false"/>
                <w:i w:val="false"/>
                <w:color w:val="000000"/>
                <w:sz w:val="20"/>
              </w:rPr>
              <w:t>
бөлімі</w:t>
            </w:r>
          </w:p>
        </w:tc>
      </w:tr>
      <w:tr>
        <w:trPr>
          <w:trHeight w:val="3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r>
      <w:tr>
        <w:trPr>
          <w:trHeight w:val="6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w:t>
            </w:r>
            <w:r>
              <w:br/>
            </w:r>
            <w:r>
              <w:rPr>
                <w:rFonts w:ascii="Times New Roman"/>
                <w:b w:val="false"/>
                <w:i w:val="false"/>
                <w:color w:val="000000"/>
                <w:sz w:val="20"/>
              </w:rPr>
              <w:t>
есебiнен</w:t>
            </w:r>
          </w:p>
        </w:tc>
      </w:tr>
      <w:tr>
        <w:trPr>
          <w:trHeight w:val="3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70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w:t>
            </w:r>
            <w:r>
              <w:br/>
            </w:r>
            <w:r>
              <w:rPr>
                <w:rFonts w:ascii="Times New Roman"/>
                <w:b w:val="false"/>
                <w:i w:val="false"/>
                <w:color w:val="000000"/>
                <w:sz w:val="20"/>
              </w:rPr>
              <w:t>
есебiнен</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6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w:t>
            </w:r>
            <w:r>
              <w:br/>
            </w:r>
            <w:r>
              <w:rPr>
                <w:rFonts w:ascii="Times New Roman"/>
                <w:b w:val="false"/>
                <w:i w:val="false"/>
                <w:color w:val="000000"/>
                <w:sz w:val="20"/>
              </w:rPr>
              <w:t>
бөлімі</w:t>
            </w:r>
          </w:p>
        </w:tc>
      </w:tr>
      <w:tr>
        <w:trPr>
          <w:trHeight w:val="138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w:t>
            </w:r>
            <w:r>
              <w:br/>
            </w:r>
            <w:r>
              <w:rPr>
                <w:rFonts w:ascii="Times New Roman"/>
                <w:b w:val="false"/>
                <w:i w:val="false"/>
                <w:color w:val="000000"/>
                <w:sz w:val="20"/>
              </w:rPr>
              <w:t>
даярлау стратегиясын іске асыру шеңберінде</w:t>
            </w:r>
            <w:r>
              <w:br/>
            </w:r>
            <w:r>
              <w:rPr>
                <w:rFonts w:ascii="Times New Roman"/>
                <w:b w:val="false"/>
                <w:i w:val="false"/>
                <w:color w:val="000000"/>
                <w:sz w:val="20"/>
              </w:rPr>
              <w:t>
инженерлік коммуникациялық инфрақұрылымды дамыту</w:t>
            </w:r>
            <w:r>
              <w:br/>
            </w:r>
            <w:r>
              <w:rPr>
                <w:rFonts w:ascii="Times New Roman"/>
                <w:b w:val="false"/>
                <w:i w:val="false"/>
                <w:color w:val="000000"/>
                <w:sz w:val="20"/>
              </w:rPr>
              <w:t>
және елді мекендерді көркейту</w:t>
            </w:r>
          </w:p>
        </w:tc>
      </w:tr>
      <w:tr>
        <w:trPr>
          <w:trHeight w:val="6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w:t>
            </w:r>
            <w:r>
              <w:br/>
            </w:r>
            <w:r>
              <w:rPr>
                <w:rFonts w:ascii="Times New Roman"/>
                <w:b w:val="false"/>
                <w:i w:val="false"/>
                <w:color w:val="000000"/>
                <w:sz w:val="20"/>
              </w:rPr>
              <w:t>
есебiнен</w:t>
            </w:r>
          </w:p>
        </w:tc>
      </w:tr>
      <w:tr>
        <w:trPr>
          <w:trHeight w:val="3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бюджет қаражаты есебінен</w:t>
            </w:r>
          </w:p>
        </w:tc>
      </w:tr>
      <w:tr>
        <w:trPr>
          <w:trHeight w:val="3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106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w:t>
            </w:r>
            <w:r>
              <w:br/>
            </w:r>
            <w:r>
              <w:rPr>
                <w:rFonts w:ascii="Times New Roman"/>
                <w:b w:val="false"/>
                <w:i w:val="false"/>
                <w:color w:val="000000"/>
                <w:sz w:val="20"/>
              </w:rPr>
              <w:t>
ауыл (село), ауылдық (селолық) округ әкімінің</w:t>
            </w:r>
            <w:r>
              <w:br/>
            </w:r>
            <w:r>
              <w:rPr>
                <w:rFonts w:ascii="Times New Roman"/>
                <w:b w:val="false"/>
                <w:i w:val="false"/>
                <w:color w:val="000000"/>
                <w:sz w:val="20"/>
              </w:rPr>
              <w:t>
аппараты</w:t>
            </w:r>
          </w:p>
        </w:tc>
      </w:tr>
      <w:tr>
        <w:trPr>
          <w:trHeight w:val="3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6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w:t>
            </w:r>
            <w:r>
              <w:br/>
            </w:r>
            <w:r>
              <w:rPr>
                <w:rFonts w:ascii="Times New Roman"/>
                <w:b w:val="false"/>
                <w:i w:val="false"/>
                <w:color w:val="000000"/>
                <w:sz w:val="20"/>
              </w:rPr>
              <w:t>
адамдарды жерлеу</w:t>
            </w:r>
          </w:p>
        </w:tc>
      </w:tr>
      <w:tr>
        <w:trPr>
          <w:trHeight w:val="37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103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w:t>
            </w:r>
            <w:r>
              <w:br/>
            </w:r>
            <w:r>
              <w:rPr>
                <w:rFonts w:ascii="Times New Roman"/>
                <w:b w:val="false"/>
                <w:i w:val="false"/>
                <w:color w:val="000000"/>
                <w:sz w:val="20"/>
              </w:rPr>
              <w:t>
-коммуналдық шаруашылығы, жолаушылар көлігі және</w:t>
            </w:r>
            <w:r>
              <w:br/>
            </w:r>
            <w:r>
              <w:rPr>
                <w:rFonts w:ascii="Times New Roman"/>
                <w:b w:val="false"/>
                <w:i w:val="false"/>
                <w:color w:val="000000"/>
                <w:sz w:val="20"/>
              </w:rPr>
              <w:t>
автомобиль жолдары бөлімі</w:t>
            </w:r>
          </w:p>
        </w:tc>
      </w:tr>
      <w:tr>
        <w:trPr>
          <w:trHeight w:val="3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40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7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w:t>
            </w:r>
            <w:r>
              <w:br/>
            </w:r>
            <w:r>
              <w:rPr>
                <w:rFonts w:ascii="Times New Roman"/>
                <w:b w:val="false"/>
                <w:i w:val="false"/>
                <w:color w:val="000000"/>
                <w:sz w:val="20"/>
              </w:rPr>
              <w:t>
және тілдерді дамыту бөлімі</w:t>
            </w:r>
          </w:p>
        </w:tc>
      </w:tr>
      <w:tr>
        <w:trPr>
          <w:trHeight w:val="3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r>
      <w:tr>
        <w:trPr>
          <w:trHeight w:val="3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r>
      <w:tr>
        <w:trPr>
          <w:trHeight w:val="72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w:t>
            </w:r>
            <w:r>
              <w:br/>
            </w:r>
            <w:r>
              <w:rPr>
                <w:rFonts w:ascii="Times New Roman"/>
                <w:b w:val="false"/>
                <w:i w:val="false"/>
                <w:color w:val="000000"/>
                <w:sz w:val="20"/>
              </w:rPr>
              <w:t>
шынықтыру және спорт бөлімі</w:t>
            </w:r>
          </w:p>
        </w:tc>
      </w:tr>
      <w:tr>
        <w:trPr>
          <w:trHeight w:val="3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r>
      <w:tr>
        <w:trPr>
          <w:trHeight w:val="72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w:t>
            </w:r>
            <w:r>
              <w:br/>
            </w:r>
            <w:r>
              <w:rPr>
                <w:rFonts w:ascii="Times New Roman"/>
                <w:b w:val="false"/>
                <w:i w:val="false"/>
                <w:color w:val="000000"/>
                <w:sz w:val="20"/>
              </w:rPr>
              <w:t>
спорттық жарыстар өткiзу</w:t>
            </w:r>
          </w:p>
        </w:tc>
      </w:tr>
      <w:tr>
        <w:trPr>
          <w:trHeight w:val="139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w:t>
            </w:r>
            <w:r>
              <w:br/>
            </w:r>
            <w:r>
              <w:rPr>
                <w:rFonts w:ascii="Times New Roman"/>
                <w:b w:val="false"/>
                <w:i w:val="false"/>
                <w:color w:val="000000"/>
                <w:sz w:val="20"/>
              </w:rPr>
              <w:t>
маңызы бар қала) құрама командаларының мүшелерiн</w:t>
            </w:r>
            <w:r>
              <w:br/>
            </w:r>
            <w:r>
              <w:rPr>
                <w:rFonts w:ascii="Times New Roman"/>
                <w:b w:val="false"/>
                <w:i w:val="false"/>
                <w:color w:val="000000"/>
                <w:sz w:val="20"/>
              </w:rPr>
              <w:t>
дайындау және олардың облыстық спорт жарыстарына</w:t>
            </w:r>
            <w:r>
              <w:br/>
            </w:r>
            <w:r>
              <w:rPr>
                <w:rFonts w:ascii="Times New Roman"/>
                <w:b w:val="false"/>
                <w:i w:val="false"/>
                <w:color w:val="000000"/>
                <w:sz w:val="20"/>
              </w:rPr>
              <w:t>
қатысуы</w:t>
            </w:r>
          </w:p>
        </w:tc>
      </w:tr>
      <w:tr>
        <w:trPr>
          <w:trHeight w:val="3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r>
      <w:tr>
        <w:trPr>
          <w:trHeight w:val="70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w:t>
            </w:r>
            <w:r>
              <w:br/>
            </w:r>
            <w:r>
              <w:rPr>
                <w:rFonts w:ascii="Times New Roman"/>
                <w:b w:val="false"/>
                <w:i w:val="false"/>
                <w:color w:val="000000"/>
                <w:sz w:val="20"/>
              </w:rPr>
              <w:t>
және тілдерді дамыту бөлімі</w:t>
            </w:r>
          </w:p>
        </w:tc>
      </w:tr>
      <w:tr>
        <w:trPr>
          <w:trHeight w:val="3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r>
      <w:tr>
        <w:trPr>
          <w:trHeight w:val="70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w:t>
            </w:r>
            <w:r>
              <w:br/>
            </w:r>
            <w:r>
              <w:rPr>
                <w:rFonts w:ascii="Times New Roman"/>
                <w:b w:val="false"/>
                <w:i w:val="false"/>
                <w:color w:val="000000"/>
                <w:sz w:val="20"/>
              </w:rPr>
              <w:t>
басқа да тілді дамыту</w:t>
            </w:r>
          </w:p>
        </w:tc>
      </w:tr>
      <w:tr>
        <w:trPr>
          <w:trHeight w:val="6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w:t>
            </w:r>
            <w:r>
              <w:br/>
            </w:r>
            <w:r>
              <w:rPr>
                <w:rFonts w:ascii="Times New Roman"/>
                <w:b w:val="false"/>
                <w:i w:val="false"/>
                <w:color w:val="000000"/>
                <w:sz w:val="20"/>
              </w:rPr>
              <w:t>
саясат бөлімі</w:t>
            </w:r>
          </w:p>
        </w:tc>
      </w:tr>
      <w:tr>
        <w:trPr>
          <w:trHeight w:val="72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мемлекеттiк</w:t>
            </w:r>
            <w:r>
              <w:br/>
            </w:r>
            <w:r>
              <w:rPr>
                <w:rFonts w:ascii="Times New Roman"/>
                <w:b w:val="false"/>
                <w:i w:val="false"/>
                <w:color w:val="000000"/>
                <w:sz w:val="20"/>
              </w:rPr>
              <w:t>
ақпарат саясатын жүргізу</w:t>
            </w:r>
          </w:p>
        </w:tc>
      </w:tr>
      <w:tr>
        <w:trPr>
          <w:trHeight w:val="70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w:t>
            </w:r>
            <w:r>
              <w:br/>
            </w:r>
            <w:r>
              <w:rPr>
                <w:rFonts w:ascii="Times New Roman"/>
                <w:b w:val="false"/>
                <w:i w:val="false"/>
                <w:color w:val="000000"/>
                <w:sz w:val="20"/>
              </w:rPr>
              <w:t>
ақпараттық саясат жүргізу</w:t>
            </w:r>
          </w:p>
        </w:tc>
      </w:tr>
      <w:tr>
        <w:trPr>
          <w:trHeight w:val="70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w:t>
            </w:r>
            <w:r>
              <w:br/>
            </w:r>
            <w:r>
              <w:rPr>
                <w:rFonts w:ascii="Times New Roman"/>
                <w:b w:val="false"/>
                <w:i w:val="false"/>
                <w:color w:val="000000"/>
                <w:sz w:val="20"/>
              </w:rPr>
              <w:t>
саясат жүргізу</w:t>
            </w:r>
          </w:p>
        </w:tc>
      </w:tr>
      <w:tr>
        <w:trPr>
          <w:trHeight w:val="108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w:t>
            </w:r>
            <w:r>
              <w:br/>
            </w:r>
            <w:r>
              <w:rPr>
                <w:rFonts w:ascii="Times New Roman"/>
                <w:b w:val="false"/>
                <w:i w:val="false"/>
                <w:color w:val="000000"/>
                <w:sz w:val="20"/>
              </w:rPr>
              <w:t>
кеңiстiктi ұйымдастыру жөнiндегi өзге де</w:t>
            </w:r>
            <w:r>
              <w:br/>
            </w:r>
            <w:r>
              <w:rPr>
                <w:rFonts w:ascii="Times New Roman"/>
                <w:b w:val="false"/>
                <w:i w:val="false"/>
                <w:color w:val="000000"/>
                <w:sz w:val="20"/>
              </w:rPr>
              <w:t>
қызметтер</w:t>
            </w:r>
          </w:p>
        </w:tc>
      </w:tr>
      <w:tr>
        <w:trPr>
          <w:trHeight w:val="75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w:t>
            </w:r>
            <w:r>
              <w:br/>
            </w:r>
            <w:r>
              <w:rPr>
                <w:rFonts w:ascii="Times New Roman"/>
                <w:b w:val="false"/>
                <w:i w:val="false"/>
                <w:color w:val="000000"/>
                <w:sz w:val="20"/>
              </w:rPr>
              <w:t>
және тілдерді дамыту бөлімі</w:t>
            </w:r>
          </w:p>
        </w:tc>
      </w:tr>
      <w:tr>
        <w:trPr>
          <w:trHeight w:val="6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 қызметін</w:t>
            </w:r>
            <w:r>
              <w:br/>
            </w:r>
            <w:r>
              <w:rPr>
                <w:rFonts w:ascii="Times New Roman"/>
                <w:b w:val="false"/>
                <w:i w:val="false"/>
                <w:color w:val="000000"/>
                <w:sz w:val="20"/>
              </w:rPr>
              <w:t>
қамтамасыз ету</w:t>
            </w:r>
          </w:p>
        </w:tc>
      </w:tr>
      <w:tr>
        <w:trPr>
          <w:trHeight w:val="3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r>
      <w:tr>
        <w:trPr>
          <w:trHeight w:val="3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r>
      <w:tr>
        <w:trPr>
          <w:trHeight w:val="73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w:t>
            </w:r>
            <w:r>
              <w:br/>
            </w:r>
            <w:r>
              <w:rPr>
                <w:rFonts w:ascii="Times New Roman"/>
                <w:b w:val="false"/>
                <w:i w:val="false"/>
                <w:color w:val="000000"/>
                <w:sz w:val="20"/>
              </w:rPr>
              <w:t>
мен құрылыстарын күрделі жөндеу</w:t>
            </w:r>
          </w:p>
        </w:tc>
      </w:tr>
      <w:tr>
        <w:trPr>
          <w:trHeight w:val="72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w:t>
            </w:r>
            <w:r>
              <w:br/>
            </w:r>
            <w:r>
              <w:rPr>
                <w:rFonts w:ascii="Times New Roman"/>
                <w:b w:val="false"/>
                <w:i w:val="false"/>
                <w:color w:val="000000"/>
                <w:sz w:val="20"/>
              </w:rPr>
              <w:t>
жарақтандыру</w:t>
            </w:r>
          </w:p>
        </w:tc>
      </w:tr>
      <w:tr>
        <w:trPr>
          <w:trHeight w:val="3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6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w:t>
            </w:r>
            <w:r>
              <w:br/>
            </w:r>
            <w:r>
              <w:rPr>
                <w:rFonts w:ascii="Times New Roman"/>
                <w:b w:val="false"/>
                <w:i w:val="false"/>
                <w:color w:val="000000"/>
                <w:sz w:val="20"/>
              </w:rPr>
              <w:t>
саясат бөлімі</w:t>
            </w:r>
          </w:p>
        </w:tc>
      </w:tr>
      <w:tr>
        <w:trPr>
          <w:trHeight w:val="3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 қамтамасыз ету</w:t>
            </w:r>
          </w:p>
        </w:tc>
      </w:tr>
      <w:tr>
        <w:trPr>
          <w:trHeight w:val="37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r>
      <w:tr>
        <w:trPr>
          <w:trHeight w:val="3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r>
      <w:tr>
        <w:trPr>
          <w:trHeight w:val="70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w:t>
            </w:r>
            <w:r>
              <w:br/>
            </w:r>
            <w:r>
              <w:rPr>
                <w:rFonts w:ascii="Times New Roman"/>
                <w:b w:val="false"/>
                <w:i w:val="false"/>
                <w:color w:val="000000"/>
                <w:sz w:val="20"/>
              </w:rPr>
              <w:t>
мен құрылыстарын күрделі жөндеу</w:t>
            </w:r>
          </w:p>
        </w:tc>
      </w:tr>
      <w:tr>
        <w:trPr>
          <w:trHeight w:val="70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w:t>
            </w:r>
            <w:r>
              <w:br/>
            </w:r>
            <w:r>
              <w:rPr>
                <w:rFonts w:ascii="Times New Roman"/>
                <w:b w:val="false"/>
                <w:i w:val="false"/>
                <w:color w:val="000000"/>
                <w:sz w:val="20"/>
              </w:rPr>
              <w:t>
жарақтандыру</w:t>
            </w:r>
          </w:p>
        </w:tc>
      </w:tr>
      <w:tr>
        <w:trPr>
          <w:trHeight w:val="72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w:t>
            </w:r>
            <w:r>
              <w:br/>
            </w:r>
            <w:r>
              <w:rPr>
                <w:rFonts w:ascii="Times New Roman"/>
                <w:b w:val="false"/>
                <w:i w:val="false"/>
                <w:color w:val="000000"/>
                <w:sz w:val="20"/>
              </w:rPr>
              <w:t>
бағдарламаларды iске асыру</w:t>
            </w:r>
          </w:p>
        </w:tc>
      </w:tr>
      <w:tr>
        <w:trPr>
          <w:trHeight w:val="3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73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w:t>
            </w:r>
            <w:r>
              <w:br/>
            </w:r>
            <w:r>
              <w:rPr>
                <w:rFonts w:ascii="Times New Roman"/>
                <w:b w:val="false"/>
                <w:i w:val="false"/>
                <w:color w:val="000000"/>
                <w:sz w:val="20"/>
              </w:rPr>
              <w:t>
шынықтыру және спорт бөлімі</w:t>
            </w:r>
          </w:p>
        </w:tc>
      </w:tr>
      <w:tr>
        <w:trPr>
          <w:trHeight w:val="70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 қызметін</w:t>
            </w:r>
            <w:r>
              <w:br/>
            </w:r>
            <w:r>
              <w:rPr>
                <w:rFonts w:ascii="Times New Roman"/>
                <w:b w:val="false"/>
                <w:i w:val="false"/>
                <w:color w:val="000000"/>
                <w:sz w:val="20"/>
              </w:rPr>
              <w:t>
қамтамасыз ету</w:t>
            </w:r>
          </w:p>
        </w:tc>
      </w:tr>
      <w:tr>
        <w:trPr>
          <w:trHeight w:val="3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r>
      <w:tr>
        <w:trPr>
          <w:trHeight w:val="3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r>
      <w:tr>
        <w:trPr>
          <w:trHeight w:val="70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w:t>
            </w:r>
            <w:r>
              <w:br/>
            </w:r>
            <w:r>
              <w:rPr>
                <w:rFonts w:ascii="Times New Roman"/>
                <w:b w:val="false"/>
                <w:i w:val="false"/>
                <w:color w:val="000000"/>
                <w:sz w:val="20"/>
              </w:rPr>
              <w:t>
мен құрылыстарын күрделі жөндеу</w:t>
            </w:r>
          </w:p>
        </w:tc>
      </w:tr>
      <w:tr>
        <w:trPr>
          <w:trHeight w:val="73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w:t>
            </w:r>
            <w:r>
              <w:br/>
            </w:r>
            <w:r>
              <w:rPr>
                <w:rFonts w:ascii="Times New Roman"/>
                <w:b w:val="false"/>
                <w:i w:val="false"/>
                <w:color w:val="000000"/>
                <w:sz w:val="20"/>
              </w:rPr>
              <w:t>
жарақтандыру</w:t>
            </w:r>
          </w:p>
        </w:tc>
      </w:tr>
      <w:tr>
        <w:trPr>
          <w:trHeight w:val="3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9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w:t>
            </w:r>
            <w:r>
              <w:br/>
            </w:r>
            <w:r>
              <w:rPr>
                <w:rFonts w:ascii="Times New Roman"/>
                <w:b w:val="false"/>
                <w:i w:val="false"/>
                <w:color w:val="000000"/>
                <w:sz w:val="20"/>
              </w:rPr>
              <w:t>
қорғалатын табиғи аумақтар, қоршаған ортаны және</w:t>
            </w:r>
            <w:r>
              <w:br/>
            </w:r>
            <w:r>
              <w:rPr>
                <w:rFonts w:ascii="Times New Roman"/>
                <w:b w:val="false"/>
                <w:i w:val="false"/>
                <w:color w:val="000000"/>
                <w:sz w:val="20"/>
              </w:rPr>
              <w:t>
жануарлар дүниесін қорғау, жер қатынастары</w:t>
            </w:r>
          </w:p>
        </w:tc>
      </w:tr>
      <w:tr>
        <w:trPr>
          <w:trHeight w:val="3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r>
      <w:tr>
        <w:trPr>
          <w:trHeight w:val="87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w:t>
            </w:r>
            <w:r>
              <w:br/>
            </w:r>
            <w:r>
              <w:rPr>
                <w:rFonts w:ascii="Times New Roman"/>
                <w:b w:val="false"/>
                <w:i w:val="false"/>
                <w:color w:val="000000"/>
                <w:sz w:val="20"/>
              </w:rPr>
              <w:t>
ауыл (село), ауылдық (селолық) округ әкімінің</w:t>
            </w:r>
            <w:r>
              <w:br/>
            </w:r>
            <w:r>
              <w:rPr>
                <w:rFonts w:ascii="Times New Roman"/>
                <w:b w:val="false"/>
                <w:i w:val="false"/>
                <w:color w:val="000000"/>
                <w:sz w:val="20"/>
              </w:rPr>
              <w:t>
аппараты</w:t>
            </w:r>
          </w:p>
        </w:tc>
      </w:tr>
      <w:tr>
        <w:trPr>
          <w:trHeight w:val="12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даярлау</w:t>
            </w:r>
            <w:r>
              <w:br/>
            </w:r>
            <w:r>
              <w:rPr>
                <w:rFonts w:ascii="Times New Roman"/>
                <w:b w:val="false"/>
                <w:i w:val="false"/>
                <w:color w:val="000000"/>
                <w:sz w:val="20"/>
              </w:rPr>
              <w:t>
стратегиясын іске асыру шеңберінде ауылдарда</w:t>
            </w:r>
            <w:r>
              <w:br/>
            </w:r>
            <w:r>
              <w:rPr>
                <w:rFonts w:ascii="Times New Roman"/>
                <w:b w:val="false"/>
                <w:i w:val="false"/>
                <w:color w:val="000000"/>
                <w:sz w:val="20"/>
              </w:rPr>
              <w:t>
(селоларды), ауылдық (селолық) округтерде</w:t>
            </w:r>
            <w:r>
              <w:br/>
            </w:r>
            <w:r>
              <w:rPr>
                <w:rFonts w:ascii="Times New Roman"/>
                <w:b w:val="false"/>
                <w:i w:val="false"/>
                <w:color w:val="000000"/>
                <w:sz w:val="20"/>
              </w:rPr>
              <w:t>
әлеуметтік жобаларды қаржыландыру</w:t>
            </w:r>
          </w:p>
        </w:tc>
      </w:tr>
      <w:tr>
        <w:trPr>
          <w:trHeight w:val="6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w:t>
            </w:r>
            <w:r>
              <w:br/>
            </w:r>
            <w:r>
              <w:rPr>
                <w:rFonts w:ascii="Times New Roman"/>
                <w:b w:val="false"/>
                <w:i w:val="false"/>
                <w:color w:val="000000"/>
                <w:sz w:val="20"/>
              </w:rPr>
              <w:t>
есебінен</w:t>
            </w:r>
          </w:p>
        </w:tc>
      </w:tr>
      <w:tr>
        <w:trPr>
          <w:trHeight w:val="6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w:t>
            </w:r>
            <w:r>
              <w:br/>
            </w:r>
            <w:r>
              <w:rPr>
                <w:rFonts w:ascii="Times New Roman"/>
                <w:b w:val="false"/>
                <w:i w:val="false"/>
                <w:color w:val="000000"/>
                <w:sz w:val="20"/>
              </w:rPr>
              <w:t>
есебінен</w:t>
            </w:r>
          </w:p>
        </w:tc>
      </w:tr>
      <w:tr>
        <w:trPr>
          <w:trHeight w:val="37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бюджет қаражаты есебінен</w:t>
            </w:r>
          </w:p>
        </w:tc>
      </w:tr>
      <w:tr>
        <w:trPr>
          <w:trHeight w:val="70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w:t>
            </w:r>
            <w:r>
              <w:br/>
            </w:r>
            <w:r>
              <w:rPr>
                <w:rFonts w:ascii="Times New Roman"/>
                <w:b w:val="false"/>
                <w:i w:val="false"/>
                <w:color w:val="000000"/>
                <w:sz w:val="20"/>
              </w:rPr>
              <w:t>
және бюджеттік жоспарлау бөлімі</w:t>
            </w:r>
          </w:p>
        </w:tc>
      </w:tr>
      <w:tr>
        <w:trPr>
          <w:trHeight w:val="14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бюджетінен ағымдағы нысаналы</w:t>
            </w:r>
            <w:r>
              <w:br/>
            </w:r>
            <w:r>
              <w:rPr>
                <w:rFonts w:ascii="Times New Roman"/>
                <w:b w:val="false"/>
                <w:i w:val="false"/>
                <w:color w:val="000000"/>
                <w:sz w:val="20"/>
              </w:rPr>
              <w:t>
трансферттер есебінен ауылдық елді-мекендердегі</w:t>
            </w:r>
            <w:r>
              <w:br/>
            </w:r>
            <w:r>
              <w:rPr>
                <w:rFonts w:ascii="Times New Roman"/>
                <w:b w:val="false"/>
                <w:i w:val="false"/>
                <w:color w:val="000000"/>
                <w:sz w:val="20"/>
              </w:rPr>
              <w:t>
әлеуметтік сала мамандарын әлеуметтік қолдау</w:t>
            </w:r>
            <w:r>
              <w:br/>
            </w:r>
            <w:r>
              <w:rPr>
                <w:rFonts w:ascii="Times New Roman"/>
                <w:b w:val="false"/>
                <w:i w:val="false"/>
                <w:color w:val="000000"/>
                <w:sz w:val="20"/>
              </w:rPr>
              <w:t>
шараларын іске асыру</w:t>
            </w:r>
          </w:p>
        </w:tc>
      </w:tr>
      <w:tr>
        <w:trPr>
          <w:trHeight w:val="6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w:t>
            </w:r>
            <w:r>
              <w:br/>
            </w:r>
            <w:r>
              <w:rPr>
                <w:rFonts w:ascii="Times New Roman"/>
                <w:b w:val="false"/>
                <w:i w:val="false"/>
                <w:color w:val="000000"/>
                <w:sz w:val="20"/>
              </w:rPr>
              <w:t>
шаруашылық бөлімі</w:t>
            </w:r>
          </w:p>
        </w:tc>
      </w:tr>
      <w:tr>
        <w:trPr>
          <w:trHeight w:val="67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 қамтамасыз</w:t>
            </w:r>
            <w:r>
              <w:br/>
            </w:r>
            <w:r>
              <w:rPr>
                <w:rFonts w:ascii="Times New Roman"/>
                <w:b w:val="false"/>
                <w:i w:val="false"/>
                <w:color w:val="000000"/>
                <w:sz w:val="20"/>
              </w:rPr>
              <w:t>
ету</w:t>
            </w:r>
          </w:p>
        </w:tc>
      </w:tr>
      <w:tr>
        <w:trPr>
          <w:trHeight w:val="37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r>
      <w:tr>
        <w:trPr>
          <w:trHeight w:val="3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r>
      <w:tr>
        <w:trPr>
          <w:trHeight w:val="73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w:t>
            </w:r>
            <w:r>
              <w:br/>
            </w:r>
            <w:r>
              <w:rPr>
                <w:rFonts w:ascii="Times New Roman"/>
                <w:b w:val="false"/>
                <w:i w:val="false"/>
                <w:color w:val="000000"/>
                <w:sz w:val="20"/>
              </w:rPr>
              <w:t>
мен құрылыстарын күрделі жөндеу</w:t>
            </w:r>
          </w:p>
        </w:tc>
      </w:tr>
      <w:tr>
        <w:trPr>
          <w:trHeight w:val="70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w:t>
            </w:r>
            <w:r>
              <w:br/>
            </w:r>
            <w:r>
              <w:rPr>
                <w:rFonts w:ascii="Times New Roman"/>
                <w:b w:val="false"/>
                <w:i w:val="false"/>
                <w:color w:val="000000"/>
                <w:sz w:val="20"/>
              </w:rPr>
              <w:t>
жарақтандыру</w:t>
            </w:r>
          </w:p>
        </w:tc>
      </w:tr>
      <w:tr>
        <w:trPr>
          <w:trHeight w:val="3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r>
      <w:tr>
        <w:trPr>
          <w:trHeight w:val="6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w:t>
            </w:r>
            <w:r>
              <w:br/>
            </w:r>
            <w:r>
              <w:rPr>
                <w:rFonts w:ascii="Times New Roman"/>
                <w:b w:val="false"/>
                <w:i w:val="false"/>
                <w:color w:val="000000"/>
                <w:sz w:val="20"/>
              </w:rPr>
              <w:t>
қатынастары бөлімі</w:t>
            </w:r>
          </w:p>
        </w:tc>
      </w:tr>
      <w:tr>
        <w:trPr>
          <w:trHeight w:val="72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 қамтамасыз</w:t>
            </w:r>
            <w:r>
              <w:br/>
            </w:r>
            <w:r>
              <w:rPr>
                <w:rFonts w:ascii="Times New Roman"/>
                <w:b w:val="false"/>
                <w:i w:val="false"/>
                <w:color w:val="000000"/>
                <w:sz w:val="20"/>
              </w:rPr>
              <w:t>
ету</w:t>
            </w:r>
          </w:p>
        </w:tc>
      </w:tr>
      <w:tr>
        <w:trPr>
          <w:trHeight w:val="3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r>
      <w:tr>
        <w:trPr>
          <w:trHeight w:val="3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r>
      <w:tr>
        <w:trPr>
          <w:trHeight w:val="70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w:t>
            </w:r>
            <w:r>
              <w:br/>
            </w:r>
            <w:r>
              <w:rPr>
                <w:rFonts w:ascii="Times New Roman"/>
                <w:b w:val="false"/>
                <w:i w:val="false"/>
                <w:color w:val="000000"/>
                <w:sz w:val="20"/>
              </w:rPr>
              <w:t>
мен құрылыстарын күрделі жөндеу</w:t>
            </w:r>
          </w:p>
        </w:tc>
      </w:tr>
      <w:tr>
        <w:trPr>
          <w:trHeight w:val="70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w:t>
            </w:r>
            <w:r>
              <w:br/>
            </w:r>
            <w:r>
              <w:rPr>
                <w:rFonts w:ascii="Times New Roman"/>
                <w:b w:val="false"/>
                <w:i w:val="false"/>
                <w:color w:val="000000"/>
                <w:sz w:val="20"/>
              </w:rPr>
              <w:t>
жарақтандыру</w:t>
            </w:r>
          </w:p>
        </w:tc>
      </w:tr>
      <w:tr>
        <w:trPr>
          <w:trHeight w:val="6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w:t>
            </w:r>
            <w:r>
              <w:br/>
            </w:r>
            <w:r>
              <w:rPr>
                <w:rFonts w:ascii="Times New Roman"/>
                <w:b w:val="false"/>
                <w:i w:val="false"/>
                <w:color w:val="000000"/>
                <w:sz w:val="20"/>
              </w:rPr>
              <w:t>
қызметі</w:t>
            </w:r>
          </w:p>
        </w:tc>
      </w:tr>
      <w:tr>
        <w:trPr>
          <w:trHeight w:val="3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r>
      <w:tr>
        <w:trPr>
          <w:trHeight w:val="6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w:t>
            </w:r>
            <w:r>
              <w:br/>
            </w:r>
            <w:r>
              <w:rPr>
                <w:rFonts w:ascii="Times New Roman"/>
                <w:b w:val="false"/>
                <w:i w:val="false"/>
                <w:color w:val="000000"/>
                <w:sz w:val="20"/>
              </w:rPr>
              <w:t>
бөлімі</w:t>
            </w:r>
          </w:p>
        </w:tc>
      </w:tr>
      <w:tr>
        <w:trPr>
          <w:trHeight w:val="37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r>
      <w:tr>
        <w:trPr>
          <w:trHeight w:val="3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r>
      <w:tr>
        <w:trPr>
          <w:trHeight w:val="3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r>
      <w:tr>
        <w:trPr>
          <w:trHeight w:val="72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w:t>
            </w:r>
            <w:r>
              <w:br/>
            </w:r>
            <w:r>
              <w:rPr>
                <w:rFonts w:ascii="Times New Roman"/>
                <w:b w:val="false"/>
                <w:i w:val="false"/>
                <w:color w:val="000000"/>
                <w:sz w:val="20"/>
              </w:rPr>
              <w:t>
мен құрылыстарын күрделі жөндеу</w:t>
            </w:r>
          </w:p>
        </w:tc>
      </w:tr>
      <w:tr>
        <w:trPr>
          <w:trHeight w:val="70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w:t>
            </w:r>
            <w:r>
              <w:br/>
            </w:r>
            <w:r>
              <w:rPr>
                <w:rFonts w:ascii="Times New Roman"/>
                <w:b w:val="false"/>
                <w:i w:val="false"/>
                <w:color w:val="000000"/>
                <w:sz w:val="20"/>
              </w:rPr>
              <w:t>
жарақтандыру</w:t>
            </w:r>
          </w:p>
        </w:tc>
      </w:tr>
      <w:tr>
        <w:trPr>
          <w:trHeight w:val="3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6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w:t>
            </w:r>
            <w:r>
              <w:br/>
            </w:r>
            <w:r>
              <w:rPr>
                <w:rFonts w:ascii="Times New Roman"/>
                <w:b w:val="false"/>
                <w:i w:val="false"/>
                <w:color w:val="000000"/>
                <w:sz w:val="20"/>
              </w:rPr>
              <w:t>
және қала құрылысы бөлімі</w:t>
            </w:r>
          </w:p>
        </w:tc>
      </w:tr>
      <w:tr>
        <w:trPr>
          <w:trHeight w:val="72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және сәулет бөлімінің қызметін</w:t>
            </w:r>
            <w:r>
              <w:br/>
            </w:r>
            <w:r>
              <w:rPr>
                <w:rFonts w:ascii="Times New Roman"/>
                <w:b w:val="false"/>
                <w:i w:val="false"/>
                <w:color w:val="000000"/>
                <w:sz w:val="20"/>
              </w:rPr>
              <w:t>
қамтамасыз ету</w:t>
            </w:r>
          </w:p>
        </w:tc>
      </w:tr>
      <w:tr>
        <w:trPr>
          <w:trHeight w:val="3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r>
      <w:tr>
        <w:trPr>
          <w:trHeight w:val="3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r>
      <w:tr>
        <w:trPr>
          <w:trHeight w:val="72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w:t>
            </w:r>
            <w:r>
              <w:br/>
            </w:r>
            <w:r>
              <w:rPr>
                <w:rFonts w:ascii="Times New Roman"/>
                <w:b w:val="false"/>
                <w:i w:val="false"/>
                <w:color w:val="000000"/>
                <w:sz w:val="20"/>
              </w:rPr>
              <w:t>
мен құрылыстарын күрделі жөндеу</w:t>
            </w:r>
          </w:p>
        </w:tc>
      </w:tr>
      <w:tr>
        <w:trPr>
          <w:trHeight w:val="72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w:t>
            </w:r>
            <w:r>
              <w:br/>
            </w:r>
            <w:r>
              <w:rPr>
                <w:rFonts w:ascii="Times New Roman"/>
                <w:b w:val="false"/>
                <w:i w:val="false"/>
                <w:color w:val="000000"/>
                <w:sz w:val="20"/>
              </w:rPr>
              <w:t>
жарақтандыру</w:t>
            </w:r>
          </w:p>
        </w:tc>
      </w:tr>
      <w:tr>
        <w:trPr>
          <w:trHeight w:val="3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141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w:t>
            </w:r>
            <w:r>
              <w:br/>
            </w:r>
            <w:r>
              <w:rPr>
                <w:rFonts w:ascii="Times New Roman"/>
                <w:b w:val="false"/>
                <w:i w:val="false"/>
                <w:color w:val="000000"/>
                <w:sz w:val="20"/>
              </w:rPr>
              <w:t>
схемаларын, аудандық (облыстық) маңызы бар</w:t>
            </w:r>
            <w:r>
              <w:br/>
            </w:r>
            <w:r>
              <w:rPr>
                <w:rFonts w:ascii="Times New Roman"/>
                <w:b w:val="false"/>
                <w:i w:val="false"/>
                <w:color w:val="000000"/>
                <w:sz w:val="20"/>
              </w:rPr>
              <w:t>
қалалардың, кенттердің және өзге де ауылдық елді</w:t>
            </w:r>
            <w:r>
              <w:br/>
            </w:r>
            <w:r>
              <w:rPr>
                <w:rFonts w:ascii="Times New Roman"/>
                <w:b w:val="false"/>
                <w:i w:val="false"/>
                <w:color w:val="000000"/>
                <w:sz w:val="20"/>
              </w:rPr>
              <w:t>
мекендердің бас жоспарларын әзірлеу</w:t>
            </w:r>
          </w:p>
        </w:tc>
      </w:tr>
      <w:tr>
        <w:trPr>
          <w:trHeight w:val="3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1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105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w:t>
            </w:r>
            <w:r>
              <w:br/>
            </w:r>
            <w:r>
              <w:rPr>
                <w:rFonts w:ascii="Times New Roman"/>
                <w:b w:val="false"/>
                <w:i w:val="false"/>
                <w:color w:val="000000"/>
                <w:sz w:val="20"/>
              </w:rPr>
              <w:t>
-коммуналдық шаруашылығы, жолаушылар көлігі және</w:t>
            </w:r>
            <w:r>
              <w:br/>
            </w:r>
            <w:r>
              <w:rPr>
                <w:rFonts w:ascii="Times New Roman"/>
                <w:b w:val="false"/>
                <w:i w:val="false"/>
                <w:color w:val="000000"/>
                <w:sz w:val="20"/>
              </w:rPr>
              <w:t>
автомобиль жолдары бөлімі</w:t>
            </w:r>
          </w:p>
        </w:tc>
      </w:tr>
      <w:tr>
        <w:trPr>
          <w:trHeight w:val="3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r>
        <w:trPr>
          <w:trHeight w:val="70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w:t>
            </w:r>
            <w:r>
              <w:br/>
            </w:r>
            <w:r>
              <w:rPr>
                <w:rFonts w:ascii="Times New Roman"/>
                <w:b w:val="false"/>
                <w:i w:val="false"/>
                <w:color w:val="000000"/>
                <w:sz w:val="20"/>
              </w:rPr>
              <w:t>
есебiнен</w:t>
            </w:r>
          </w:p>
        </w:tc>
      </w:tr>
      <w:tr>
        <w:trPr>
          <w:trHeight w:val="3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6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w:t>
            </w:r>
            <w:r>
              <w:br/>
            </w:r>
            <w:r>
              <w:rPr>
                <w:rFonts w:ascii="Times New Roman"/>
                <w:b w:val="false"/>
                <w:i w:val="false"/>
                <w:color w:val="000000"/>
                <w:sz w:val="20"/>
              </w:rPr>
              <w:t>
ету</w:t>
            </w:r>
          </w:p>
        </w:tc>
      </w:tr>
      <w:tr>
        <w:trPr>
          <w:trHeight w:val="6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w:t>
            </w:r>
            <w:r>
              <w:br/>
            </w:r>
            <w:r>
              <w:rPr>
                <w:rFonts w:ascii="Times New Roman"/>
                <w:b w:val="false"/>
                <w:i w:val="false"/>
                <w:color w:val="000000"/>
                <w:sz w:val="20"/>
              </w:rPr>
              <w:t>
есебiнен</w:t>
            </w:r>
          </w:p>
        </w:tc>
      </w:tr>
      <w:tr>
        <w:trPr>
          <w:trHeight w:val="3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6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 саласындағы басқа да</w:t>
            </w:r>
            <w:r>
              <w:br/>
            </w:r>
            <w:r>
              <w:rPr>
                <w:rFonts w:ascii="Times New Roman"/>
                <w:b w:val="false"/>
                <w:i w:val="false"/>
                <w:color w:val="000000"/>
                <w:sz w:val="20"/>
              </w:rPr>
              <w:t>
қызметтер</w:t>
            </w:r>
          </w:p>
        </w:tc>
      </w:tr>
      <w:tr>
        <w:trPr>
          <w:trHeight w:val="103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w:t>
            </w:r>
            <w:r>
              <w:br/>
            </w:r>
            <w:r>
              <w:rPr>
                <w:rFonts w:ascii="Times New Roman"/>
                <w:b w:val="false"/>
                <w:i w:val="false"/>
                <w:color w:val="000000"/>
                <w:sz w:val="20"/>
              </w:rPr>
              <w:t>
-коммуналдық шаруашылығы, жолаушылар көлігі және</w:t>
            </w:r>
            <w:r>
              <w:br/>
            </w:r>
            <w:r>
              <w:rPr>
                <w:rFonts w:ascii="Times New Roman"/>
                <w:b w:val="false"/>
                <w:i w:val="false"/>
                <w:color w:val="000000"/>
                <w:sz w:val="20"/>
              </w:rPr>
              <w:t>
автомобиль жолдары бөлімі</w:t>
            </w:r>
          </w:p>
        </w:tc>
      </w:tr>
      <w:tr>
        <w:trPr>
          <w:trHeight w:val="141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w:t>
            </w:r>
            <w:r>
              <w:br/>
            </w:r>
            <w:r>
              <w:rPr>
                <w:rFonts w:ascii="Times New Roman"/>
                <w:b w:val="false"/>
                <w:i w:val="false"/>
                <w:color w:val="000000"/>
                <w:sz w:val="20"/>
              </w:rPr>
              <w:t>
даярлау стратегиясын іске асыру шеңберінде</w:t>
            </w:r>
            <w:r>
              <w:br/>
            </w:r>
            <w:r>
              <w:rPr>
                <w:rFonts w:ascii="Times New Roman"/>
                <w:b w:val="false"/>
                <w:i w:val="false"/>
                <w:color w:val="000000"/>
                <w:sz w:val="20"/>
              </w:rPr>
              <w:t>
аудандық маңызы бар автомобиль жолдарын, қала</w:t>
            </w:r>
            <w:r>
              <w:br/>
            </w:r>
            <w:r>
              <w:rPr>
                <w:rFonts w:ascii="Times New Roman"/>
                <w:b w:val="false"/>
                <w:i w:val="false"/>
                <w:color w:val="000000"/>
                <w:sz w:val="20"/>
              </w:rPr>
              <w:t>
және елді-мекендер көшелерін жөндеу және күту</w:t>
            </w:r>
          </w:p>
        </w:tc>
      </w:tr>
      <w:tr>
        <w:trPr>
          <w:trHeight w:val="70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w:t>
            </w:r>
            <w:r>
              <w:br/>
            </w:r>
            <w:r>
              <w:rPr>
                <w:rFonts w:ascii="Times New Roman"/>
                <w:b w:val="false"/>
                <w:i w:val="false"/>
                <w:color w:val="000000"/>
                <w:sz w:val="20"/>
              </w:rPr>
              <w:t>
есебінен</w:t>
            </w:r>
          </w:p>
        </w:tc>
      </w:tr>
      <w:tr>
        <w:trPr>
          <w:trHeight w:val="6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w:t>
            </w:r>
            <w:r>
              <w:br/>
            </w:r>
            <w:r>
              <w:rPr>
                <w:rFonts w:ascii="Times New Roman"/>
                <w:b w:val="false"/>
                <w:i w:val="false"/>
                <w:color w:val="000000"/>
                <w:sz w:val="20"/>
              </w:rPr>
              <w:t>
есебінен</w:t>
            </w:r>
          </w:p>
        </w:tc>
      </w:tr>
      <w:tr>
        <w:trPr>
          <w:trHeight w:val="3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бюджет қаражаты есебінен</w:t>
            </w:r>
          </w:p>
        </w:tc>
      </w:tr>
      <w:tr>
        <w:trPr>
          <w:trHeight w:val="3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70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w:t>
            </w:r>
            <w:r>
              <w:br/>
            </w:r>
            <w:r>
              <w:rPr>
                <w:rFonts w:ascii="Times New Roman"/>
                <w:b w:val="false"/>
                <w:i w:val="false"/>
                <w:color w:val="000000"/>
                <w:sz w:val="20"/>
              </w:rPr>
              <w:t>
қорғау</w:t>
            </w:r>
          </w:p>
        </w:tc>
      </w:tr>
      <w:tr>
        <w:trPr>
          <w:trHeight w:val="6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кәсіпкерлік бөлімі</w:t>
            </w:r>
          </w:p>
        </w:tc>
      </w:tr>
      <w:tr>
        <w:trPr>
          <w:trHeight w:val="3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 қамтамасыз ету</w:t>
            </w:r>
          </w:p>
        </w:tc>
      </w:tr>
      <w:tr>
        <w:trPr>
          <w:trHeight w:val="37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r>
      <w:tr>
        <w:trPr>
          <w:trHeight w:val="3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r>
      <w:tr>
        <w:trPr>
          <w:trHeight w:val="67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w:t>
            </w:r>
            <w:r>
              <w:br/>
            </w:r>
            <w:r>
              <w:rPr>
                <w:rFonts w:ascii="Times New Roman"/>
                <w:b w:val="false"/>
                <w:i w:val="false"/>
                <w:color w:val="000000"/>
                <w:sz w:val="20"/>
              </w:rPr>
              <w:t>
мен құрылыстарын күрделі жөндеу</w:t>
            </w:r>
          </w:p>
        </w:tc>
      </w:tr>
      <w:tr>
        <w:trPr>
          <w:trHeight w:val="70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w:t>
            </w:r>
            <w:r>
              <w:br/>
            </w:r>
            <w:r>
              <w:rPr>
                <w:rFonts w:ascii="Times New Roman"/>
                <w:b w:val="false"/>
                <w:i w:val="false"/>
                <w:color w:val="000000"/>
                <w:sz w:val="20"/>
              </w:rPr>
              <w:t>
жарақтандыру</w:t>
            </w:r>
          </w:p>
        </w:tc>
      </w:tr>
      <w:tr>
        <w:trPr>
          <w:trHeight w:val="3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r>
      <w:tr>
        <w:trPr>
          <w:trHeight w:val="3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6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w:t>
            </w:r>
            <w:r>
              <w:br/>
            </w:r>
            <w:r>
              <w:rPr>
                <w:rFonts w:ascii="Times New Roman"/>
                <w:b w:val="false"/>
                <w:i w:val="false"/>
                <w:color w:val="000000"/>
                <w:sz w:val="20"/>
              </w:rPr>
              <w:t>
бөлімі</w:t>
            </w:r>
          </w:p>
        </w:tc>
      </w:tr>
      <w:tr>
        <w:trPr>
          <w:trHeight w:val="70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жергілікті атқарушы органының резерві</w:t>
            </w:r>
          </w:p>
        </w:tc>
      </w:tr>
      <w:tr>
        <w:trPr>
          <w:trHeight w:val="178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аумағындағы табиғи және техногендік сипаттағы</w:t>
            </w:r>
            <w:r>
              <w:br/>
            </w:r>
            <w:r>
              <w:rPr>
                <w:rFonts w:ascii="Times New Roman"/>
                <w:b w:val="false"/>
                <w:i w:val="false"/>
                <w:color w:val="000000"/>
                <w:sz w:val="20"/>
              </w:rPr>
              <w:t>
төтенше жағдайларды жоюға арналған ауданның</w:t>
            </w:r>
            <w:r>
              <w:br/>
            </w:r>
            <w:r>
              <w:rPr>
                <w:rFonts w:ascii="Times New Roman"/>
                <w:b w:val="false"/>
                <w:i w:val="false"/>
                <w:color w:val="000000"/>
                <w:sz w:val="20"/>
              </w:rPr>
              <w:t>
(облыстық маңызы бар қаланың) жергілікті</w:t>
            </w:r>
            <w:r>
              <w:br/>
            </w:r>
            <w:r>
              <w:rPr>
                <w:rFonts w:ascii="Times New Roman"/>
                <w:b w:val="false"/>
                <w:i w:val="false"/>
                <w:color w:val="000000"/>
                <w:sz w:val="20"/>
              </w:rPr>
              <w:t>
атқарушы органының төтенше резерві</w:t>
            </w:r>
          </w:p>
        </w:tc>
      </w:tr>
      <w:tr>
        <w:trPr>
          <w:trHeight w:val="105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w:t>
            </w:r>
            <w:r>
              <w:br/>
            </w:r>
            <w:r>
              <w:rPr>
                <w:rFonts w:ascii="Times New Roman"/>
                <w:b w:val="false"/>
                <w:i w:val="false"/>
                <w:color w:val="000000"/>
                <w:sz w:val="20"/>
              </w:rPr>
              <w:t>
маңызы бар қаланың) жергілікті атқарушы</w:t>
            </w:r>
            <w:r>
              <w:br/>
            </w:r>
            <w:r>
              <w:rPr>
                <w:rFonts w:ascii="Times New Roman"/>
                <w:b w:val="false"/>
                <w:i w:val="false"/>
                <w:color w:val="000000"/>
                <w:sz w:val="20"/>
              </w:rPr>
              <w:t>
органының резерві</w:t>
            </w:r>
          </w:p>
        </w:tc>
      </w:tr>
      <w:tr>
        <w:trPr>
          <w:trHeight w:val="100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 мiндеттемелердi</w:t>
            </w:r>
            <w:r>
              <w:br/>
            </w:r>
            <w:r>
              <w:rPr>
                <w:rFonts w:ascii="Times New Roman"/>
                <w:b w:val="false"/>
                <w:i w:val="false"/>
                <w:color w:val="000000"/>
                <w:sz w:val="20"/>
              </w:rPr>
              <w:t>
орындауға арналған ауданның (облыстық маңызы бар</w:t>
            </w:r>
            <w:r>
              <w:br/>
            </w:r>
            <w:r>
              <w:rPr>
                <w:rFonts w:ascii="Times New Roman"/>
                <w:b w:val="false"/>
                <w:i w:val="false"/>
                <w:color w:val="000000"/>
                <w:sz w:val="20"/>
              </w:rPr>
              <w:t>
қаланың) жергілікті атқарушы органының резерві</w:t>
            </w:r>
          </w:p>
        </w:tc>
      </w:tr>
      <w:tr>
        <w:trPr>
          <w:trHeight w:val="70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қалыптастыру және ұлғайту</w:t>
            </w:r>
          </w:p>
        </w:tc>
      </w:tr>
      <w:tr>
        <w:trPr>
          <w:trHeight w:val="70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w:t>
            </w:r>
            <w:r>
              <w:br/>
            </w:r>
            <w:r>
              <w:rPr>
                <w:rFonts w:ascii="Times New Roman"/>
                <w:b w:val="false"/>
                <w:i w:val="false"/>
                <w:color w:val="000000"/>
                <w:sz w:val="20"/>
              </w:rPr>
              <w:t>
және бюджетті жоспарлау бөлімі</w:t>
            </w:r>
          </w:p>
        </w:tc>
      </w:tr>
      <w:tr>
        <w:trPr>
          <w:trHeight w:val="102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w:t>
            </w:r>
            <w:r>
              <w:br/>
            </w:r>
            <w:r>
              <w:rPr>
                <w:rFonts w:ascii="Times New Roman"/>
                <w:b w:val="false"/>
                <w:i w:val="false"/>
                <w:color w:val="000000"/>
                <w:sz w:val="20"/>
              </w:rPr>
              <w:t>
(бағдарламалардың) техникалық-экономикалық</w:t>
            </w:r>
            <w:r>
              <w:br/>
            </w:r>
            <w:r>
              <w:rPr>
                <w:rFonts w:ascii="Times New Roman"/>
                <w:b w:val="false"/>
                <w:i w:val="false"/>
                <w:color w:val="000000"/>
                <w:sz w:val="20"/>
              </w:rPr>
              <w:t>
негіздемелерін әзірлеу және оған сараптама</w:t>
            </w:r>
            <w:r>
              <w:br/>
            </w:r>
            <w:r>
              <w:rPr>
                <w:rFonts w:ascii="Times New Roman"/>
                <w:b w:val="false"/>
                <w:i w:val="false"/>
                <w:color w:val="000000"/>
                <w:sz w:val="20"/>
              </w:rPr>
              <w:t>
жүргізу</w:t>
            </w:r>
          </w:p>
        </w:tc>
      </w:tr>
      <w:tr>
        <w:trPr>
          <w:trHeight w:val="102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w:t>
            </w:r>
            <w:r>
              <w:br/>
            </w:r>
            <w:r>
              <w:rPr>
                <w:rFonts w:ascii="Times New Roman"/>
                <w:b w:val="false"/>
                <w:i w:val="false"/>
                <w:color w:val="000000"/>
                <w:sz w:val="20"/>
              </w:rPr>
              <w:t>
үй-коммуналдық шаруашылығы, жолаушылар көлігі</w:t>
            </w:r>
            <w:r>
              <w:br/>
            </w:r>
            <w:r>
              <w:rPr>
                <w:rFonts w:ascii="Times New Roman"/>
                <w:b w:val="false"/>
                <w:i w:val="false"/>
                <w:color w:val="000000"/>
                <w:sz w:val="20"/>
              </w:rPr>
              <w:t>
және автомобиль жолдары бөлімі</w:t>
            </w:r>
          </w:p>
        </w:tc>
      </w:tr>
      <w:tr>
        <w:trPr>
          <w:trHeight w:val="106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w:t>
            </w:r>
            <w:r>
              <w:br/>
            </w:r>
            <w:r>
              <w:rPr>
                <w:rFonts w:ascii="Times New Roman"/>
                <w:b w:val="false"/>
                <w:i w:val="false"/>
                <w:color w:val="000000"/>
                <w:sz w:val="20"/>
              </w:rPr>
              <w:t>
көлігі және автомобиль жолдары бөлімінің</w:t>
            </w:r>
            <w:r>
              <w:br/>
            </w:r>
            <w:r>
              <w:rPr>
                <w:rFonts w:ascii="Times New Roman"/>
                <w:b w:val="false"/>
                <w:i w:val="false"/>
                <w:color w:val="000000"/>
                <w:sz w:val="20"/>
              </w:rPr>
              <w:t>
қызметін қамтамасыз ету</w:t>
            </w:r>
          </w:p>
        </w:tc>
      </w:tr>
      <w:tr>
        <w:trPr>
          <w:trHeight w:val="3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r>
      <w:tr>
        <w:trPr>
          <w:trHeight w:val="37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r>
      <w:tr>
        <w:trPr>
          <w:trHeight w:val="72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w:t>
            </w:r>
            <w:r>
              <w:br/>
            </w:r>
            <w:r>
              <w:rPr>
                <w:rFonts w:ascii="Times New Roman"/>
                <w:b w:val="false"/>
                <w:i w:val="false"/>
                <w:color w:val="000000"/>
                <w:sz w:val="20"/>
              </w:rPr>
              <w:t>
мен құрылыстарын күрделі жөндеу</w:t>
            </w:r>
          </w:p>
        </w:tc>
      </w:tr>
      <w:tr>
        <w:trPr>
          <w:trHeight w:val="6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w:t>
            </w:r>
            <w:r>
              <w:br/>
            </w:r>
            <w:r>
              <w:rPr>
                <w:rFonts w:ascii="Times New Roman"/>
                <w:b w:val="false"/>
                <w:i w:val="false"/>
                <w:color w:val="000000"/>
                <w:sz w:val="20"/>
              </w:rPr>
              <w:t>
жарақтандыру</w:t>
            </w:r>
          </w:p>
        </w:tc>
      </w:tr>
      <w:tr>
        <w:trPr>
          <w:trHeight w:val="3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r>
      <w:tr>
        <w:trPr>
          <w:trHeight w:val="3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r>
      <w:tr>
        <w:trPr>
          <w:trHeight w:val="6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w:t>
            </w:r>
            <w:r>
              <w:br/>
            </w:r>
            <w:r>
              <w:rPr>
                <w:rFonts w:ascii="Times New Roman"/>
                <w:b w:val="false"/>
                <w:i w:val="false"/>
                <w:color w:val="000000"/>
                <w:sz w:val="20"/>
              </w:rPr>
              <w:t>
бөлімі</w:t>
            </w:r>
          </w:p>
        </w:tc>
      </w:tr>
      <w:tr>
        <w:trPr>
          <w:trHeight w:val="70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борышына қызмет</w:t>
            </w:r>
            <w:r>
              <w:br/>
            </w:r>
            <w:r>
              <w:rPr>
                <w:rFonts w:ascii="Times New Roman"/>
                <w:b w:val="false"/>
                <w:i w:val="false"/>
                <w:color w:val="000000"/>
                <w:sz w:val="20"/>
              </w:rPr>
              <w:t>
көрсету</w:t>
            </w:r>
          </w:p>
        </w:tc>
      </w:tr>
      <w:tr>
        <w:trPr>
          <w:trHeight w:val="6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бойынша сыйақылар, өзге де төлемдердi</w:t>
            </w:r>
            <w:r>
              <w:br/>
            </w:r>
            <w:r>
              <w:rPr>
                <w:rFonts w:ascii="Times New Roman"/>
                <w:b w:val="false"/>
                <w:i w:val="false"/>
                <w:color w:val="000000"/>
                <w:sz w:val="20"/>
              </w:rPr>
              <w:t>
төлеу</w:t>
            </w:r>
          </w:p>
        </w:tc>
      </w:tr>
      <w:tr>
        <w:trPr>
          <w:trHeight w:val="49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Қарызды орналастырғаны үшін комиссиялық төлемдер</w:t>
            </w:r>
          </w:p>
        </w:tc>
      </w:tr>
      <w:tr>
        <w:trPr>
          <w:trHeight w:val="72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қарыздар бойынша сыйақылар,</w:t>
            </w:r>
            <w:r>
              <w:br/>
            </w:r>
            <w:r>
              <w:rPr>
                <w:rFonts w:ascii="Times New Roman"/>
                <w:b w:val="false"/>
                <w:i w:val="false"/>
                <w:color w:val="000000"/>
                <w:sz w:val="20"/>
              </w:rPr>
              <w:t>
өзге де төлемдердi төлеу</w:t>
            </w:r>
          </w:p>
        </w:tc>
      </w:tr>
      <w:tr>
        <w:trPr>
          <w:trHeight w:val="3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r>
      <w:tr>
        <w:trPr>
          <w:trHeight w:val="3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r>
      <w:tr>
        <w:trPr>
          <w:trHeight w:val="6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w:t>
            </w:r>
            <w:r>
              <w:br/>
            </w:r>
            <w:r>
              <w:rPr>
                <w:rFonts w:ascii="Times New Roman"/>
                <w:b w:val="false"/>
                <w:i w:val="false"/>
                <w:color w:val="000000"/>
                <w:sz w:val="20"/>
              </w:rPr>
              <w:t>
бөлімі</w:t>
            </w:r>
          </w:p>
        </w:tc>
      </w:tr>
      <w:tr>
        <w:trPr>
          <w:trHeight w:val="70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w:t>
            </w:r>
            <w:r>
              <w:br/>
            </w:r>
            <w:r>
              <w:rPr>
                <w:rFonts w:ascii="Times New Roman"/>
                <w:b w:val="false"/>
                <w:i w:val="false"/>
                <w:color w:val="000000"/>
                <w:sz w:val="20"/>
              </w:rPr>
              <w:t>
трансферттерді қайтару</w:t>
            </w:r>
          </w:p>
        </w:tc>
      </w:tr>
      <w:tr>
        <w:trPr>
          <w:trHeight w:val="3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r>
      <w:tr>
        <w:trPr>
          <w:trHeight w:val="6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түсімдер есебінен берілетін</w:t>
            </w:r>
            <w:r>
              <w:br/>
            </w:r>
            <w:r>
              <w:rPr>
                <w:rFonts w:ascii="Times New Roman"/>
                <w:b w:val="false"/>
                <w:i w:val="false"/>
                <w:color w:val="000000"/>
                <w:sz w:val="20"/>
              </w:rPr>
              <w:t>
трансферттер</w:t>
            </w:r>
          </w:p>
        </w:tc>
      </w:tr>
      <w:tr>
        <w:trPr>
          <w:trHeight w:val="6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түсімдер есебінен берілетін</w:t>
            </w:r>
            <w:r>
              <w:br/>
            </w:r>
            <w:r>
              <w:rPr>
                <w:rFonts w:ascii="Times New Roman"/>
                <w:b w:val="false"/>
                <w:i w:val="false"/>
                <w:color w:val="000000"/>
                <w:sz w:val="20"/>
              </w:rPr>
              <w:t>
трансферттер</w:t>
            </w:r>
          </w:p>
        </w:tc>
      </w:tr>
      <w:tr>
        <w:trPr>
          <w:trHeight w:val="67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w:t>
            </w:r>
            <w:r>
              <w:br/>
            </w:r>
            <w:r>
              <w:rPr>
                <w:rFonts w:ascii="Times New Roman"/>
                <w:b w:val="false"/>
                <w:i w:val="false"/>
                <w:color w:val="000000"/>
                <w:sz w:val="20"/>
              </w:rPr>
              <w:t>
трансферттерді қайтару</w:t>
            </w:r>
          </w:p>
        </w:tc>
      </w:tr>
      <w:tr>
        <w:trPr>
          <w:trHeight w:val="148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w:t>
            </w:r>
            <w:r>
              <w:br/>
            </w:r>
            <w:r>
              <w:rPr>
                <w:rFonts w:ascii="Times New Roman"/>
                <w:b w:val="false"/>
                <w:i w:val="false"/>
                <w:color w:val="000000"/>
                <w:sz w:val="20"/>
              </w:rPr>
              <w:t>
басқарудың төмен тұрған деңгейлерінен жоғарғы</w:t>
            </w:r>
            <w:r>
              <w:br/>
            </w:r>
            <w:r>
              <w:rPr>
                <w:rFonts w:ascii="Times New Roman"/>
                <w:b w:val="false"/>
                <w:i w:val="false"/>
                <w:color w:val="000000"/>
                <w:sz w:val="20"/>
              </w:rPr>
              <w:t>
деңгейлерге беруге байланысты жоғары тұрған</w:t>
            </w:r>
            <w:r>
              <w:br/>
            </w:r>
            <w:r>
              <w:rPr>
                <w:rFonts w:ascii="Times New Roman"/>
                <w:b w:val="false"/>
                <w:i w:val="false"/>
                <w:color w:val="000000"/>
                <w:sz w:val="20"/>
              </w:rPr>
              <w:t>
бюджеттерге берілетін ағымдағы нысаналы</w:t>
            </w:r>
            <w:r>
              <w:br/>
            </w:r>
            <w:r>
              <w:rPr>
                <w:rFonts w:ascii="Times New Roman"/>
                <w:b w:val="false"/>
                <w:i w:val="false"/>
                <w:color w:val="000000"/>
                <w:sz w:val="20"/>
              </w:rPr>
              <w:t>
трансферттер</w:t>
            </w:r>
          </w:p>
        </w:tc>
      </w:tr>
      <w:tr>
        <w:trPr>
          <w:trHeight w:val="3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r>
      <w:tr>
        <w:trPr>
          <w:trHeight w:val="3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r>
      <w:tr>
        <w:trPr>
          <w:trHeight w:val="60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w:t>
            </w:r>
            <w:r>
              <w:br/>
            </w:r>
            <w:r>
              <w:rPr>
                <w:rFonts w:ascii="Times New Roman"/>
                <w:b w:val="false"/>
                <w:i w:val="false"/>
                <w:color w:val="000000"/>
                <w:sz w:val="20"/>
              </w:rPr>
              <w:t>
бөлімі</w:t>
            </w:r>
          </w:p>
        </w:tc>
      </w:tr>
      <w:tr>
        <w:trPr>
          <w:trHeight w:val="37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 өтеу</w:t>
            </w:r>
          </w:p>
        </w:tc>
      </w:tr>
      <w:tr>
        <w:trPr>
          <w:trHeight w:val="37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тұрған бюджеттің алдында</w:t>
            </w:r>
          </w:p>
        </w:tc>
      </w:tr>
      <w:tr>
        <w:trPr>
          <w:trHeight w:val="3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эмиссиялық бағалы қағаздар бойынша</w:t>
            </w:r>
          </w:p>
        </w:tc>
      </w:tr>
      <w:tr>
        <w:trPr>
          <w:trHeight w:val="34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Келісім-шарттары бойынша</w:t>
            </w:r>
          </w:p>
        </w:tc>
      </w:tr>
      <w:tr>
        <w:trPr>
          <w:trHeight w:val="3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несиелендіру</w:t>
            </w:r>
          </w:p>
        </w:tc>
      </w:tr>
      <w:tr>
        <w:trPr>
          <w:trHeight w:val="39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 операциясының сальдосы</w:t>
            </w:r>
          </w:p>
        </w:tc>
      </w:tr>
      <w:tr>
        <w:trPr>
          <w:trHeight w:val="3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табу</w:t>
            </w:r>
          </w:p>
        </w:tc>
      </w:tr>
      <w:tr>
        <w:trPr>
          <w:trHeight w:val="3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дефициті (профициті)</w:t>
            </w:r>
          </w:p>
        </w:tc>
      </w:tr>
      <w:tr>
        <w:trPr>
          <w:trHeight w:val="37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Дефицитті қаржыландыру (профицитті қолдану)</w:t>
            </w:r>
          </w:p>
        </w:tc>
      </w:tr>
    </w:tbl>
    <w:p>
      <w:pPr>
        <w:spacing w:after="0"/>
        <w:ind w:left="0"/>
        <w:jc w:val="both"/>
      </w:pPr>
      <w:r>
        <w:rPr>
          <w:rFonts w:ascii="Times New Roman"/>
          <w:b w:val="false"/>
          <w:i/>
          <w:color w:val="000000"/>
          <w:sz w:val="28"/>
        </w:rPr>
        <w:t>      Экономика және бюджетті</w:t>
      </w:r>
      <w:r>
        <w:br/>
      </w:r>
      <w:r>
        <w:rPr>
          <w:rFonts w:ascii="Times New Roman"/>
          <w:b w:val="false"/>
          <w:i w:val="false"/>
          <w:color w:val="000000"/>
          <w:sz w:val="28"/>
        </w:rPr>
        <w:t>
</w:t>
      </w:r>
      <w:r>
        <w:rPr>
          <w:rFonts w:ascii="Times New Roman"/>
          <w:b w:val="false"/>
          <w:i/>
          <w:color w:val="000000"/>
          <w:sz w:val="28"/>
        </w:rPr>
        <w:t>      жоспарлау бөлімінің бастығы                      Б. Оразғалиева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