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f8bfb" w14:textId="4df8b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23 желтоқсандағы "2009 жылға арналған аудандық бюджет туралы" № 10-3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2009 жылғы 29 қазандағы N 17-3 шешімі. Шығыс Қазақстан облысы Әділет департаментінің Көкпекті аудандық әділет басқармасында 2009 жылғы 13 қарашада N 5-15-62 тіркелді. Қабылданған мерзімінің бітуіне байланысты күші жойылды - Көкпекті аудандық мәслихатының 2010 жылғы 02 наурыздағы № 45 хаты</w:t>
      </w:r>
    </w:p>
    <w:p>
      <w:pPr>
        <w:spacing w:after="0"/>
        <w:ind w:left="0"/>
        <w:jc w:val="both"/>
      </w:pPr>
      <w:bookmarkStart w:name="z9" w:id="0"/>
      <w:r>
        <w:rPr>
          <w:rFonts w:ascii="Times New Roman"/>
          <w:b w:val="false"/>
          <w:i w:val="false"/>
          <w:color w:val="ff0000"/>
          <w:sz w:val="28"/>
        </w:rPr>
        <w:t>
      Ескерту. Қабылданған мерзімінің бітуіне байланысты күші жойылды  (Көкпекті аудандық мәслихатының 2010.03.02 № 45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2008 жылғы 18 желтоқсандағы «Қазақстан Республикасының «2009-2011 жылдарға арналған республикалық бюджет туралы» Заңын іске асыру туралы» № 1184 </w:t>
      </w:r>
      <w:r>
        <w:rPr>
          <w:rFonts w:ascii="Times New Roman"/>
          <w:b w:val="false"/>
          <w:i w:val="false"/>
          <w:color w:val="000000"/>
          <w:sz w:val="28"/>
        </w:rPr>
        <w:t>қаулысына</w:t>
      </w:r>
      <w:r>
        <w:rPr>
          <w:rFonts w:ascii="Times New Roman"/>
          <w:b w:val="false"/>
          <w:i w:val="false"/>
          <w:color w:val="000000"/>
          <w:sz w:val="28"/>
        </w:rPr>
        <w:t xml:space="preserve">, Шығыс Қазақстан облыстық мәслихатының 2009 жылғы 16 қазандағы «2008 жылғы 19 желтоқсандағы «2009 жылға арналған облыстық бюджет туралы» № 10/129-IV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 15/202-ІV (Нормативтік құқықтық актілерді мемлекеттік тіркеудің тізілімінде 2009 жылғы 26 қазанда тіркелген № 2514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Көкпекті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Көкпекті аудандық мәслихатының 2008 жылғы 23 желтоқсандағы «2009 жылға арналған аудандық бюджет туралы» </w:t>
      </w:r>
      <w:r>
        <w:rPr>
          <w:rFonts w:ascii="Times New Roman"/>
          <w:b w:val="false"/>
          <w:i w:val="false"/>
          <w:color w:val="000000"/>
          <w:sz w:val="28"/>
        </w:rPr>
        <w:t>№ 10-3</w:t>
      </w:r>
      <w:r>
        <w:rPr>
          <w:rFonts w:ascii="Times New Roman"/>
          <w:b w:val="false"/>
          <w:i w:val="false"/>
          <w:color w:val="000000"/>
          <w:sz w:val="28"/>
        </w:rPr>
        <w:t xml:space="preserve"> (Нормативтік құқықтық актілердің мемлекеттік тіркеу тізілімінде 2009 жылдың 9 қаңтар айында тіркелген № 5-15-45), «Жұлдыз» газетінің 14 ақпандағы № 8, 21 ақпандағы № 9, 14 наурыздағы № 12 сандарында жарияланған, 2009 жылғы 19 ақпандағы «2008 жылғы 23 желтоқсандағы «2009 жылға арналған аудандық бюджет туралы» № 10-3 шешіміне өзгерістер мен толықтырулар енгізу туралы» </w:t>
      </w:r>
      <w:r>
        <w:rPr>
          <w:rFonts w:ascii="Times New Roman"/>
          <w:b w:val="false"/>
          <w:i w:val="false"/>
          <w:color w:val="000000"/>
          <w:sz w:val="28"/>
        </w:rPr>
        <w:t>№ 12-2</w:t>
      </w:r>
      <w:r>
        <w:rPr>
          <w:rFonts w:ascii="Times New Roman"/>
          <w:b w:val="false"/>
          <w:i w:val="false"/>
          <w:color w:val="000000"/>
          <w:sz w:val="28"/>
        </w:rPr>
        <w:t xml:space="preserve"> (Нормативтік құқықтық актілердің мемлекеттік тіркеу тізілімінде 2009 жылдың 26 ақпан айында тіркелген № 5-15-48), «Жұлдыз» газетінің 2009 жылғы 21 наурыздағы № 13, 28 наурыздағы № 14 сандарында жарияланған, 2009 жылғы 23 сәуірдегі «2008 жылғы 23 желтоқсандағы «2009 жылға арналған аудандық бюджет туралы» № 10-3 шешіміне өзгерістер мен толықтырулар енгізу туралы» </w:t>
      </w:r>
      <w:r>
        <w:rPr>
          <w:rFonts w:ascii="Times New Roman"/>
          <w:b w:val="false"/>
          <w:i w:val="false"/>
          <w:color w:val="000000"/>
          <w:sz w:val="28"/>
        </w:rPr>
        <w:t>№ 15-4</w:t>
      </w:r>
      <w:r>
        <w:rPr>
          <w:rFonts w:ascii="Times New Roman"/>
          <w:b w:val="false"/>
          <w:i w:val="false"/>
          <w:color w:val="000000"/>
          <w:sz w:val="28"/>
        </w:rPr>
        <w:t xml:space="preserve"> (Нормативтік құқықтық актілерді тіркеу тізілімінде 2009 жылдың 14 мамыр айында тіркелген № 5-15-49) «Жұлдыз» газетінің 2009 жылғы 13 маусымдағы № 25, 27 маусымдағы № 27, 4 шілдедегі № 28 сандарында жарияланған, 2009 жылғы 24 шілдедегі «2008 жылғы 23 желтоқсандағы «2009 жылға арналған аудандық бюджет туралы» № 10-3 шешіміне өзгерістер мен толықтырулар енгізу туралы» </w:t>
      </w:r>
      <w:r>
        <w:rPr>
          <w:rFonts w:ascii="Times New Roman"/>
          <w:b w:val="false"/>
          <w:i w:val="false"/>
          <w:color w:val="000000"/>
          <w:sz w:val="28"/>
        </w:rPr>
        <w:t>№ 16-5/1</w:t>
      </w:r>
      <w:r>
        <w:rPr>
          <w:rFonts w:ascii="Times New Roman"/>
          <w:b w:val="false"/>
          <w:i w:val="false"/>
          <w:color w:val="000000"/>
          <w:sz w:val="28"/>
        </w:rPr>
        <w:t xml:space="preserve"> (Нормативтік құқықтық актілерді тіркеу тізілімінде 2009 жылдың 5 тамыз айында тіркелген № 5-15-56) «Жұлдыз» газетінің 2009 жылғы 15 тамыздағы № 34, 5 қыркүйектегі № 37, 19 қыркүйектегі № 39, 3 қазандағы № 41 сандарында жарияланған шешімге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2452741,4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315579,0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3040,0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- 6775,0 мың теңге;</w:t>
      </w:r>
      <w:r>
        <w:br/>
      </w:r>
      <w:r>
        <w:rPr>
          <w:rFonts w:ascii="Times New Roman"/>
          <w:b w:val="false"/>
          <w:i w:val="false"/>
          <w:color w:val="000000"/>
          <w:sz w:val="28"/>
        </w:rPr>
        <w:t>
</w:t>
      </w:r>
      <w:r>
        <w:rPr>
          <w:rFonts w:ascii="Times New Roman"/>
          <w:b w:val="false"/>
          <w:i w:val="false"/>
          <w:color w:val="000000"/>
          <w:sz w:val="28"/>
        </w:rPr>
        <w:t>
      трансферттік түсімдер – 207077,4 мың теңге;</w:t>
      </w:r>
      <w:r>
        <w:br/>
      </w:r>
      <w:r>
        <w:rPr>
          <w:rFonts w:ascii="Times New Roman"/>
          <w:b w:val="false"/>
          <w:i w:val="false"/>
          <w:color w:val="000000"/>
          <w:sz w:val="28"/>
        </w:rPr>
        <w:t>
</w:t>
      </w:r>
      <w:r>
        <w:rPr>
          <w:rFonts w:ascii="Times New Roman"/>
          <w:b w:val="false"/>
          <w:i w:val="false"/>
          <w:color w:val="000000"/>
          <w:sz w:val="28"/>
        </w:rPr>
        <w:t>
      нысаналы даму трансферттері – 364289,0 мың теңге;</w:t>
      </w:r>
      <w:r>
        <w:br/>
      </w:r>
      <w:r>
        <w:rPr>
          <w:rFonts w:ascii="Times New Roman"/>
          <w:b w:val="false"/>
          <w:i w:val="false"/>
          <w:color w:val="000000"/>
          <w:sz w:val="28"/>
        </w:rPr>
        <w:t>
</w:t>
      </w:r>
      <w:r>
        <w:rPr>
          <w:rFonts w:ascii="Times New Roman"/>
          <w:b w:val="false"/>
          <w:i w:val="false"/>
          <w:color w:val="000000"/>
          <w:sz w:val="28"/>
        </w:rPr>
        <w:t>
      субвенциялар – 1555981,0 мың теңге;</w:t>
      </w:r>
      <w:r>
        <w:br/>
      </w:r>
      <w:r>
        <w:rPr>
          <w:rFonts w:ascii="Times New Roman"/>
          <w:b w:val="false"/>
          <w:i w:val="false"/>
          <w:color w:val="000000"/>
          <w:sz w:val="28"/>
        </w:rPr>
        <w:t>
</w:t>
      </w:r>
      <w:r>
        <w:rPr>
          <w:rFonts w:ascii="Times New Roman"/>
          <w:b w:val="false"/>
          <w:i w:val="false"/>
          <w:color w:val="000000"/>
          <w:sz w:val="28"/>
        </w:rPr>
        <w:t>
      2) шығыстар – 2434096,5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несиелендіру – 0,0 мың теңге;</w:t>
      </w:r>
      <w:r>
        <w:br/>
      </w:r>
      <w:r>
        <w:rPr>
          <w:rFonts w:ascii="Times New Roman"/>
          <w:b w:val="false"/>
          <w:i w:val="false"/>
          <w:color w:val="000000"/>
          <w:sz w:val="28"/>
        </w:rPr>
        <w:t>
</w:t>
      </w:r>
      <w:r>
        <w:rPr>
          <w:rFonts w:ascii="Times New Roman"/>
          <w:b w:val="false"/>
          <w:i w:val="false"/>
          <w:color w:val="000000"/>
          <w:sz w:val="28"/>
        </w:rPr>
        <w:t>
      4) қаржы активтері операциясының сальдосы – 20000,0 мың теңге;</w:t>
      </w:r>
      <w:r>
        <w:br/>
      </w:r>
      <w:r>
        <w:rPr>
          <w:rFonts w:ascii="Times New Roman"/>
          <w:b w:val="false"/>
          <w:i w:val="false"/>
          <w:color w:val="000000"/>
          <w:sz w:val="28"/>
        </w:rPr>
        <w:t>
</w:t>
      </w:r>
      <w:r>
        <w:rPr>
          <w:rFonts w:ascii="Times New Roman"/>
          <w:b w:val="false"/>
          <w:i w:val="false"/>
          <w:color w:val="000000"/>
          <w:sz w:val="28"/>
        </w:rPr>
        <w:t>
      5) бюджет дефициті (профициті) – -1355,1 мың теңге;</w:t>
      </w:r>
      <w:r>
        <w:br/>
      </w:r>
      <w:r>
        <w:rPr>
          <w:rFonts w:ascii="Times New Roman"/>
          <w:b w:val="false"/>
          <w:i w:val="false"/>
          <w:color w:val="000000"/>
          <w:sz w:val="28"/>
        </w:rPr>
        <w:t>
</w:t>
      </w:r>
      <w:r>
        <w:rPr>
          <w:rFonts w:ascii="Times New Roman"/>
          <w:b w:val="false"/>
          <w:i w:val="false"/>
          <w:color w:val="000000"/>
          <w:sz w:val="28"/>
        </w:rPr>
        <w:t xml:space="preserve">
      6) дефицитті қаржыландыру (профицитті қолдану) – 1355,1 мың теңге.».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2 қосымшаға</w:t>
      </w:r>
      <w:r>
        <w:rPr>
          <w:rFonts w:ascii="Times New Roman"/>
          <w:b w:val="false"/>
          <w:i w:val="false"/>
          <w:color w:val="000000"/>
          <w:sz w:val="28"/>
        </w:rPr>
        <w:t xml:space="preserve"> сәйкес мұқтаж азаматтардың жеке санаттарына әлеуметтік көмекке аудан бюджетіне облыс бюджетінен берілетін ағымдағы нысаналы трансферттер - 1671 мың теңге сомасында азайтылды, соның ішінде:</w:t>
      </w:r>
      <w:r>
        <w:br/>
      </w:r>
      <w:r>
        <w:rPr>
          <w:rFonts w:ascii="Times New Roman"/>
          <w:b w:val="false"/>
          <w:i w:val="false"/>
          <w:color w:val="000000"/>
          <w:sz w:val="28"/>
        </w:rPr>
        <w:t>
</w:t>
      </w:r>
      <w:r>
        <w:rPr>
          <w:rFonts w:ascii="Times New Roman"/>
          <w:b w:val="false"/>
          <w:i w:val="false"/>
          <w:color w:val="000000"/>
          <w:sz w:val="28"/>
        </w:rPr>
        <w:t>
      азаматтардың жеке категорияларына (ҰОС ардагерлеріне, соғыс мүгедектеріне, соғыс ардагерлері және соғыс мүгедектерімен теңдестірілгендерге, соғыс жесірлеріне) материалдық көмек көрсетуге – 76 мың теңге сомасында азайтылды;</w:t>
      </w:r>
      <w:r>
        <w:br/>
      </w:r>
      <w:r>
        <w:rPr>
          <w:rFonts w:ascii="Times New Roman"/>
          <w:b w:val="false"/>
          <w:i w:val="false"/>
          <w:color w:val="000000"/>
          <w:sz w:val="28"/>
        </w:rPr>
        <w:t>
</w:t>
      </w:r>
      <w:r>
        <w:rPr>
          <w:rFonts w:ascii="Times New Roman"/>
          <w:b w:val="false"/>
          <w:i w:val="false"/>
          <w:color w:val="000000"/>
          <w:sz w:val="28"/>
        </w:rPr>
        <w:t>
      оқу орындарының жұмысы аяқталғаннан кейін ауылдар және селоларда жұмыс істегілері келетін жас мамандарға (мұғалім, дәрігер) материалдық көмек көрсетуге – 1210 мың теңге сомасында азайтылды;</w:t>
      </w:r>
      <w:r>
        <w:br/>
      </w:r>
      <w:r>
        <w:rPr>
          <w:rFonts w:ascii="Times New Roman"/>
          <w:b w:val="false"/>
          <w:i w:val="false"/>
          <w:color w:val="000000"/>
          <w:sz w:val="28"/>
        </w:rPr>
        <w:t>
</w:t>
      </w:r>
      <w:r>
        <w:rPr>
          <w:rFonts w:ascii="Times New Roman"/>
          <w:b w:val="false"/>
          <w:i w:val="false"/>
          <w:color w:val="000000"/>
          <w:sz w:val="28"/>
        </w:rPr>
        <w:t>
      тұрмысы нашар отбасыларының балаларына жоғары оқу орындарына оқуға көмек көрсету (оқу ақысы, стипендия, жатақханада тұруға) – 400 мың теңге сомасында азайтылды;</w:t>
      </w:r>
      <w:r>
        <w:br/>
      </w:r>
      <w:r>
        <w:rPr>
          <w:rFonts w:ascii="Times New Roman"/>
          <w:b w:val="false"/>
          <w:i w:val="false"/>
          <w:color w:val="000000"/>
          <w:sz w:val="28"/>
        </w:rPr>
        <w:t>
</w:t>
      </w:r>
      <w:r>
        <w:rPr>
          <w:rFonts w:ascii="Times New Roman"/>
          <w:b w:val="false"/>
          <w:i w:val="false"/>
          <w:color w:val="000000"/>
          <w:sz w:val="28"/>
        </w:rPr>
        <w:t>
      «Алтын алқа», «Күміс алқа» алқаларымен марапатталған немесе бұрын «Ардақты ана» атағын алған және «Ана даңқы» 1, 2 деңгейлі орденімен марапатталған көп балалы аналарға бір жолғы материалдық көмек беруге қаражат 1955 мың теңге сомасында азайтылды;</w:t>
      </w:r>
      <w:r>
        <w:br/>
      </w:r>
      <w:r>
        <w:rPr>
          <w:rFonts w:ascii="Times New Roman"/>
          <w:b w:val="false"/>
          <w:i w:val="false"/>
          <w:color w:val="000000"/>
          <w:sz w:val="28"/>
        </w:rPr>
        <w:t>
</w:t>
      </w:r>
      <w:r>
        <w:rPr>
          <w:rFonts w:ascii="Times New Roman"/>
          <w:b w:val="false"/>
          <w:i w:val="false"/>
          <w:color w:val="000000"/>
          <w:sz w:val="28"/>
        </w:rPr>
        <w:t>
      4 немесе одан да көп бірге тұратын кәмелеттік жасқа болмаған балалары бар көп балалы аналарға бір жолғы материалдық көмек көрсетуге қаражаттар 1970 мың теңге сомасына ұлғайтылды;</w:t>
      </w:r>
      <w:r>
        <w:br/>
      </w:r>
      <w:r>
        <w:rPr>
          <w:rFonts w:ascii="Times New Roman"/>
          <w:b w:val="false"/>
          <w:i w:val="false"/>
          <w:color w:val="000000"/>
          <w:sz w:val="28"/>
        </w:rPr>
        <w:t>
</w:t>
      </w:r>
      <w:r>
        <w:rPr>
          <w:rFonts w:ascii="Times New Roman"/>
          <w:b w:val="false"/>
          <w:i w:val="false"/>
          <w:color w:val="000000"/>
          <w:sz w:val="28"/>
        </w:rPr>
        <w:t>
      өңірлік жұмыспен қамту және кадрларды қайта даярлау стратегиясын іске асыру шеңберінде инженерлік коммуникациялық инфрақұрылымды дамыту және Жол картасы шеңберінде қалалар және елді мекендерді көркейтуге республика бюджетінен бөлінетін ағымдағы нысаналы трансферттер 3078 мың теңге сомасында азайтылды, соның ішінде:</w:t>
      </w:r>
      <w:r>
        <w:br/>
      </w:r>
      <w:r>
        <w:rPr>
          <w:rFonts w:ascii="Times New Roman"/>
          <w:b w:val="false"/>
          <w:i w:val="false"/>
          <w:color w:val="000000"/>
          <w:sz w:val="28"/>
        </w:rPr>
        <w:t>
</w:t>
      </w:r>
      <w:r>
        <w:rPr>
          <w:rFonts w:ascii="Times New Roman"/>
          <w:b w:val="false"/>
          <w:i w:val="false"/>
          <w:color w:val="000000"/>
          <w:sz w:val="28"/>
        </w:rPr>
        <w:t>
      Самар ауылындағы су құбырларын қайта құруға – 3078 мың теңге.</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төрайымы                   Қ. Жұмажанова</w:t>
      </w:r>
    </w:p>
    <w:p>
      <w:pPr>
        <w:spacing w:after="0"/>
        <w:ind w:left="0"/>
        <w:jc w:val="both"/>
      </w:pPr>
      <w:r>
        <w:rPr>
          <w:rFonts w:ascii="Times New Roman"/>
          <w:b w:val="false"/>
          <w:i/>
          <w:color w:val="000000"/>
          <w:sz w:val="28"/>
        </w:rPr>
        <w:t>      Көкпекті аудандық</w:t>
      </w:r>
      <w:r>
        <w:br/>
      </w:r>
      <w:r>
        <w:rPr>
          <w:rFonts w:ascii="Times New Roman"/>
          <w:b w:val="false"/>
          <w:i w:val="false"/>
          <w:color w:val="000000"/>
          <w:sz w:val="28"/>
        </w:rPr>
        <w:t>
</w:t>
      </w:r>
      <w:r>
        <w:rPr>
          <w:rFonts w:ascii="Times New Roman"/>
          <w:b w:val="false"/>
          <w:i/>
          <w:color w:val="000000"/>
          <w:sz w:val="28"/>
        </w:rPr>
        <w:t>      мәслихатының хатшысы              Л. Бочкарева</w:t>
      </w:r>
    </w:p>
    <w:bookmarkStart w:name="z6" w:id="2"/>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қазандағы</w:t>
      </w:r>
      <w:r>
        <w:br/>
      </w:r>
      <w:r>
        <w:rPr>
          <w:rFonts w:ascii="Times New Roman"/>
          <w:b w:val="false"/>
          <w:i w:val="false"/>
          <w:color w:val="000000"/>
          <w:sz w:val="28"/>
        </w:rPr>
        <w:t>
№ 17-3 сессия шешіміне 1 қосымша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1"/>
        <w:gridCol w:w="545"/>
        <w:gridCol w:w="545"/>
        <w:gridCol w:w="8949"/>
        <w:gridCol w:w="239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Сыныпша</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2452741,4</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315579</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Табысқа және капитал өсіміне 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126387</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127 680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аударылатын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126 387</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ұсталатын жеке 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106 487</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107 780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аударылатын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106 487</w:t>
            </w:r>
          </w:p>
        </w:tc>
      </w:tr>
      <w:tr>
        <w:trPr>
          <w:trHeight w:val="7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ұсталынбайтын жеке табыс</w:t>
            </w:r>
            <w:r>
              <w:br/>
            </w:r>
            <w:r>
              <w:rPr>
                <w:rFonts w:ascii="Times New Roman"/>
                <w:b w:val="false"/>
                <w:i w:val="false"/>
                <w:color w:val="000000"/>
                <w:sz w:val="20"/>
              </w:rPr>
              <w:t>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14 500</w:t>
            </w:r>
          </w:p>
        </w:tc>
      </w:tr>
      <w:tr>
        <w:trPr>
          <w:trHeight w:val="6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реттік талон бойынша әрекет ететін</w:t>
            </w:r>
            <w:r>
              <w:br/>
            </w:r>
            <w:r>
              <w:rPr>
                <w:rFonts w:ascii="Times New Roman"/>
                <w:b w:val="false"/>
                <w:i w:val="false"/>
                <w:color w:val="000000"/>
                <w:sz w:val="20"/>
              </w:rPr>
              <w:t>
тұлғалардан алынатын жеке табыс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w:t>
            </w:r>
          </w:p>
        </w:tc>
      </w:tr>
      <w:tr>
        <w:trPr>
          <w:trHeight w:val="7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азаматтардан алынатын жеке табыс</w:t>
            </w:r>
            <w:r>
              <w:br/>
            </w:r>
            <w:r>
              <w:rPr>
                <w:rFonts w:ascii="Times New Roman"/>
                <w:b w:val="false"/>
                <w:i w:val="false"/>
                <w:color w:val="000000"/>
                <w:sz w:val="20"/>
              </w:rPr>
              <w:t>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129 724</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129 724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129 724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131 300</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аударылатын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129 724</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50 475</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22 275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6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w:t>
            </w:r>
            <w:r>
              <w:br/>
            </w:r>
            <w:r>
              <w:rPr>
                <w:rFonts w:ascii="Times New Roman"/>
                <w:b w:val="false"/>
                <w:i w:val="false"/>
                <w:color w:val="000000"/>
                <w:sz w:val="20"/>
              </w:rPr>
              <w:t>
көрсетуге салынатын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6 965</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Акциздерге салықтар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3 410</w:t>
            </w:r>
          </w:p>
        </w:tc>
      </w:tr>
      <w:tr>
        <w:trPr>
          <w:trHeight w:val="8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салынатын салық</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4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жарна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w:t>
            </w:r>
          </w:p>
        </w:tc>
      </w:tr>
      <w:tr>
        <w:trPr>
          <w:trHeight w:val="42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 мүлікті жалға</w:t>
            </w:r>
            <w:r>
              <w:br/>
            </w:r>
            <w:r>
              <w:rPr>
                <w:rFonts w:ascii="Times New Roman"/>
                <w:b w:val="false"/>
                <w:i w:val="false"/>
                <w:color w:val="000000"/>
                <w:sz w:val="20"/>
              </w:rPr>
              <w:t>
беруден түсетін кірістер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w:t>
            </w:r>
            <w:r>
              <w:br/>
            </w:r>
            <w:r>
              <w:rPr>
                <w:rFonts w:ascii="Times New Roman"/>
                <w:b w:val="false"/>
                <w:i w:val="false"/>
                <w:color w:val="000000"/>
                <w:sz w:val="20"/>
              </w:rPr>
              <w:t>
жалдаудан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түсетін түсімдер,</w:t>
            </w:r>
            <w:r>
              <w:br/>
            </w:r>
            <w:r>
              <w:rPr>
                <w:rFonts w:ascii="Times New Roman"/>
                <w:b w:val="false"/>
                <w:i w:val="false"/>
                <w:color w:val="000000"/>
                <w:sz w:val="20"/>
              </w:rPr>
              <w:t>
соның ішінде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7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4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6 775</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трансферттердің түсімдері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2 127 347,4</w:t>
            </w:r>
          </w:p>
        </w:tc>
      </w:tr>
      <w:tr>
        <w:trPr>
          <w:trHeight w:val="7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басқарудан жоғары тұрған</w:t>
            </w:r>
            <w:r>
              <w:br/>
            </w:r>
            <w:r>
              <w:rPr>
                <w:rFonts w:ascii="Times New Roman"/>
                <w:b w:val="false"/>
                <w:i w:val="false"/>
                <w:color w:val="000000"/>
                <w:sz w:val="20"/>
              </w:rPr>
              <w:t>
органдарынан түсетін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2 127 347,4</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2 127 347,4</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207 077,4</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364 289</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1 555 981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50"/>
        <w:gridCol w:w="721"/>
        <w:gridCol w:w="700"/>
        <w:gridCol w:w="721"/>
        <w:gridCol w:w="8120"/>
        <w:gridCol w:w="2417"/>
      </w:tblGrid>
      <w:tr>
        <w:trPr>
          <w:trHeight w:val="6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w:t>
            </w:r>
            <w:r>
              <w:br/>
            </w:r>
            <w:r>
              <w:rPr>
                <w:rFonts w:ascii="Times New Roman"/>
                <w:b/>
                <w:i w:val="false"/>
                <w:color w:val="000000"/>
                <w:sz w:val="20"/>
              </w:rPr>
              <w:t>
теңге)
</w:t>
            </w:r>
          </w:p>
        </w:tc>
      </w:tr>
      <w:tr>
        <w:trPr>
          <w:trHeight w:val="5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Функция</w:t>
            </w:r>
          </w:p>
        </w:tc>
      </w:tr>
      <w:tr>
        <w:trPr>
          <w:trHeight w:val="5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5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2434096,5</w:t>
            </w:r>
          </w:p>
        </w:tc>
      </w:tr>
      <w:tr>
        <w:trPr>
          <w:trHeight w:val="4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193089,0</w:t>
            </w:r>
          </w:p>
        </w:tc>
      </w:tr>
      <w:tr>
        <w:trPr>
          <w:trHeight w:val="11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175021,0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9129,0</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9 129,0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9 069,0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мен құрылыстарын күрделі</w:t>
            </w:r>
            <w:r>
              <w:br/>
            </w:r>
            <w:r>
              <w:rPr>
                <w:rFonts w:ascii="Times New Roman"/>
                <w:b w:val="false"/>
                <w:i w:val="false"/>
                <w:color w:val="000000"/>
                <w:sz w:val="20"/>
              </w:rPr>
              <w:t>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63623,0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63623,0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62042,0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1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w:t>
            </w:r>
            <w:r>
              <w:br/>
            </w:r>
            <w:r>
              <w:rPr>
                <w:rFonts w:ascii="Times New Roman"/>
                <w:b w:val="false"/>
                <w:i w:val="false"/>
                <w:color w:val="000000"/>
                <w:sz w:val="20"/>
              </w:rPr>
              <w:t>
(селолық) округ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102269,0</w:t>
            </w:r>
          </w:p>
        </w:tc>
      </w:tr>
      <w:tr>
        <w:trPr>
          <w:trHeight w:val="14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w:t>
            </w:r>
            <w:r>
              <w:br/>
            </w:r>
            <w:r>
              <w:rPr>
                <w:rFonts w:ascii="Times New Roman"/>
                <w:b w:val="false"/>
                <w:i w:val="false"/>
                <w:color w:val="000000"/>
                <w:sz w:val="20"/>
              </w:rPr>
              <w:t>
маңызы бар қаланың, кенттің,</w:t>
            </w:r>
            <w:r>
              <w:br/>
            </w:r>
            <w:r>
              <w:rPr>
                <w:rFonts w:ascii="Times New Roman"/>
                <w:b w:val="false"/>
                <w:i w:val="false"/>
                <w:color w:val="000000"/>
                <w:sz w:val="20"/>
              </w:rPr>
              <w:t>
ауылдың (селоның), ауылдық</w:t>
            </w:r>
            <w:r>
              <w:br/>
            </w:r>
            <w:r>
              <w:rPr>
                <w:rFonts w:ascii="Times New Roman"/>
                <w:b w:val="false"/>
                <w:i w:val="false"/>
                <w:color w:val="000000"/>
                <w:sz w:val="20"/>
              </w:rPr>
              <w:t>
(селолық) округтің әкімі</w:t>
            </w:r>
            <w:r>
              <w:br/>
            </w:r>
            <w:r>
              <w:rPr>
                <w:rFonts w:ascii="Times New Roman"/>
                <w:b w:val="false"/>
                <w:i w:val="false"/>
                <w:color w:val="000000"/>
                <w:sz w:val="20"/>
              </w:rPr>
              <w:t>
аппаратының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102269,0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100133,0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11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1 479,0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12 249,0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12 083,0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1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мен құрылыстарын күрделі</w:t>
            </w:r>
            <w:r>
              <w:br/>
            </w:r>
            <w:r>
              <w:rPr>
                <w:rFonts w:ascii="Times New Roman"/>
                <w:b w:val="false"/>
                <w:i w:val="false"/>
                <w:color w:val="000000"/>
                <w:sz w:val="20"/>
              </w:rPr>
              <w:t>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w:t>
            </w:r>
            <w:r>
              <w:br/>
            </w:r>
            <w:r>
              <w:rPr>
                <w:rFonts w:ascii="Times New Roman"/>
                <w:b w:val="false"/>
                <w:i w:val="false"/>
                <w:color w:val="000000"/>
                <w:sz w:val="20"/>
              </w:rPr>
              <w:t>
жекешелендіруді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w:t>
            </w:r>
            <w:r>
              <w:br/>
            </w:r>
            <w:r>
              <w:rPr>
                <w:rFonts w:ascii="Times New Roman"/>
                <w:b w:val="false"/>
                <w:i w:val="false"/>
                <w:color w:val="000000"/>
                <w:sz w:val="20"/>
              </w:rPr>
              <w:t>
жоспарлау бөлімнің қызметін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5 819,0</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5 531,0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11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5 343,0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w:t>
            </w:r>
            <w:r>
              <w:br/>
            </w:r>
            <w:r>
              <w:rPr>
                <w:rFonts w:ascii="Times New Roman"/>
                <w:b w:val="false"/>
                <w:i w:val="false"/>
                <w:color w:val="000000"/>
                <w:sz w:val="20"/>
              </w:rPr>
              <w:t>
жұмыстарды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w:t>
            </w:r>
            <w:r>
              <w:br/>
            </w:r>
            <w:r>
              <w:rPr>
                <w:rFonts w:ascii="Times New Roman"/>
                <w:b w:val="false"/>
                <w:i w:val="false"/>
                <w:color w:val="000000"/>
                <w:sz w:val="20"/>
              </w:rPr>
              <w:t>
және жою жөніндегі іс-шаралар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7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w:t>
            </w:r>
            <w:r>
              <w:br/>
            </w:r>
            <w:r>
              <w:rPr>
                <w:rFonts w:ascii="Times New Roman"/>
                <w:b w:val="false"/>
                <w:i w:val="false"/>
                <w:color w:val="000000"/>
                <w:sz w:val="20"/>
              </w:rPr>
              <w:t>
құқықтық, сот, қылмыстық-атқару</w:t>
            </w:r>
            <w:r>
              <w:br/>
            </w:r>
            <w:r>
              <w:rPr>
                <w:rFonts w:ascii="Times New Roman"/>
                <w:b w:val="false"/>
                <w:i w:val="false"/>
                <w:color w:val="000000"/>
                <w:sz w:val="20"/>
              </w:rPr>
              <w:t>
қызметі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қауiпсiздiгін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1 279 214,0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51 299,0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51 299,0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51 299,0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1 213 233,0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 (селолық) округ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1 213 233,0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1 205 902,0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w:t>
            </w:r>
            <w:r>
              <w:br/>
            </w:r>
            <w:r>
              <w:rPr>
                <w:rFonts w:ascii="Times New Roman"/>
                <w:b w:val="false"/>
                <w:i w:val="false"/>
                <w:color w:val="000000"/>
                <w:sz w:val="20"/>
              </w:rPr>
              <w:t>
(ауысымдық) мектептер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 мектептер,</w:t>
            </w:r>
            <w:r>
              <w:br/>
            </w:r>
            <w:r>
              <w:rPr>
                <w:rFonts w:ascii="Times New Roman"/>
                <w:b w:val="false"/>
                <w:i w:val="false"/>
                <w:color w:val="000000"/>
                <w:sz w:val="20"/>
              </w:rPr>
              <w:t>
гимназиялар, лицейлер, бейіндік</w:t>
            </w:r>
            <w:r>
              <w:br/>
            </w:r>
            <w:r>
              <w:rPr>
                <w:rFonts w:ascii="Times New Roman"/>
                <w:b w:val="false"/>
                <w:i w:val="false"/>
                <w:color w:val="000000"/>
                <w:sz w:val="20"/>
              </w:rPr>
              <w:t>
мектептер, мектеп-балабақшалар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1 205 902,0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7 331,0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14 682,0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13 917,0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3 631,0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оқу-әдiстемелiк кешендерді сатып алу және жеткізу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w:t>
            </w:r>
            <w:r>
              <w:br/>
            </w:r>
            <w:r>
              <w:rPr>
                <w:rFonts w:ascii="Times New Roman"/>
                <w:b w:val="false"/>
                <w:i w:val="false"/>
                <w:color w:val="000000"/>
                <w:sz w:val="20"/>
              </w:rPr>
              <w:t>
және қайта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w:t>
            </w:r>
            <w:r>
              <w:br/>
            </w:r>
            <w:r>
              <w:rPr>
                <w:rFonts w:ascii="Times New Roman"/>
                <w:b w:val="false"/>
                <w:i w:val="false"/>
                <w:color w:val="000000"/>
                <w:sz w:val="20"/>
              </w:rPr>
              <w:t>
өзге де қызметтер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2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w:t>
            </w:r>
            <w:r>
              <w:br/>
            </w:r>
            <w:r>
              <w:rPr>
                <w:rFonts w:ascii="Times New Roman"/>
                <w:b w:val="false"/>
                <w:i w:val="false"/>
                <w:color w:val="000000"/>
                <w:sz w:val="20"/>
              </w:rPr>
              <w:t>
адамдарды дәрігерлік көмек</w:t>
            </w:r>
            <w:r>
              <w:br/>
            </w:r>
            <w:r>
              <w:rPr>
                <w:rFonts w:ascii="Times New Roman"/>
                <w:b w:val="false"/>
                <w:i w:val="false"/>
                <w:color w:val="000000"/>
                <w:sz w:val="20"/>
              </w:rPr>
              <w:t>
көрсететін ең жақын денсаулық</w:t>
            </w:r>
            <w:r>
              <w:br/>
            </w:r>
            <w:r>
              <w:rPr>
                <w:rFonts w:ascii="Times New Roman"/>
                <w:b w:val="false"/>
                <w:i w:val="false"/>
                <w:color w:val="000000"/>
                <w:sz w:val="20"/>
              </w:rPr>
              <w:t>
сақтау ұйымына жеткізуді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205 390,0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185 709,0</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w:t>
            </w:r>
            <w:r>
              <w:br/>
            </w:r>
            <w:r>
              <w:rPr>
                <w:rFonts w:ascii="Times New Roman"/>
                <w:b w:val="false"/>
                <w:i w:val="false"/>
                <w:color w:val="000000"/>
                <w:sz w:val="20"/>
              </w:rPr>
              <w:t>
(селолық) округ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15 276,0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w:t>
            </w:r>
            <w:r>
              <w:br/>
            </w:r>
            <w:r>
              <w:rPr>
                <w:rFonts w:ascii="Times New Roman"/>
                <w:b w:val="false"/>
                <w:i w:val="false"/>
                <w:color w:val="000000"/>
                <w:sz w:val="20"/>
              </w:rPr>
              <w:t>
әлеуметтік көмек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15 276,0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170 433,0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33 757,0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21 645,0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w:t>
            </w:r>
            <w:r>
              <w:br/>
            </w:r>
            <w:r>
              <w:rPr>
                <w:rFonts w:ascii="Times New Roman"/>
                <w:b w:val="false"/>
                <w:i w:val="false"/>
                <w:color w:val="000000"/>
                <w:sz w:val="20"/>
              </w:rPr>
              <w:t>
және қайта даярлау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1 832,0</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w:t>
            </w:r>
            <w:r>
              <w:br/>
            </w:r>
            <w:r>
              <w:rPr>
                <w:rFonts w:ascii="Times New Roman"/>
                <w:b w:val="false"/>
                <w:i w:val="false"/>
                <w:color w:val="000000"/>
                <w:sz w:val="20"/>
              </w:rPr>
              <w:t>
жөніндегі қосымша шаралар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1 173,0</w:t>
            </w:r>
          </w:p>
        </w:tc>
      </w:tr>
      <w:tr>
        <w:trPr>
          <w:trHeight w:val="12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9 107,0</w:t>
            </w:r>
          </w:p>
        </w:tc>
      </w:tr>
      <w:tr>
        <w:trPr>
          <w:trHeight w:val="20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w:t>
            </w:r>
            <w:r>
              <w:br/>
            </w:r>
            <w:r>
              <w:rPr>
                <w:rFonts w:ascii="Times New Roman"/>
                <w:b w:val="false"/>
                <w:i w:val="false"/>
                <w:color w:val="000000"/>
                <w:sz w:val="20"/>
              </w:rPr>
              <w:t>
батырларын, «Халық қаһармандарын»,</w:t>
            </w:r>
            <w:r>
              <w:br/>
            </w:r>
            <w:r>
              <w:rPr>
                <w:rFonts w:ascii="Times New Roman"/>
                <w:b w:val="false"/>
                <w:i w:val="false"/>
                <w:color w:val="000000"/>
                <w:sz w:val="20"/>
              </w:rPr>
              <w:t>
Социалистік Еңбек ерлерін, Даңқ</w:t>
            </w:r>
            <w:r>
              <w:br/>
            </w:r>
            <w:r>
              <w:rPr>
                <w:rFonts w:ascii="Times New Roman"/>
                <w:b w:val="false"/>
                <w:i w:val="false"/>
                <w:color w:val="000000"/>
                <w:sz w:val="20"/>
              </w:rPr>
              <w:t>
Орденінің үш дәрежесімен және «Отан»</w:t>
            </w:r>
            <w:r>
              <w:br/>
            </w:r>
            <w:r>
              <w:rPr>
                <w:rFonts w:ascii="Times New Roman"/>
                <w:b w:val="false"/>
                <w:i w:val="false"/>
                <w:color w:val="000000"/>
                <w:sz w:val="20"/>
              </w:rPr>
              <w:t>
орденімен марапатталған соғыс</w:t>
            </w:r>
            <w:r>
              <w:br/>
            </w:r>
            <w:r>
              <w:rPr>
                <w:rFonts w:ascii="Times New Roman"/>
                <w:b w:val="false"/>
                <w:i w:val="false"/>
                <w:color w:val="000000"/>
                <w:sz w:val="20"/>
              </w:rPr>
              <w:t>
ардагерлері мен мүгедектерін жерлеу</w:t>
            </w:r>
            <w:r>
              <w:br/>
            </w:r>
            <w:r>
              <w:rPr>
                <w:rFonts w:ascii="Times New Roman"/>
                <w:b w:val="false"/>
                <w:i w:val="false"/>
                <w:color w:val="000000"/>
                <w:sz w:val="20"/>
              </w:rPr>
              <w:t>
рәсімдері бойынша қызмет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7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 заңнамасына</w:t>
            </w:r>
            <w:r>
              <w:br/>
            </w:r>
            <w:r>
              <w:rPr>
                <w:rFonts w:ascii="Times New Roman"/>
                <w:b w:val="false"/>
                <w:i w:val="false"/>
                <w:color w:val="000000"/>
                <w:sz w:val="20"/>
              </w:rPr>
              <w:t>
сәйкес әлеуметтік көмек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6 326,0</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41 254,0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10 012,0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31 242,0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10 608,0</w:t>
            </w:r>
          </w:p>
        </w:tc>
      </w:tr>
      <w:tr>
        <w:trPr>
          <w:trHeight w:val="9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 азаматтардың</w:t>
            </w:r>
            <w:r>
              <w:br/>
            </w:r>
            <w:r>
              <w:rPr>
                <w:rFonts w:ascii="Times New Roman"/>
                <w:b w:val="false"/>
                <w:i w:val="false"/>
                <w:color w:val="000000"/>
                <w:sz w:val="20"/>
              </w:rPr>
              <w:t>
жекелеген топтарына әлеуметтік көмек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38 098,0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3 798,0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w:t>
            </w:r>
            <w:r>
              <w:br/>
            </w:r>
            <w:r>
              <w:rPr>
                <w:rFonts w:ascii="Times New Roman"/>
                <w:b w:val="false"/>
                <w:i w:val="false"/>
                <w:color w:val="000000"/>
                <w:sz w:val="20"/>
              </w:rPr>
              <w:t>
тұлғаларды әлеуметтік бейімдеу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w:t>
            </w:r>
            <w:r>
              <w:br/>
            </w:r>
            <w:r>
              <w:rPr>
                <w:rFonts w:ascii="Times New Roman"/>
                <w:b w:val="false"/>
                <w:i w:val="false"/>
                <w:color w:val="000000"/>
                <w:sz w:val="20"/>
              </w:rPr>
              <w:t>
әлеуметтiк қызмет көрсету</w:t>
            </w:r>
            <w:r>
              <w:br/>
            </w:r>
            <w:r>
              <w:rPr>
                <w:rFonts w:ascii="Times New Roman"/>
                <w:b w:val="false"/>
                <w:i w:val="false"/>
                <w:color w:val="000000"/>
                <w:sz w:val="20"/>
              </w:rPr>
              <w:t>
аумақтық орталығы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4 137,0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26 063,0</w:t>
            </w:r>
          </w:p>
        </w:tc>
      </w:tr>
      <w:tr>
        <w:trPr>
          <w:trHeight w:val="17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19 681,0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19 681,0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17 257,0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16 506,0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және</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5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2 424,0</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457 094,0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w:t>
            </w:r>
            <w:r>
              <w:br/>
            </w:r>
            <w:r>
              <w:rPr>
                <w:rFonts w:ascii="Times New Roman"/>
                <w:b w:val="false"/>
                <w:i w:val="false"/>
                <w:color w:val="000000"/>
                <w:sz w:val="20"/>
              </w:rPr>
              <w:t>
(селолық) округ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w:t>
            </w:r>
            <w:r>
              <w:br/>
            </w:r>
            <w:r>
              <w:rPr>
                <w:rFonts w:ascii="Times New Roman"/>
                <w:b w:val="false"/>
                <w:i w:val="false"/>
                <w:color w:val="000000"/>
                <w:sz w:val="20"/>
              </w:rPr>
              <w:t>
кенттің, ауылдың (селоның),</w:t>
            </w:r>
            <w:r>
              <w:br/>
            </w:r>
            <w:r>
              <w:rPr>
                <w:rFonts w:ascii="Times New Roman"/>
                <w:b w:val="false"/>
                <w:i w:val="false"/>
                <w:color w:val="000000"/>
                <w:sz w:val="20"/>
              </w:rPr>
              <w:t>
ауылдық (селолық) округтің</w:t>
            </w:r>
            <w:r>
              <w:br/>
            </w:r>
            <w:r>
              <w:rPr>
                <w:rFonts w:ascii="Times New Roman"/>
                <w:b w:val="false"/>
                <w:i w:val="false"/>
                <w:color w:val="000000"/>
                <w:sz w:val="20"/>
              </w:rPr>
              <w:t>
мемлекеттік тұрғын үй қорының</w:t>
            </w:r>
            <w:r>
              <w:br/>
            </w:r>
            <w:r>
              <w:rPr>
                <w:rFonts w:ascii="Times New Roman"/>
                <w:b w:val="false"/>
                <w:i w:val="false"/>
                <w:color w:val="000000"/>
                <w:sz w:val="20"/>
              </w:rPr>
              <w:t>
сақталуын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7 213,0</w:t>
            </w:r>
          </w:p>
        </w:tc>
      </w:tr>
      <w:tr>
        <w:trPr>
          <w:trHeight w:val="13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w:t>
            </w:r>
            <w:r>
              <w:br/>
            </w:r>
            <w:r>
              <w:rPr>
                <w:rFonts w:ascii="Times New Roman"/>
                <w:b w:val="false"/>
                <w:i w:val="false"/>
                <w:color w:val="000000"/>
                <w:sz w:val="20"/>
              </w:rPr>
              <w:t>
жер учаскелерiн алып қою, соның</w:t>
            </w:r>
            <w:r>
              <w:br/>
            </w:r>
            <w:r>
              <w:rPr>
                <w:rFonts w:ascii="Times New Roman"/>
                <w:b w:val="false"/>
                <w:i w:val="false"/>
                <w:color w:val="000000"/>
                <w:sz w:val="20"/>
              </w:rPr>
              <w:t>
iшiнде сатып алу жолымен алып</w:t>
            </w:r>
            <w:r>
              <w:br/>
            </w:r>
            <w:r>
              <w:rPr>
                <w:rFonts w:ascii="Times New Roman"/>
                <w:b w:val="false"/>
                <w:i w:val="false"/>
                <w:color w:val="000000"/>
                <w:sz w:val="20"/>
              </w:rPr>
              <w:t>
қою және осыған байланысты</w:t>
            </w:r>
            <w:r>
              <w:br/>
            </w:r>
            <w:r>
              <w:rPr>
                <w:rFonts w:ascii="Times New Roman"/>
                <w:b w:val="false"/>
                <w:i w:val="false"/>
                <w:color w:val="000000"/>
                <w:sz w:val="20"/>
              </w:rPr>
              <w:t>
жылжымайтын мүлiктi иелiктен айыру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w:t>
            </w:r>
            <w:r>
              <w:br/>
            </w:r>
            <w:r>
              <w:rPr>
                <w:rFonts w:ascii="Times New Roman"/>
                <w:b w:val="false"/>
                <w:i w:val="false"/>
                <w:color w:val="000000"/>
                <w:sz w:val="20"/>
              </w:rPr>
              <w:t>
тұрғын үймен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w:t>
            </w:r>
            <w:r>
              <w:br/>
            </w:r>
            <w:r>
              <w:rPr>
                <w:rFonts w:ascii="Times New Roman"/>
                <w:b w:val="false"/>
                <w:i w:val="false"/>
                <w:color w:val="000000"/>
                <w:sz w:val="20"/>
              </w:rPr>
              <w:t>
кредиттер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5 898,0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415 554,0</w:t>
            </w:r>
          </w:p>
        </w:tc>
      </w:tr>
      <w:tr>
        <w:trPr>
          <w:trHeight w:val="10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w:t>
            </w:r>
            <w:r>
              <w:br/>
            </w:r>
            <w:r>
              <w:rPr>
                <w:rFonts w:ascii="Times New Roman"/>
                <w:b w:val="false"/>
                <w:i w:val="false"/>
                <w:color w:val="000000"/>
                <w:sz w:val="20"/>
              </w:rPr>
              <w:t>
(селолық) округ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w:t>
            </w:r>
            <w:r>
              <w:br/>
            </w:r>
            <w:r>
              <w:rPr>
                <w:rFonts w:ascii="Times New Roman"/>
                <w:b w:val="false"/>
                <w:i w:val="false"/>
                <w:color w:val="000000"/>
                <w:sz w:val="20"/>
              </w:rPr>
              <w:t>
жабдықтауды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15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39 040,0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w:t>
            </w:r>
            <w:r>
              <w:br/>
            </w:r>
            <w:r>
              <w:rPr>
                <w:rFonts w:ascii="Times New Roman"/>
                <w:b w:val="false"/>
                <w:i w:val="false"/>
                <w:color w:val="000000"/>
                <w:sz w:val="20"/>
              </w:rPr>
              <w:t>
жабдықтауды үздіксіз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15 040,0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 елді</w:t>
            </w:r>
            <w:r>
              <w:br/>
            </w:r>
            <w:r>
              <w:rPr>
                <w:rFonts w:ascii="Times New Roman"/>
                <w:b w:val="false"/>
                <w:i w:val="false"/>
                <w:color w:val="000000"/>
                <w:sz w:val="20"/>
              </w:rPr>
              <w:t>
мекендерді көркейту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375 528,0</w:t>
            </w:r>
          </w:p>
        </w:tc>
      </w:tr>
      <w:tr>
        <w:trPr>
          <w:trHeight w:val="14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 стратегиясын</w:t>
            </w:r>
            <w:r>
              <w:br/>
            </w:r>
            <w:r>
              <w:rPr>
                <w:rFonts w:ascii="Times New Roman"/>
                <w:b w:val="false"/>
                <w:i w:val="false"/>
                <w:color w:val="000000"/>
                <w:sz w:val="20"/>
              </w:rPr>
              <w:t>
іске асыру шеңберінде инженерлік</w:t>
            </w:r>
            <w:r>
              <w:br/>
            </w:r>
            <w:r>
              <w:rPr>
                <w:rFonts w:ascii="Times New Roman"/>
                <w:b w:val="false"/>
                <w:i w:val="false"/>
                <w:color w:val="000000"/>
                <w:sz w:val="20"/>
              </w:rPr>
              <w:t>
коммуникациялық инфрақұрылымды дамыту</w:t>
            </w:r>
            <w:r>
              <w:br/>
            </w:r>
            <w:r>
              <w:rPr>
                <w:rFonts w:ascii="Times New Roman"/>
                <w:b w:val="false"/>
                <w:i w:val="false"/>
                <w:color w:val="000000"/>
                <w:sz w:val="20"/>
              </w:rPr>
              <w:t>
және елді мекендерді көркейту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375 528,0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364 289,0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11 239,0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34327,0</w:t>
            </w:r>
          </w:p>
        </w:tc>
      </w:tr>
      <w:tr>
        <w:trPr>
          <w:trHeight w:val="11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w:t>
            </w:r>
            <w:r>
              <w:br/>
            </w:r>
            <w:r>
              <w:rPr>
                <w:rFonts w:ascii="Times New Roman"/>
                <w:b w:val="false"/>
                <w:i w:val="false"/>
                <w:color w:val="000000"/>
                <w:sz w:val="20"/>
              </w:rPr>
              <w:t>
(селолық) округ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27 550,0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12 656,0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w:t>
            </w:r>
            <w:r>
              <w:br/>
            </w:r>
            <w:r>
              <w:rPr>
                <w:rFonts w:ascii="Times New Roman"/>
                <w:b w:val="false"/>
                <w:i w:val="false"/>
                <w:color w:val="000000"/>
                <w:sz w:val="20"/>
              </w:rPr>
              <w:t>
және туысы жоқ адамдарды жерлеу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12 913,0</w:t>
            </w:r>
          </w:p>
        </w:tc>
      </w:tr>
      <w:tr>
        <w:trPr>
          <w:trHeight w:val="12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5 897,0</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89 567,0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39 787,0</w:t>
            </w:r>
          </w:p>
        </w:tc>
      </w:tr>
      <w:tr>
        <w:trPr>
          <w:trHeight w:val="9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39 787,0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39 787,0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12 861,0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12 861,0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w:t>
            </w:r>
            <w:r>
              <w:br/>
            </w:r>
            <w:r>
              <w:rPr>
                <w:rFonts w:ascii="Times New Roman"/>
                <w:b w:val="false"/>
                <w:i w:val="false"/>
                <w:color w:val="000000"/>
                <w:sz w:val="20"/>
              </w:rPr>
              <w:t>
түрлерін дамыту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10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15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 қала)</w:t>
            </w:r>
            <w:r>
              <w:br/>
            </w:r>
            <w:r>
              <w:rPr>
                <w:rFonts w:ascii="Times New Roman"/>
                <w:b w:val="false"/>
                <w:i w:val="false"/>
                <w:color w:val="000000"/>
                <w:sz w:val="20"/>
              </w:rPr>
              <w:t>
құрама командаларының мүшелерiн</w:t>
            </w:r>
            <w:r>
              <w:br/>
            </w:r>
            <w:r>
              <w:rPr>
                <w:rFonts w:ascii="Times New Roman"/>
                <w:b w:val="false"/>
                <w:i w:val="false"/>
                <w:color w:val="000000"/>
                <w:sz w:val="20"/>
              </w:rPr>
              <w:t>
дайындау және олардың облыстық</w:t>
            </w:r>
            <w:r>
              <w:br/>
            </w:r>
            <w:r>
              <w:rPr>
                <w:rFonts w:ascii="Times New Roman"/>
                <w:b w:val="false"/>
                <w:i w:val="false"/>
                <w:color w:val="000000"/>
                <w:sz w:val="20"/>
              </w:rPr>
              <w:t>
спорт жарыстарына қатысуы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19 448,0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15 931,0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15 431,0</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3 517,0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w:t>
            </w:r>
            <w:r>
              <w:br/>
            </w:r>
            <w:r>
              <w:rPr>
                <w:rFonts w:ascii="Times New Roman"/>
                <w:b w:val="false"/>
                <w:i w:val="false"/>
                <w:color w:val="000000"/>
                <w:sz w:val="20"/>
              </w:rPr>
              <w:t>
мемлекеттік ақпараттық саясат жүргізу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 ұйымдастыру</w:t>
            </w:r>
            <w:r>
              <w:br/>
            </w:r>
            <w:r>
              <w:rPr>
                <w:rFonts w:ascii="Times New Roman"/>
                <w:b w:val="false"/>
                <w:i w:val="false"/>
                <w:color w:val="000000"/>
                <w:sz w:val="20"/>
              </w:rPr>
              <w:t>
жөнiндегi өзге де қызметтер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17 471,0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4 834,0</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4 834,0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4 834,0</w:t>
            </w:r>
          </w:p>
        </w:tc>
      </w:tr>
      <w:tr>
        <w:trPr>
          <w:trHeight w:val="6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9 481,0</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9 031,0</w:t>
            </w:r>
          </w:p>
        </w:tc>
      </w:tr>
      <w:tr>
        <w:trPr>
          <w:trHeight w:val="4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8 892,0</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 асыру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r>
              <w:br/>
            </w:r>
            <w:r>
              <w:rPr>
                <w:rFonts w:ascii="Times New Roman"/>
                <w:b w:val="false"/>
                <w:i w:val="false"/>
                <w:color w:val="000000"/>
                <w:sz w:val="20"/>
              </w:rPr>
              <w:t>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3 156,0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3 155,0</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мен құрылыстарын күрделі</w:t>
            </w:r>
            <w:r>
              <w:br/>
            </w:r>
            <w:r>
              <w:rPr>
                <w:rFonts w:ascii="Times New Roman"/>
                <w:b w:val="false"/>
                <w:i w:val="false"/>
                <w:color w:val="000000"/>
                <w:sz w:val="20"/>
              </w:rPr>
              <w:t>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30 540,4</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25 030,4</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 ауылдық</w:t>
            </w:r>
            <w:r>
              <w:br/>
            </w:r>
            <w:r>
              <w:rPr>
                <w:rFonts w:ascii="Times New Roman"/>
                <w:b w:val="false"/>
                <w:i w:val="false"/>
                <w:color w:val="000000"/>
                <w:sz w:val="20"/>
              </w:rPr>
              <w:t>
(селолық) округ әкімінің аппараты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177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даярлау стратегиясын</w:t>
            </w:r>
            <w:r>
              <w:br/>
            </w:r>
            <w:r>
              <w:rPr>
                <w:rFonts w:ascii="Times New Roman"/>
                <w:b w:val="false"/>
                <w:i w:val="false"/>
                <w:color w:val="000000"/>
                <w:sz w:val="20"/>
              </w:rPr>
              <w:t>
іске асыру шеңберінде ауылдарда</w:t>
            </w:r>
            <w:r>
              <w:br/>
            </w:r>
            <w:r>
              <w:rPr>
                <w:rFonts w:ascii="Times New Roman"/>
                <w:b w:val="false"/>
                <w:i w:val="false"/>
                <w:color w:val="000000"/>
                <w:sz w:val="20"/>
              </w:rPr>
              <w:t>
(селоларды),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трансферттер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6 275,0</w:t>
            </w:r>
          </w:p>
        </w:tc>
      </w:tr>
      <w:tr>
        <w:trPr>
          <w:trHeight w:val="7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1 347,0</w:t>
            </w:r>
          </w:p>
        </w:tc>
      </w:tr>
      <w:tr>
        <w:trPr>
          <w:trHeight w:val="9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w:t>
            </w:r>
            <w:r>
              <w:br/>
            </w:r>
            <w:r>
              <w:rPr>
                <w:rFonts w:ascii="Times New Roman"/>
                <w:b w:val="false"/>
                <w:i w:val="false"/>
                <w:color w:val="000000"/>
                <w:sz w:val="20"/>
              </w:rPr>
              <w:t>
бюджеттік жоспарлау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6 059,4</w:t>
            </w:r>
          </w:p>
        </w:tc>
      </w:tr>
      <w:tr>
        <w:trPr>
          <w:trHeight w:val="14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бюджетінен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ауылдық елді-мекендердегі әлеуметтік</w:t>
            </w:r>
            <w:r>
              <w:br/>
            </w:r>
            <w:r>
              <w:rPr>
                <w:rFonts w:ascii="Times New Roman"/>
                <w:b w:val="false"/>
                <w:i w:val="false"/>
                <w:color w:val="000000"/>
                <w:sz w:val="20"/>
              </w:rPr>
              <w:t>
сала мамандарын әлеуметтік қолдау</w:t>
            </w:r>
            <w:r>
              <w:br/>
            </w:r>
            <w:r>
              <w:rPr>
                <w:rFonts w:ascii="Times New Roman"/>
                <w:b w:val="false"/>
                <w:i w:val="false"/>
                <w:color w:val="000000"/>
                <w:sz w:val="20"/>
              </w:rPr>
              <w:t>
шараларын іске асыру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6 059,4</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w:t>
            </w:r>
            <w:r>
              <w:br/>
            </w:r>
            <w:r>
              <w:rPr>
                <w:rFonts w:ascii="Times New Roman"/>
                <w:b w:val="false"/>
                <w:i w:val="false"/>
                <w:color w:val="000000"/>
                <w:sz w:val="20"/>
              </w:rPr>
              <w:t>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11 349,0</w:t>
            </w:r>
          </w:p>
        </w:tc>
      </w:tr>
      <w:tr>
        <w:trPr>
          <w:trHeight w:val="4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5 510,0</w:t>
            </w:r>
          </w:p>
        </w:tc>
      </w:tr>
      <w:tr>
        <w:trPr>
          <w:trHeight w:val="7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w:t>
            </w:r>
            <w:r>
              <w:br/>
            </w:r>
            <w:r>
              <w:rPr>
                <w:rFonts w:ascii="Times New Roman"/>
                <w:b w:val="false"/>
                <w:i w:val="false"/>
                <w:color w:val="000000"/>
                <w:sz w:val="20"/>
              </w:rPr>
              <w:t>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5 364,0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ғимараттарын, үй-жайлары мен</w:t>
            </w:r>
            <w:r>
              <w:br/>
            </w:r>
            <w:r>
              <w:rPr>
                <w:rFonts w:ascii="Times New Roman"/>
                <w:b w:val="false"/>
                <w:i w:val="false"/>
                <w:color w:val="000000"/>
                <w:sz w:val="20"/>
              </w:rPr>
              <w:t>
құрылыстарын күрделі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9 726,0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9 726,0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5 957,0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w:t>
            </w:r>
            <w:r>
              <w:br/>
            </w:r>
            <w:r>
              <w:rPr>
                <w:rFonts w:ascii="Times New Roman"/>
                <w:b w:val="false"/>
                <w:i w:val="false"/>
                <w:color w:val="000000"/>
                <w:sz w:val="20"/>
              </w:rPr>
              <w:t>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5 957,0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5 931,0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мен құрылыстарын күрделі</w:t>
            </w:r>
            <w:r>
              <w:br/>
            </w:r>
            <w:r>
              <w:rPr>
                <w:rFonts w:ascii="Times New Roman"/>
                <w:b w:val="false"/>
                <w:i w:val="false"/>
                <w:color w:val="000000"/>
                <w:sz w:val="20"/>
              </w:rPr>
              <w:t>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9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 құрылысы</w:t>
            </w:r>
            <w:r>
              <w:br/>
            </w:r>
            <w:r>
              <w:rPr>
                <w:rFonts w:ascii="Times New Roman"/>
                <w:b w:val="false"/>
                <w:i w:val="false"/>
                <w:color w:val="000000"/>
                <w:sz w:val="20"/>
              </w:rPr>
              <w:t>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3 769,0</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мен құрылыстарын күрделі</w:t>
            </w:r>
            <w:r>
              <w:br/>
            </w:r>
            <w:r>
              <w:rPr>
                <w:rFonts w:ascii="Times New Roman"/>
                <w:b w:val="false"/>
                <w:i w:val="false"/>
                <w:color w:val="000000"/>
                <w:sz w:val="20"/>
              </w:rPr>
              <w:t>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7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w:t>
            </w:r>
            <w:r>
              <w:br/>
            </w:r>
            <w:r>
              <w:rPr>
                <w:rFonts w:ascii="Times New Roman"/>
                <w:b w:val="false"/>
                <w:i w:val="false"/>
                <w:color w:val="000000"/>
                <w:sz w:val="20"/>
              </w:rPr>
              <w:t>
дамытудың кешенді схемаларын,</w:t>
            </w:r>
            <w:r>
              <w:br/>
            </w:r>
            <w:r>
              <w:rPr>
                <w:rFonts w:ascii="Times New Roman"/>
                <w:b w:val="false"/>
                <w:i w:val="false"/>
                <w:color w:val="000000"/>
                <w:sz w:val="20"/>
              </w:rPr>
              <w:t>
аудандық (облыстық) маңызы бар</w:t>
            </w:r>
            <w:r>
              <w:br/>
            </w:r>
            <w:r>
              <w:rPr>
                <w:rFonts w:ascii="Times New Roman"/>
                <w:b w:val="false"/>
                <w:i w:val="false"/>
                <w:color w:val="000000"/>
                <w:sz w:val="20"/>
              </w:rPr>
              <w:t>
қалалардың, кенттердің және өзге де</w:t>
            </w:r>
            <w:r>
              <w:br/>
            </w:r>
            <w:r>
              <w:rPr>
                <w:rFonts w:ascii="Times New Roman"/>
                <w:b w:val="false"/>
                <w:i w:val="false"/>
                <w:color w:val="000000"/>
                <w:sz w:val="20"/>
              </w:rPr>
              <w:t>
ауылдық елді мекендердің бас</w:t>
            </w:r>
            <w:r>
              <w:br/>
            </w:r>
            <w:r>
              <w:rPr>
                <w:rFonts w:ascii="Times New Roman"/>
                <w:b w:val="false"/>
                <w:i w:val="false"/>
                <w:color w:val="000000"/>
                <w:sz w:val="20"/>
              </w:rPr>
              <w:t>
жоспарларын әзірлеу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151 201,0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31 690,0</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w:t>
            </w:r>
            <w:r>
              <w:br/>
            </w:r>
            <w:r>
              <w:rPr>
                <w:rFonts w:ascii="Times New Roman"/>
                <w:b w:val="false"/>
                <w:i w:val="false"/>
                <w:color w:val="000000"/>
                <w:sz w:val="20"/>
              </w:rPr>
              <w:t>
басқа да қызметтер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119 511,0</w:t>
            </w:r>
          </w:p>
        </w:tc>
      </w:tr>
      <w:tr>
        <w:trPr>
          <w:trHeight w:val="11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119 231,0</w:t>
            </w:r>
          </w:p>
        </w:tc>
      </w:tr>
      <w:tr>
        <w:trPr>
          <w:trHeight w:val="17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күту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119 231,0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84 404,0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34 827,0</w:t>
            </w:r>
          </w:p>
        </w:tc>
      </w:tr>
      <w:tr>
        <w:trPr>
          <w:trHeight w:val="11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14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ішіндегі (қала ішіндегі), аудан</w:t>
            </w:r>
            <w:r>
              <w:br/>
            </w:r>
            <w:r>
              <w:rPr>
                <w:rFonts w:ascii="Times New Roman"/>
                <w:b w:val="false"/>
                <w:i w:val="false"/>
                <w:color w:val="000000"/>
                <w:sz w:val="20"/>
              </w:rPr>
              <w:t>
ішіндегі жолаушылар тасымалын</w:t>
            </w:r>
            <w:r>
              <w:br/>
            </w:r>
            <w:r>
              <w:rPr>
                <w:rFonts w:ascii="Times New Roman"/>
                <w:b w:val="false"/>
                <w:i w:val="false"/>
                <w:color w:val="000000"/>
                <w:sz w:val="20"/>
              </w:rPr>
              <w:t>
ұйымдастыру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13 377,0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w:t>
            </w:r>
            <w:r>
              <w:br/>
            </w:r>
            <w:r>
              <w:rPr>
                <w:rFonts w:ascii="Times New Roman"/>
                <w:b w:val="false"/>
                <w:i w:val="false"/>
                <w:color w:val="000000"/>
                <w:sz w:val="20"/>
              </w:rPr>
              <w:t>
бәсекелестікті қорғау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w:t>
            </w:r>
            <w:r>
              <w:br/>
            </w:r>
            <w:r>
              <w:rPr>
                <w:rFonts w:ascii="Times New Roman"/>
                <w:b w:val="false"/>
                <w:i w:val="false"/>
                <w:color w:val="000000"/>
                <w:sz w:val="20"/>
              </w:rPr>
              <w:t>
қамтамасыз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4 018,0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90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мен құрылыстарын күрделі</w:t>
            </w:r>
            <w:r>
              <w:br/>
            </w:r>
            <w:r>
              <w:rPr>
                <w:rFonts w:ascii="Times New Roman"/>
                <w:b w:val="false"/>
                <w:i w:val="false"/>
                <w:color w:val="000000"/>
                <w:sz w:val="20"/>
              </w:rPr>
              <w:t>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9 359,0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8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3 519,0</w:t>
            </w:r>
          </w:p>
        </w:tc>
      </w:tr>
      <w:tr>
        <w:trPr>
          <w:trHeight w:val="19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аумағындағы табиғи және</w:t>
            </w:r>
            <w:r>
              <w:br/>
            </w:r>
            <w:r>
              <w:rPr>
                <w:rFonts w:ascii="Times New Roman"/>
                <w:b w:val="false"/>
                <w:i w:val="false"/>
                <w:color w:val="000000"/>
                <w:sz w:val="20"/>
              </w:rPr>
              <w:t>
техногендік сипаттағы төтенше</w:t>
            </w:r>
            <w:r>
              <w:br/>
            </w:r>
            <w:r>
              <w:rPr>
                <w:rFonts w:ascii="Times New Roman"/>
                <w:b w:val="false"/>
                <w:i w:val="false"/>
                <w:color w:val="000000"/>
                <w:sz w:val="20"/>
              </w:rPr>
              <w:t>
жағдайларды жоюға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төтенше</w:t>
            </w:r>
            <w:r>
              <w:br/>
            </w:r>
            <w:r>
              <w:rPr>
                <w:rFonts w:ascii="Times New Roman"/>
                <w:b w:val="false"/>
                <w:i w:val="false"/>
                <w:color w:val="000000"/>
                <w:sz w:val="20"/>
              </w:rPr>
              <w:t>
резерві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2 250,0</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жергілікті атқарушы органының резерві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1 269,0</w:t>
            </w:r>
          </w:p>
        </w:tc>
      </w:tr>
      <w:tr>
        <w:trPr>
          <w:trHeight w:val="14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w:t>
            </w:r>
            <w:r>
              <w:br/>
            </w:r>
            <w:r>
              <w:rPr>
                <w:rFonts w:ascii="Times New Roman"/>
                <w:b w:val="false"/>
                <w:i w:val="false"/>
                <w:color w:val="000000"/>
                <w:sz w:val="20"/>
              </w:rPr>
              <w:t>
мiндеттемелердi орындауға арналған</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ұлғайту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w:t>
            </w:r>
            <w:r>
              <w:br/>
            </w:r>
            <w:r>
              <w:rPr>
                <w:rFonts w:ascii="Times New Roman"/>
                <w:b w:val="false"/>
                <w:i w:val="false"/>
                <w:color w:val="000000"/>
                <w:sz w:val="20"/>
              </w:rPr>
              <w:t>
жоспарлау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4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w:t>
            </w:r>
            <w:r>
              <w:br/>
            </w:r>
            <w:r>
              <w:rPr>
                <w:rFonts w:ascii="Times New Roman"/>
                <w:b w:val="false"/>
                <w:i w:val="false"/>
                <w:color w:val="000000"/>
                <w:sz w:val="20"/>
              </w:rPr>
              <w:t>
жобалардың (бағдарламалардың)</w:t>
            </w:r>
            <w:r>
              <w:br/>
            </w:r>
            <w:r>
              <w:rPr>
                <w:rFonts w:ascii="Times New Roman"/>
                <w:b w:val="false"/>
                <w:i w:val="false"/>
                <w:color w:val="000000"/>
                <w:sz w:val="20"/>
              </w:rPr>
              <w:t>
техникалық-экономикалық</w:t>
            </w:r>
            <w:r>
              <w:br/>
            </w:r>
            <w:r>
              <w:rPr>
                <w:rFonts w:ascii="Times New Roman"/>
                <w:b w:val="false"/>
                <w:i w:val="false"/>
                <w:color w:val="000000"/>
                <w:sz w:val="20"/>
              </w:rPr>
              <w:t>
негіздемелерін әзірлеу және оған</w:t>
            </w:r>
            <w:r>
              <w:br/>
            </w:r>
            <w:r>
              <w:rPr>
                <w:rFonts w:ascii="Times New Roman"/>
                <w:b w:val="false"/>
                <w:i w:val="false"/>
                <w:color w:val="000000"/>
                <w:sz w:val="20"/>
              </w:rPr>
              <w:t>
сараптама жүргізу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8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 және</w:t>
            </w:r>
            <w:r>
              <w:br/>
            </w:r>
            <w:r>
              <w:rPr>
                <w:rFonts w:ascii="Times New Roman"/>
                <w:b w:val="false"/>
                <w:i w:val="false"/>
                <w:color w:val="000000"/>
                <w:sz w:val="20"/>
              </w:rPr>
              <w:t>
автомобиль жолдары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5 840,0</w:t>
            </w:r>
          </w:p>
        </w:tc>
      </w:tr>
      <w:tr>
        <w:trPr>
          <w:trHeight w:val="121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бөлімінің қызметін қамтамасыз</w:t>
            </w:r>
            <w:r>
              <w:br/>
            </w:r>
            <w:r>
              <w:rPr>
                <w:rFonts w:ascii="Times New Roman"/>
                <w:b w:val="false"/>
                <w:i w:val="false"/>
                <w:color w:val="000000"/>
                <w:sz w:val="20"/>
              </w:rPr>
              <w:t>
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w:t>
            </w:r>
            <w:r>
              <w:br/>
            </w:r>
            <w:r>
              <w:rPr>
                <w:rFonts w:ascii="Times New Roman"/>
                <w:b w:val="false"/>
                <w:i w:val="false"/>
                <w:color w:val="000000"/>
                <w:sz w:val="20"/>
              </w:rPr>
              <w:t>
біліктілігін арттыру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11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w:t>
            </w:r>
            <w:r>
              <w:br/>
            </w:r>
            <w:r>
              <w:rPr>
                <w:rFonts w:ascii="Times New Roman"/>
                <w:b w:val="false"/>
                <w:i w:val="false"/>
                <w:color w:val="000000"/>
                <w:sz w:val="20"/>
              </w:rPr>
              <w:t>
үй-жайлары мен құрылыстарын күрделі</w:t>
            </w:r>
            <w:r>
              <w:br/>
            </w:r>
            <w:r>
              <w:rPr>
                <w:rFonts w:ascii="Times New Roman"/>
                <w:b w:val="false"/>
                <w:i w:val="false"/>
                <w:color w:val="000000"/>
                <w:sz w:val="20"/>
              </w:rPr>
              <w:t>
жөндеу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w:t>
            </w:r>
            <w:r>
              <w:br/>
            </w:r>
            <w:r>
              <w:rPr>
                <w:rFonts w:ascii="Times New Roman"/>
                <w:b w:val="false"/>
                <w:i w:val="false"/>
                <w:color w:val="000000"/>
                <w:sz w:val="20"/>
              </w:rPr>
              <w:t>
борышына қызмет көрсету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w:t>
            </w:r>
            <w:r>
              <w:br/>
            </w:r>
            <w:r>
              <w:rPr>
                <w:rFonts w:ascii="Times New Roman"/>
                <w:b w:val="false"/>
                <w:i w:val="false"/>
                <w:color w:val="000000"/>
                <w:sz w:val="20"/>
              </w:rPr>
              <w:t>
төлемдердi төлеу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w:t>
            </w:r>
            <w:r>
              <w:br/>
            </w:r>
            <w:r>
              <w:rPr>
                <w:rFonts w:ascii="Times New Roman"/>
                <w:b w:val="false"/>
                <w:i w:val="false"/>
                <w:color w:val="000000"/>
                <w:sz w:val="20"/>
              </w:rPr>
              <w:t>
комиссиялық төлемдер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w:t>
            </w:r>
            <w:r>
              <w:br/>
            </w:r>
            <w:r>
              <w:rPr>
                <w:rFonts w:ascii="Times New Roman"/>
                <w:b w:val="false"/>
                <w:i w:val="false"/>
                <w:color w:val="000000"/>
                <w:sz w:val="20"/>
              </w:rPr>
              <w:t>
сыйақылар, өзге де төлемдердi төлеу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1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w:t>
            </w:r>
            <w:r>
              <w:br/>
            </w:r>
            <w:r>
              <w:rPr>
                <w:rFonts w:ascii="Times New Roman"/>
                <w:b w:val="false"/>
                <w:i w:val="false"/>
                <w:color w:val="000000"/>
                <w:sz w:val="20"/>
              </w:rPr>
              <w:t>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w:t>
            </w:r>
            <w:r>
              <w:br/>
            </w:r>
            <w:r>
              <w:rPr>
                <w:rFonts w:ascii="Times New Roman"/>
                <w:b w:val="false"/>
                <w:i w:val="false"/>
                <w:color w:val="000000"/>
                <w:sz w:val="20"/>
              </w:rPr>
              <w:t>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w:t>
            </w:r>
            <w:r>
              <w:br/>
            </w:r>
            <w:r>
              <w:rPr>
                <w:rFonts w:ascii="Times New Roman"/>
                <w:b w:val="false"/>
                <w:i w:val="false"/>
                <w:color w:val="000000"/>
                <w:sz w:val="20"/>
              </w:rPr>
              <w:t>
нысаналы трансферттерді қайтару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72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w:t>
            </w:r>
            <w:r>
              <w:br/>
            </w:r>
            <w:r>
              <w:rPr>
                <w:rFonts w:ascii="Times New Roman"/>
                <w:b w:val="false"/>
                <w:i w:val="false"/>
                <w:color w:val="000000"/>
                <w:sz w:val="20"/>
              </w:rPr>
              <w:t>
мемлекеттік басқарудың төмен тұрған</w:t>
            </w:r>
            <w:r>
              <w:br/>
            </w:r>
            <w:r>
              <w:rPr>
                <w:rFonts w:ascii="Times New Roman"/>
                <w:b w:val="false"/>
                <w:i w:val="false"/>
                <w:color w:val="000000"/>
                <w:sz w:val="20"/>
              </w:rPr>
              <w:t>
деңгейлерінен жоғарғы деңгейлерге</w:t>
            </w:r>
            <w:r>
              <w:br/>
            </w:r>
            <w:r>
              <w:rPr>
                <w:rFonts w:ascii="Times New Roman"/>
                <w:b w:val="false"/>
                <w:i w:val="false"/>
                <w:color w:val="000000"/>
                <w:sz w:val="20"/>
              </w:rPr>
              <w:t>
беруге байланысты жоғары тұрған</w:t>
            </w:r>
            <w:r>
              <w:br/>
            </w:r>
            <w:r>
              <w:rPr>
                <w:rFonts w:ascii="Times New Roman"/>
                <w:b w:val="false"/>
                <w:i w:val="false"/>
                <w:color w:val="000000"/>
                <w:sz w:val="20"/>
              </w:rPr>
              <w:t>
бюджеттерге берілетін ағымдағы</w:t>
            </w:r>
            <w:r>
              <w:br/>
            </w:r>
            <w:r>
              <w:rPr>
                <w:rFonts w:ascii="Times New Roman"/>
                <w:b w:val="false"/>
                <w:i w:val="false"/>
                <w:color w:val="000000"/>
                <w:sz w:val="20"/>
              </w:rPr>
              <w:t>
нысаналы трансферттер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6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w:t>
            </w:r>
            <w:r>
              <w:br/>
            </w:r>
            <w:r>
              <w:rPr>
                <w:rFonts w:ascii="Times New Roman"/>
                <w:b w:val="false"/>
                <w:i w:val="false"/>
                <w:color w:val="000000"/>
                <w:sz w:val="20"/>
              </w:rPr>
              <w:t>
органдардың борышын өтеу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3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w:t>
            </w:r>
            <w:r>
              <w:br/>
            </w:r>
            <w:r>
              <w:rPr>
                <w:rFonts w:ascii="Times New Roman"/>
                <w:b w:val="false"/>
                <w:i w:val="false"/>
                <w:color w:val="000000"/>
                <w:sz w:val="20"/>
              </w:rPr>
              <w:t>
қағаздар бойынша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2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w:t>
            </w:r>
            <w:r>
              <w:br/>
            </w:r>
            <w:r>
              <w:rPr>
                <w:rFonts w:ascii="Times New Roman"/>
                <w:b w:val="false"/>
                <w:i w:val="false"/>
                <w:color w:val="000000"/>
                <w:sz w:val="20"/>
              </w:rPr>
              <w:t>
сальдосы</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9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6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-1 355,1</w:t>
            </w:r>
          </w:p>
        </w:tc>
      </w:tr>
      <w:tr>
        <w:trPr>
          <w:trHeight w:val="78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w:t>
            </w:r>
            <w:r>
              <w:br/>
            </w:r>
            <w:r>
              <w:rPr>
                <w:rFonts w:ascii="Times New Roman"/>
                <w:b w:val="false"/>
                <w:i w:val="false"/>
                <w:color w:val="000000"/>
                <w:sz w:val="20"/>
              </w:rPr>
              <w:t>
қолдану)</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1 355,1</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bookmarkStart w:name="z7" w:id="3"/>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қазандағы</w:t>
      </w:r>
      <w:r>
        <w:br/>
      </w:r>
      <w:r>
        <w:rPr>
          <w:rFonts w:ascii="Times New Roman"/>
          <w:b w:val="false"/>
          <w:i w:val="false"/>
          <w:color w:val="000000"/>
          <w:sz w:val="28"/>
        </w:rPr>
        <w:t>
№ 17-3 шешіміне 2 қосымша</w:t>
      </w:r>
    </w:p>
    <w:bookmarkEnd w:id="3"/>
    <w:bookmarkStart w:name="z30" w:id="4"/>
    <w:p>
      <w:pPr>
        <w:spacing w:after="0"/>
        <w:ind w:left="0"/>
        <w:jc w:val="left"/>
      </w:pPr>
      <w:r>
        <w:rPr>
          <w:rFonts w:ascii="Times New Roman"/>
          <w:b/>
          <w:i w:val="false"/>
          <w:color w:val="000000"/>
        </w:rPr>
        <w:t xml:space="preserve"> 
Ағымдағы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638"/>
        <w:gridCol w:w="2552"/>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Атаулары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 категорияларына (ҰОС</w:t>
            </w:r>
            <w:r>
              <w:br/>
            </w:r>
            <w:r>
              <w:rPr>
                <w:rFonts w:ascii="Times New Roman"/>
                <w:b w:val="false"/>
                <w:i w:val="false"/>
                <w:color w:val="000000"/>
                <w:sz w:val="20"/>
              </w:rPr>
              <w:t>
ардагерлеріне, соғыс мүгедектеріне, соғыс</w:t>
            </w:r>
            <w:r>
              <w:br/>
            </w:r>
            <w:r>
              <w:rPr>
                <w:rFonts w:ascii="Times New Roman"/>
                <w:b w:val="false"/>
                <w:i w:val="false"/>
                <w:color w:val="000000"/>
                <w:sz w:val="20"/>
              </w:rPr>
              <w:t>
ардагерлері және соғыс мүгедектерімен</w:t>
            </w:r>
            <w:r>
              <w:br/>
            </w:r>
            <w:r>
              <w:rPr>
                <w:rFonts w:ascii="Times New Roman"/>
                <w:b w:val="false"/>
                <w:i w:val="false"/>
                <w:color w:val="000000"/>
                <w:sz w:val="20"/>
              </w:rPr>
              <w:t>
теңдестірілгендерге, соғыс жесірлеріне) материалдық көмек көрсетуге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Ауғаныстанда қаза болғандар отбасыларына</w:t>
            </w:r>
            <w:r>
              <w:br/>
            </w:r>
            <w:r>
              <w:rPr>
                <w:rFonts w:ascii="Times New Roman"/>
                <w:b w:val="false"/>
                <w:i w:val="false"/>
                <w:color w:val="000000"/>
                <w:sz w:val="20"/>
              </w:rPr>
              <w:t>
материалдық көмек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алдында сіңірген еңбегі бар зейнеткерлерге материалдық көмек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орындарының жұмысы аяқталғаннан кейін ауылдар және селоларда жұмыс істегілері келетін жас мамандарға (мұғалім, дәрігер) материалдық көмек көрсетуге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нашар отбасыларының балаларына жоғары оқу орындарына оқуға көмек көрсету (оқу ақысы, стипендия, жатақханада тұруға)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алқаларымен</w:t>
            </w:r>
            <w:r>
              <w:br/>
            </w:r>
            <w:r>
              <w:rPr>
                <w:rFonts w:ascii="Times New Roman"/>
                <w:b w:val="false"/>
                <w:i w:val="false"/>
                <w:color w:val="000000"/>
                <w:sz w:val="20"/>
              </w:rPr>
              <w:t>
марапатталған немесе бұрын «Ардақты ана» атағын алған және «Ана даңқы» 1, 2 деңгейлі орденімен марапатталған көп балалы аналарға бір жолғы</w:t>
            </w:r>
            <w:r>
              <w:br/>
            </w:r>
            <w:r>
              <w:rPr>
                <w:rFonts w:ascii="Times New Roman"/>
                <w:b w:val="false"/>
                <w:i w:val="false"/>
                <w:color w:val="000000"/>
                <w:sz w:val="20"/>
              </w:rPr>
              <w:t>
материалдық көмек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 одан да көп бірге тұратын кәмелеттік жасқа болмаған балалары бар көп балалы аналарға бір жолғы</w:t>
            </w:r>
            <w:r>
              <w:br/>
            </w:r>
            <w:r>
              <w:rPr>
                <w:rFonts w:ascii="Times New Roman"/>
                <w:b w:val="false"/>
                <w:i w:val="false"/>
                <w:color w:val="000000"/>
                <w:sz w:val="20"/>
              </w:rPr>
              <w:t>
материалдық көмек көрсету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енгізілген білім беру объектілерін</w:t>
            </w:r>
            <w:r>
              <w:br/>
            </w:r>
            <w:r>
              <w:rPr>
                <w:rFonts w:ascii="Times New Roman"/>
                <w:b w:val="false"/>
                <w:i w:val="false"/>
                <w:color w:val="000000"/>
                <w:sz w:val="20"/>
              </w:rPr>
              <w:t>
қаржыландыруға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атаулы көмек төлеуге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10012</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отбасылардағы 18 жасқа дейінгі балаларға мемлекеттік жәрдемақы төлеуге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мекемелеріндегі физика, химия, биология кабинеттерін оқу құралдарымен жарақтандыруға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8193</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мемлекеттік мекемелерінде лингафондық және мультимедиялық кабинеттер құруға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бюджетінен ағымдағы нысаналы</w:t>
            </w:r>
            <w:r>
              <w:br/>
            </w:r>
            <w:r>
              <w:rPr>
                <w:rFonts w:ascii="Times New Roman"/>
                <w:b w:val="false"/>
                <w:i w:val="false"/>
                <w:color w:val="000000"/>
                <w:sz w:val="20"/>
              </w:rPr>
              <w:t>
трансферттер есебінен ауылдық елді-мекендердегі әлеуметтік сала мамандарын әлеуметтік қолдау</w:t>
            </w:r>
            <w:r>
              <w:br/>
            </w:r>
            <w:r>
              <w:rPr>
                <w:rFonts w:ascii="Times New Roman"/>
                <w:b w:val="false"/>
                <w:i w:val="false"/>
                <w:color w:val="000000"/>
                <w:sz w:val="20"/>
              </w:rPr>
              <w:t>
шараларын іске асыруға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6059,4</w:t>
            </w:r>
          </w:p>
        </w:tc>
      </w:tr>
      <w:tr>
        <w:trPr>
          <w:trHeight w:val="43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 бағдарламасын ұлғайтуға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4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орындарын құруға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Жол</w:t>
            </w:r>
            <w:r>
              <w:br/>
            </w:r>
            <w:r>
              <w:rPr>
                <w:rFonts w:ascii="Times New Roman"/>
                <w:b w:val="false"/>
                <w:i w:val="false"/>
                <w:color w:val="000000"/>
                <w:sz w:val="20"/>
              </w:rPr>
              <w:t>
картасы шеңберінде қалалар және елді мекендерді көркейтуге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364289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w:t>
            </w:r>
            <w:r>
              <w:br/>
            </w:r>
            <w:r>
              <w:rPr>
                <w:rFonts w:ascii="Times New Roman"/>
                <w:b w:val="false"/>
                <w:i w:val="false"/>
                <w:color w:val="000000"/>
                <w:sz w:val="20"/>
              </w:rPr>
              <w:t>
көшелерін жөндеу және ұстау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84404</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жөндеу және қалалар мен елді мекендерді көркейтуге</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42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571366,4</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bookmarkStart w:name="z8" w:id="5"/>
    <w:p>
      <w:pPr>
        <w:spacing w:after="0"/>
        <w:ind w:left="0"/>
        <w:jc w:val="both"/>
      </w:pPr>
      <w:r>
        <w:rPr>
          <w:rFonts w:ascii="Times New Roman"/>
          <w:b w:val="false"/>
          <w:i w:val="false"/>
          <w:color w:val="000000"/>
          <w:sz w:val="28"/>
        </w:rPr>
        <w:t>
Көкпекті аудандық мәслихатының</w:t>
      </w:r>
      <w:r>
        <w:br/>
      </w:r>
      <w:r>
        <w:rPr>
          <w:rFonts w:ascii="Times New Roman"/>
          <w:b w:val="false"/>
          <w:i w:val="false"/>
          <w:color w:val="000000"/>
          <w:sz w:val="28"/>
        </w:rPr>
        <w:t>
2009 жылғы 29 қазандағы</w:t>
      </w:r>
      <w:r>
        <w:br/>
      </w:r>
      <w:r>
        <w:rPr>
          <w:rFonts w:ascii="Times New Roman"/>
          <w:b w:val="false"/>
          <w:i w:val="false"/>
          <w:color w:val="000000"/>
          <w:sz w:val="28"/>
        </w:rPr>
        <w:t>
№ 17-3 сессия шешіміне 3 қосымша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18"/>
        <w:gridCol w:w="739"/>
        <w:gridCol w:w="740"/>
        <w:gridCol w:w="853"/>
        <w:gridCol w:w="9456"/>
      </w:tblGrid>
      <w:tr>
        <w:trPr>
          <w:trHeight w:val="5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58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Функция</w:t>
            </w:r>
          </w:p>
        </w:tc>
      </w:tr>
      <w:tr>
        <w:trPr>
          <w:trHeight w:val="5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w:t>
            </w:r>
          </w:p>
        </w:tc>
      </w:tr>
      <w:tr>
        <w:trPr>
          <w:trHeight w:val="4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5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54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r>
      <w:tr>
        <w:trPr>
          <w:trHeight w:val="5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w:t>
            </w:r>
            <w:r>
              <w:br/>
            </w:r>
            <w:r>
              <w:rPr>
                <w:rFonts w:ascii="Times New Roman"/>
                <w:b w:val="false"/>
                <w:i w:val="false"/>
                <w:color w:val="000000"/>
                <w:sz w:val="20"/>
              </w:rPr>
              <w:t>
орындайтын өкiлдi, атқарушы және басқа органдар</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аппараты</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w:t>
            </w:r>
            <w:r>
              <w:br/>
            </w:r>
            <w:r>
              <w:rPr>
                <w:rFonts w:ascii="Times New Roman"/>
                <w:b w:val="false"/>
                <w:i w:val="false"/>
                <w:color w:val="000000"/>
                <w:sz w:val="20"/>
              </w:rPr>
              <w:t>
қызметін қамтамасыз ету</w:t>
            </w:r>
          </w:p>
        </w:tc>
      </w:tr>
      <w:tr>
        <w:trPr>
          <w:trHeight w:val="4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3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w:t>
            </w:r>
            <w:r>
              <w:br/>
            </w:r>
            <w:r>
              <w:rPr>
                <w:rFonts w:ascii="Times New Roman"/>
                <w:b w:val="false"/>
                <w:i w:val="false"/>
                <w:color w:val="000000"/>
                <w:sz w:val="20"/>
              </w:rPr>
              <w:t>
кенттің, ауылдың (селоның), ауылдық (селолық)</w:t>
            </w:r>
            <w:r>
              <w:br/>
            </w:r>
            <w:r>
              <w:rPr>
                <w:rFonts w:ascii="Times New Roman"/>
                <w:b w:val="false"/>
                <w:i w:val="false"/>
                <w:color w:val="000000"/>
                <w:sz w:val="20"/>
              </w:rPr>
              <w:t>
округтің әкімі аппаратының қызметін қамтамасыз</w:t>
            </w:r>
            <w:r>
              <w:br/>
            </w:r>
            <w:r>
              <w:rPr>
                <w:rFonts w:ascii="Times New Roman"/>
                <w:b w:val="false"/>
                <w:i w:val="false"/>
                <w:color w:val="000000"/>
                <w:sz w:val="20"/>
              </w:rPr>
              <w:t>
ету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r>
      <w:tr>
        <w:trPr>
          <w:trHeight w:val="4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w:t>
            </w:r>
            <w:r>
              <w:br/>
            </w:r>
            <w:r>
              <w:rPr>
                <w:rFonts w:ascii="Times New Roman"/>
                <w:b w:val="false"/>
                <w:i w:val="false"/>
                <w:color w:val="000000"/>
                <w:sz w:val="20"/>
              </w:rPr>
              <w:t>
біржолғы талондарды іске асырудан сомаларды</w:t>
            </w:r>
            <w:r>
              <w:br/>
            </w:r>
            <w:r>
              <w:rPr>
                <w:rFonts w:ascii="Times New Roman"/>
                <w:b w:val="false"/>
                <w:i w:val="false"/>
                <w:color w:val="000000"/>
                <w:sz w:val="20"/>
              </w:rPr>
              <w:t>
жинаудың толықтығын қамтамасыз етуді ұйымдастыру</w:t>
            </w:r>
          </w:p>
        </w:tc>
      </w:tr>
      <w:tr>
        <w:trPr>
          <w:trHeight w:val="52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w:t>
            </w:r>
            <w:r>
              <w:br/>
            </w:r>
            <w:r>
              <w:rPr>
                <w:rFonts w:ascii="Times New Roman"/>
                <w:b w:val="false"/>
                <w:i w:val="false"/>
                <w:color w:val="000000"/>
                <w:sz w:val="20"/>
              </w:rPr>
              <w:t>
сақтау, бағалау және сату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бюджеттік жоспарлау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w:t>
            </w:r>
            <w:r>
              <w:br/>
            </w:r>
            <w:r>
              <w:rPr>
                <w:rFonts w:ascii="Times New Roman"/>
                <w:b w:val="false"/>
                <w:i w:val="false"/>
                <w:color w:val="000000"/>
                <w:sz w:val="20"/>
              </w:rPr>
              <w:t>
қызметін қамтамасыз ету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w:t>
            </w:r>
            <w:r>
              <w:br/>
            </w:r>
            <w:r>
              <w:rPr>
                <w:rFonts w:ascii="Times New Roman"/>
                <w:b w:val="false"/>
                <w:i w:val="false"/>
                <w:color w:val="000000"/>
                <w:sz w:val="20"/>
              </w:rPr>
              <w:t>
ұйымдастыру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аппараты</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w:t>
            </w:r>
            <w:r>
              <w:br/>
            </w:r>
            <w:r>
              <w:rPr>
                <w:rFonts w:ascii="Times New Roman"/>
                <w:b w:val="false"/>
                <w:i w:val="false"/>
                <w:color w:val="000000"/>
                <w:sz w:val="20"/>
              </w:rPr>
              <w:t>
төтенше жағдайлардың алдын алу және оларды жою</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r>
      <w:tr>
        <w:trPr>
          <w:trHeight w:val="15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w:t>
            </w:r>
            <w:r>
              <w:br/>
            </w:r>
            <w:r>
              <w:rPr>
                <w:rFonts w:ascii="Times New Roman"/>
                <w:b w:val="false"/>
                <w:i w:val="false"/>
                <w:color w:val="000000"/>
                <w:sz w:val="20"/>
              </w:rPr>
              <w:t>
сондай-ақ мемлекеттік өртке қарсы қызмет</w:t>
            </w:r>
            <w:r>
              <w:br/>
            </w:r>
            <w:r>
              <w:rPr>
                <w:rFonts w:ascii="Times New Roman"/>
                <w:b w:val="false"/>
                <w:i w:val="false"/>
                <w:color w:val="000000"/>
                <w:sz w:val="20"/>
              </w:rPr>
              <w:t>
органдары құрылмаған елдi мекендерде өрттердің</w:t>
            </w:r>
            <w:r>
              <w:br/>
            </w:r>
            <w:r>
              <w:rPr>
                <w:rFonts w:ascii="Times New Roman"/>
                <w:b w:val="false"/>
                <w:i w:val="false"/>
                <w:color w:val="000000"/>
                <w:sz w:val="20"/>
              </w:rPr>
              <w:t>
алдын алу және оларды сөндіру жөніндегі</w:t>
            </w:r>
            <w:r>
              <w:br/>
            </w:r>
            <w:r>
              <w:rPr>
                <w:rFonts w:ascii="Times New Roman"/>
                <w:b w:val="false"/>
                <w:i w:val="false"/>
                <w:color w:val="000000"/>
                <w:sz w:val="20"/>
              </w:rPr>
              <w:t>
іс-шаралар</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w:t>
            </w:r>
            <w:r>
              <w:br/>
            </w:r>
            <w:r>
              <w:rPr>
                <w:rFonts w:ascii="Times New Roman"/>
                <w:b w:val="false"/>
                <w:i w:val="false"/>
                <w:color w:val="000000"/>
                <w:sz w:val="20"/>
              </w:rPr>
              <w:t>
қылмыстық-атқару қызметі</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w:t>
            </w:r>
            <w:r>
              <w:br/>
            </w:r>
            <w:r>
              <w:rPr>
                <w:rFonts w:ascii="Times New Roman"/>
                <w:b w:val="false"/>
                <w:i w:val="false"/>
                <w:color w:val="000000"/>
                <w:sz w:val="20"/>
              </w:rPr>
              <w:t>
қамтамасыз ету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0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w:t>
            </w:r>
            <w:r>
              <w:br/>
            </w:r>
            <w:r>
              <w:rPr>
                <w:rFonts w:ascii="Times New Roman"/>
                <w:b w:val="false"/>
                <w:i w:val="false"/>
                <w:color w:val="000000"/>
                <w:sz w:val="20"/>
              </w:rPr>
              <w:t>
дейін тегін алып баруды және кері алып келуді</w:t>
            </w:r>
            <w:r>
              <w:br/>
            </w:r>
            <w:r>
              <w:rPr>
                <w:rFonts w:ascii="Times New Roman"/>
                <w:b w:val="false"/>
                <w:i w:val="false"/>
                <w:color w:val="000000"/>
                <w:sz w:val="20"/>
              </w:rPr>
              <w:t>
ұйымдастыру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 мектептер, гимназиялар, лицейлер, бейіндік</w:t>
            </w:r>
            <w:r>
              <w:br/>
            </w:r>
            <w:r>
              <w:rPr>
                <w:rFonts w:ascii="Times New Roman"/>
                <w:b w:val="false"/>
                <w:i w:val="false"/>
                <w:color w:val="000000"/>
                <w:sz w:val="20"/>
              </w:rPr>
              <w:t>
мектептер, мектеп-балабақшалар</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беру бөлімі</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4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 оқулықтар</w:t>
            </w:r>
            <w:r>
              <w:br/>
            </w:r>
            <w:r>
              <w:rPr>
                <w:rFonts w:ascii="Times New Roman"/>
                <w:b w:val="false"/>
                <w:i w:val="false"/>
                <w:color w:val="000000"/>
                <w:sz w:val="20"/>
              </w:rPr>
              <w:t>
мен оқу-әдiстемелiк кешендерді сатып алу және</w:t>
            </w:r>
            <w:r>
              <w:br/>
            </w:r>
            <w:r>
              <w:rPr>
                <w:rFonts w:ascii="Times New Roman"/>
                <w:b w:val="false"/>
                <w:i w:val="false"/>
                <w:color w:val="000000"/>
                <w:sz w:val="20"/>
              </w:rPr>
              <w:t>
жеткізу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қайта құру</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w:t>
            </w:r>
            <w:r>
              <w:br/>
            </w:r>
            <w:r>
              <w:rPr>
                <w:rFonts w:ascii="Times New Roman"/>
                <w:b w:val="false"/>
                <w:i w:val="false"/>
                <w:color w:val="000000"/>
                <w:sz w:val="20"/>
              </w:rPr>
              <w:t>
дәрігерлік көмек көрсететін ең жақын денсаулық</w:t>
            </w:r>
            <w:r>
              <w:br/>
            </w:r>
            <w:r>
              <w:rPr>
                <w:rFonts w:ascii="Times New Roman"/>
                <w:b w:val="false"/>
                <w:i w:val="false"/>
                <w:color w:val="000000"/>
                <w:sz w:val="20"/>
              </w:rPr>
              <w:t>
сақтау ұйымына жеткізуді ұйымдастыру</w:t>
            </w:r>
          </w:p>
        </w:tc>
      </w:tr>
      <w:tr>
        <w:trPr>
          <w:trHeight w:val="4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w:t>
            </w:r>
            <w:r>
              <w:br/>
            </w:r>
            <w:r>
              <w:rPr>
                <w:rFonts w:ascii="Times New Roman"/>
                <w:b w:val="false"/>
                <w:i w:val="false"/>
                <w:color w:val="000000"/>
                <w:sz w:val="20"/>
              </w:rPr>
              <w:t>
көрсету</w:t>
            </w: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әлеуметтік бағдарламалар бөлімі</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w:t>
            </w:r>
            <w:r>
              <w:br/>
            </w:r>
            <w:r>
              <w:rPr>
                <w:rFonts w:ascii="Times New Roman"/>
                <w:b w:val="false"/>
                <w:i w:val="false"/>
                <w:color w:val="000000"/>
                <w:sz w:val="20"/>
              </w:rPr>
              <w:t>
әлеуметтік қорғау жөніндегі қосымша шаралар</w:t>
            </w:r>
          </w:p>
        </w:tc>
      </w:tr>
      <w:tr>
        <w:trPr>
          <w:trHeight w:val="10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 орындар</w:t>
            </w:r>
            <w:r>
              <w:br/>
            </w:r>
            <w:r>
              <w:rPr>
                <w:rFonts w:ascii="Times New Roman"/>
                <w:b w:val="false"/>
                <w:i w:val="false"/>
                <w:color w:val="000000"/>
                <w:sz w:val="20"/>
              </w:rPr>
              <w:t>
және жастар тәжірибесі бағдарламасын кеңейту</w:t>
            </w:r>
          </w:p>
        </w:tc>
      </w:tr>
      <w:tr>
        <w:trPr>
          <w:trHeight w:val="14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w:t>
            </w:r>
            <w:r>
              <w:br/>
            </w:r>
            <w:r>
              <w:rPr>
                <w:rFonts w:ascii="Times New Roman"/>
                <w:b w:val="false"/>
                <w:i w:val="false"/>
                <w:color w:val="000000"/>
                <w:sz w:val="20"/>
              </w:rPr>
              <w:t>
қаһармандарын», Социалистік Еңбек ерлерін, Даңқ</w:t>
            </w:r>
            <w:r>
              <w:br/>
            </w:r>
            <w:r>
              <w:rPr>
                <w:rFonts w:ascii="Times New Roman"/>
                <w:b w:val="false"/>
                <w:i w:val="false"/>
                <w:color w:val="000000"/>
                <w:sz w:val="20"/>
              </w:rPr>
              <w:t>
Орденінің үш дәрежесімен және «Отан» орденімен</w:t>
            </w:r>
            <w:r>
              <w:br/>
            </w:r>
            <w:r>
              <w:rPr>
                <w:rFonts w:ascii="Times New Roman"/>
                <w:b w:val="false"/>
                <w:i w:val="false"/>
                <w:color w:val="000000"/>
                <w:sz w:val="20"/>
              </w:rPr>
              <w:t>
марапатталған соғыс ардагерлері мен мүгедектерін</w:t>
            </w:r>
            <w:r>
              <w:br/>
            </w:r>
            <w:r>
              <w:rPr>
                <w:rFonts w:ascii="Times New Roman"/>
                <w:b w:val="false"/>
                <w:i w:val="false"/>
                <w:color w:val="000000"/>
                <w:sz w:val="20"/>
              </w:rPr>
              <w:t>
жерлеу рәсімдері бойынша қызмет көрсету</w:t>
            </w:r>
          </w:p>
        </w:tc>
      </w:tr>
      <w:tr>
        <w:trPr>
          <w:trHeight w:val="16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w:t>
            </w:r>
            <w:r>
              <w:br/>
            </w:r>
            <w:r>
              <w:rPr>
                <w:rFonts w:ascii="Times New Roman"/>
                <w:b w:val="false"/>
                <w:i w:val="false"/>
                <w:color w:val="000000"/>
                <w:sz w:val="20"/>
              </w:rPr>
              <w:t>
беру, әлеуметтік қамтамасыз ету, мәдениет және</w:t>
            </w:r>
            <w:r>
              <w:br/>
            </w:r>
            <w:r>
              <w:rPr>
                <w:rFonts w:ascii="Times New Roman"/>
                <w:b w:val="false"/>
                <w:i w:val="false"/>
                <w:color w:val="000000"/>
                <w:sz w:val="20"/>
              </w:rPr>
              <w:t>
спорт мамандарына отын сатып алуға Қазақстан</w:t>
            </w:r>
            <w:r>
              <w:br/>
            </w:r>
            <w:r>
              <w:rPr>
                <w:rFonts w:ascii="Times New Roman"/>
                <w:b w:val="false"/>
                <w:i w:val="false"/>
                <w:color w:val="000000"/>
                <w:sz w:val="20"/>
              </w:rPr>
              <w:t>
Республикасының заңнамасына сәйкес әлеуметтік</w:t>
            </w:r>
            <w:r>
              <w:br/>
            </w:r>
            <w:r>
              <w:rPr>
                <w:rFonts w:ascii="Times New Roman"/>
                <w:b w:val="false"/>
                <w:i w:val="false"/>
                <w:color w:val="000000"/>
                <w:sz w:val="20"/>
              </w:rPr>
              <w:t>
көмек көрсету</w:t>
            </w:r>
          </w:p>
        </w:tc>
      </w:tr>
      <w:tr>
        <w:trPr>
          <w:trHeight w:val="4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w:t>
            </w:r>
            <w:r>
              <w:br/>
            </w:r>
            <w:r>
              <w:rPr>
                <w:rFonts w:ascii="Times New Roman"/>
                <w:b w:val="false"/>
                <w:i w:val="false"/>
                <w:color w:val="000000"/>
                <w:sz w:val="20"/>
              </w:rPr>
              <w:t>
мұқтаж азаматтардың жекелеген топтарына</w:t>
            </w:r>
            <w:r>
              <w:br/>
            </w:r>
            <w:r>
              <w:rPr>
                <w:rFonts w:ascii="Times New Roman"/>
                <w:b w:val="false"/>
                <w:i w:val="false"/>
                <w:color w:val="000000"/>
                <w:sz w:val="20"/>
              </w:rPr>
              <w:t>
әлеуметтік көмек</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w:t>
            </w:r>
            <w:r>
              <w:br/>
            </w:r>
            <w:r>
              <w:rPr>
                <w:rFonts w:ascii="Times New Roman"/>
                <w:b w:val="false"/>
                <w:i w:val="false"/>
                <w:color w:val="000000"/>
                <w:sz w:val="20"/>
              </w:rPr>
              <w:t>
материалдық қамтамасыз ету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w:t>
            </w:r>
            <w:r>
              <w:br/>
            </w:r>
            <w:r>
              <w:rPr>
                <w:rFonts w:ascii="Times New Roman"/>
                <w:b w:val="false"/>
                <w:i w:val="false"/>
                <w:color w:val="000000"/>
                <w:sz w:val="20"/>
              </w:rPr>
              <w:t>
әлеуметтік бейімдеу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w:t>
            </w:r>
            <w:r>
              <w:br/>
            </w:r>
            <w:r>
              <w:rPr>
                <w:rFonts w:ascii="Times New Roman"/>
                <w:b w:val="false"/>
                <w:i w:val="false"/>
                <w:color w:val="000000"/>
                <w:sz w:val="20"/>
              </w:rPr>
              <w:t>
көрсету аумақтық орталығы</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w:t>
            </w:r>
            <w:r>
              <w:br/>
            </w:r>
            <w:r>
              <w:rPr>
                <w:rFonts w:ascii="Times New Roman"/>
                <w:b w:val="false"/>
                <w:i w:val="false"/>
                <w:color w:val="000000"/>
                <w:sz w:val="20"/>
              </w:rPr>
              <w:t>
мұқтаж мүгедектерді міндетті гигиеналық</w:t>
            </w:r>
            <w:r>
              <w:br/>
            </w:r>
            <w:r>
              <w:rPr>
                <w:rFonts w:ascii="Times New Roman"/>
                <w:b w:val="false"/>
                <w:i w:val="false"/>
                <w:color w:val="000000"/>
                <w:sz w:val="20"/>
              </w:rPr>
              <w:t>
құралдармен қамтамасыз етуге, және ымдау тілі</w:t>
            </w:r>
            <w:r>
              <w:br/>
            </w:r>
            <w:r>
              <w:rPr>
                <w:rFonts w:ascii="Times New Roman"/>
                <w:b w:val="false"/>
                <w:i w:val="false"/>
                <w:color w:val="000000"/>
                <w:sz w:val="20"/>
              </w:rPr>
              <w:t>
мамандарының, жеке көмекшілердің қызмет көрсетуі</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салаларындағы өзге де қызметтер</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w:t>
            </w:r>
            <w:r>
              <w:br/>
            </w:r>
            <w:r>
              <w:rPr>
                <w:rFonts w:ascii="Times New Roman"/>
                <w:b w:val="false"/>
                <w:i w:val="false"/>
                <w:color w:val="000000"/>
                <w:sz w:val="20"/>
              </w:rPr>
              <w:t>
қамту және әлеуметтік бағдарламалар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r>
      <w:tr>
        <w:trPr>
          <w:trHeight w:val="4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және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 бойынша</w:t>
            </w:r>
            <w:r>
              <w:br/>
            </w:r>
            <w:r>
              <w:rPr>
                <w:rFonts w:ascii="Times New Roman"/>
                <w:b w:val="false"/>
                <w:i w:val="false"/>
                <w:color w:val="000000"/>
                <w:sz w:val="20"/>
              </w:rPr>
              <w:t>
қызметтерге ақы төлеу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w:t>
            </w:r>
            <w:r>
              <w:br/>
            </w:r>
            <w:r>
              <w:rPr>
                <w:rFonts w:ascii="Times New Roman"/>
                <w:b w:val="false"/>
                <w:i w:val="false"/>
                <w:color w:val="000000"/>
                <w:sz w:val="20"/>
              </w:rPr>
              <w:t>
(селоның), ауылдық (селолық) округтің мемлекеттік</w:t>
            </w:r>
            <w:r>
              <w:br/>
            </w:r>
            <w:r>
              <w:rPr>
                <w:rFonts w:ascii="Times New Roman"/>
                <w:b w:val="false"/>
                <w:i w:val="false"/>
                <w:color w:val="000000"/>
                <w:sz w:val="20"/>
              </w:rPr>
              <w:t>
тұрғын үй қорының сақталуын ұйымдастыру</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14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w:t>
            </w:r>
            <w:r>
              <w:br/>
            </w:r>
            <w:r>
              <w:rPr>
                <w:rFonts w:ascii="Times New Roman"/>
                <w:b w:val="false"/>
                <w:i w:val="false"/>
                <w:color w:val="000000"/>
                <w:sz w:val="20"/>
              </w:rPr>
              <w:t>
алып қою, соның iшiнде сатып алу жолымен алып қою</w:t>
            </w:r>
            <w:r>
              <w:br/>
            </w:r>
            <w:r>
              <w:rPr>
                <w:rFonts w:ascii="Times New Roman"/>
                <w:b w:val="false"/>
                <w:i w:val="false"/>
                <w:color w:val="000000"/>
                <w:sz w:val="20"/>
              </w:rPr>
              <w:t>
және осыған байланысты жылжымайтын мүлiктi</w:t>
            </w:r>
            <w:r>
              <w:br/>
            </w:r>
            <w:r>
              <w:rPr>
                <w:rFonts w:ascii="Times New Roman"/>
                <w:b w:val="false"/>
                <w:i w:val="false"/>
                <w:color w:val="000000"/>
                <w:sz w:val="20"/>
              </w:rPr>
              <w:t>
иелiктен айыру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w:t>
            </w:r>
            <w:r>
              <w:br/>
            </w:r>
            <w:r>
              <w:rPr>
                <w:rFonts w:ascii="Times New Roman"/>
                <w:b w:val="false"/>
                <w:i w:val="false"/>
                <w:color w:val="000000"/>
                <w:sz w:val="20"/>
              </w:rPr>
              <w:t>
ұйымдастыру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w:t>
            </w:r>
            <w:r>
              <w:br/>
            </w:r>
            <w:r>
              <w:rPr>
                <w:rFonts w:ascii="Times New Roman"/>
                <w:b w:val="false"/>
                <w:i w:val="false"/>
                <w:color w:val="000000"/>
                <w:sz w:val="20"/>
              </w:rPr>
              <w:t>
қамтамасыз ету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w:t>
            </w:r>
            <w:r>
              <w:br/>
            </w:r>
            <w:r>
              <w:rPr>
                <w:rFonts w:ascii="Times New Roman"/>
                <w:b w:val="false"/>
                <w:i w:val="false"/>
                <w:color w:val="000000"/>
                <w:sz w:val="20"/>
              </w:rPr>
              <w:t>
есебінен</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w:t>
            </w:r>
            <w:r>
              <w:br/>
            </w:r>
            <w:r>
              <w:rPr>
                <w:rFonts w:ascii="Times New Roman"/>
                <w:b w:val="false"/>
                <w:i w:val="false"/>
                <w:color w:val="000000"/>
                <w:sz w:val="20"/>
              </w:rPr>
              <w:t>
қамтамасыз ету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w:t>
            </w:r>
            <w:r>
              <w:br/>
            </w:r>
            <w:r>
              <w:rPr>
                <w:rFonts w:ascii="Times New Roman"/>
                <w:b w:val="false"/>
                <w:i w:val="false"/>
                <w:color w:val="000000"/>
                <w:sz w:val="20"/>
              </w:rPr>
              <w:t>
етуі</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 дамыту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13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 дамыту</w:t>
            </w:r>
            <w:r>
              <w:br/>
            </w:r>
            <w:r>
              <w:rPr>
                <w:rFonts w:ascii="Times New Roman"/>
                <w:b w:val="false"/>
                <w:i w:val="false"/>
                <w:color w:val="000000"/>
                <w:sz w:val="20"/>
              </w:rPr>
              <w:t>
және елді мекендерді көркейту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10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w:t>
            </w:r>
            <w:r>
              <w:br/>
            </w:r>
            <w:r>
              <w:rPr>
                <w:rFonts w:ascii="Times New Roman"/>
                <w:b w:val="false"/>
                <w:i w:val="false"/>
                <w:color w:val="000000"/>
                <w:sz w:val="20"/>
              </w:rPr>
              <w:t>
адамдарды жерлеу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4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w:t>
            </w:r>
            <w:r>
              <w:br/>
            </w:r>
            <w:r>
              <w:rPr>
                <w:rFonts w:ascii="Times New Roman"/>
                <w:b w:val="false"/>
                <w:i w:val="false"/>
                <w:color w:val="000000"/>
                <w:sz w:val="20"/>
              </w:rPr>
              <w:t>
спорттық жарыстар өткiзу</w:t>
            </w:r>
          </w:p>
        </w:tc>
      </w:tr>
      <w:tr>
        <w:trPr>
          <w:trHeight w:val="13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w:t>
            </w:r>
            <w:r>
              <w:br/>
            </w:r>
            <w:r>
              <w:rPr>
                <w:rFonts w:ascii="Times New Roman"/>
                <w:b w:val="false"/>
                <w:i w:val="false"/>
                <w:color w:val="000000"/>
                <w:sz w:val="20"/>
              </w:rPr>
              <w:t>
маңызы бар қала) құрама командаларының мүшелерiн</w:t>
            </w:r>
            <w:r>
              <w:br/>
            </w:r>
            <w:r>
              <w:rPr>
                <w:rFonts w:ascii="Times New Roman"/>
                <w:b w:val="false"/>
                <w:i w:val="false"/>
                <w:color w:val="000000"/>
                <w:sz w:val="20"/>
              </w:rPr>
              <w:t>
дайындау және олардың облыстық спорт жарыстарына</w:t>
            </w:r>
            <w:r>
              <w:br/>
            </w:r>
            <w:r>
              <w:rPr>
                <w:rFonts w:ascii="Times New Roman"/>
                <w:b w:val="false"/>
                <w:i w:val="false"/>
                <w:color w:val="000000"/>
                <w:sz w:val="20"/>
              </w:rPr>
              <w:t>
қатысуы</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w:t>
            </w:r>
            <w:r>
              <w:br/>
            </w:r>
            <w:r>
              <w:rPr>
                <w:rFonts w:ascii="Times New Roman"/>
                <w:b w:val="false"/>
                <w:i w:val="false"/>
                <w:color w:val="000000"/>
                <w:sz w:val="20"/>
              </w:rPr>
              <w:t>
басқа да тілді дамыту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w:t>
            </w:r>
            <w:r>
              <w:br/>
            </w:r>
            <w:r>
              <w:rPr>
                <w:rFonts w:ascii="Times New Roman"/>
                <w:b w:val="false"/>
                <w:i w:val="false"/>
                <w:color w:val="000000"/>
                <w:sz w:val="20"/>
              </w:rPr>
              <w:t>
ақпарат саясатын жүргізу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w:t>
            </w:r>
            <w:r>
              <w:br/>
            </w:r>
            <w:r>
              <w:rPr>
                <w:rFonts w:ascii="Times New Roman"/>
                <w:b w:val="false"/>
                <w:i w:val="false"/>
                <w:color w:val="000000"/>
                <w:sz w:val="20"/>
              </w:rPr>
              <w:t>
саясат жүргізу</w:t>
            </w:r>
          </w:p>
        </w:tc>
      </w:tr>
      <w:tr>
        <w:trPr>
          <w:trHeight w:val="10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 де</w:t>
            </w:r>
            <w:r>
              <w:br/>
            </w:r>
            <w:r>
              <w:rPr>
                <w:rFonts w:ascii="Times New Roman"/>
                <w:b w:val="false"/>
                <w:i w:val="false"/>
                <w:color w:val="000000"/>
                <w:sz w:val="20"/>
              </w:rPr>
              <w:t>
қызметтер</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w:t>
            </w:r>
            <w:r>
              <w:br/>
            </w:r>
            <w:r>
              <w:rPr>
                <w:rFonts w:ascii="Times New Roman"/>
                <w:b w:val="false"/>
                <w:i w:val="false"/>
                <w:color w:val="000000"/>
                <w:sz w:val="20"/>
              </w:rPr>
              <w:t>
және тілдерді дамыту бөлімі</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w:t>
            </w:r>
            <w:r>
              <w:br/>
            </w:r>
            <w:r>
              <w:rPr>
                <w:rFonts w:ascii="Times New Roman"/>
                <w:b w:val="false"/>
                <w:i w:val="false"/>
                <w:color w:val="000000"/>
                <w:sz w:val="20"/>
              </w:rPr>
              <w:t>
қамтамасыз ету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w:t>
            </w:r>
            <w:r>
              <w:br/>
            </w:r>
            <w:r>
              <w:rPr>
                <w:rFonts w:ascii="Times New Roman"/>
                <w:b w:val="false"/>
                <w:i w:val="false"/>
                <w:color w:val="000000"/>
                <w:sz w:val="20"/>
              </w:rPr>
              <w:t>
саясат бөлімі</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iске асыру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w:t>
            </w:r>
            <w:r>
              <w:br/>
            </w:r>
            <w:r>
              <w:rPr>
                <w:rFonts w:ascii="Times New Roman"/>
                <w:b w:val="false"/>
                <w:i w:val="false"/>
                <w:color w:val="000000"/>
                <w:sz w:val="20"/>
              </w:rPr>
              <w:t>
шынықтыру және спорт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қорғалатын табиғи аумақтар, қоршаған ортаны және</w:t>
            </w:r>
            <w:r>
              <w:br/>
            </w:r>
            <w:r>
              <w:rPr>
                <w:rFonts w:ascii="Times New Roman"/>
                <w:b w:val="false"/>
                <w:i w:val="false"/>
                <w:color w:val="000000"/>
                <w:sz w:val="20"/>
              </w:rPr>
              <w:t>
жануарлар дүниесін қорғау, жер қатынастары</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r>
      <w:tr>
        <w:trPr>
          <w:trHeight w:val="10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w:t>
            </w:r>
            <w:r>
              <w:br/>
            </w:r>
            <w:r>
              <w:rPr>
                <w:rFonts w:ascii="Times New Roman"/>
                <w:b w:val="false"/>
                <w:i w:val="false"/>
                <w:color w:val="000000"/>
                <w:sz w:val="20"/>
              </w:rPr>
              <w:t>
ауыл (село), ауылдық (селолық) округ әкімінің</w:t>
            </w:r>
            <w:r>
              <w:br/>
            </w:r>
            <w:r>
              <w:rPr>
                <w:rFonts w:ascii="Times New Roman"/>
                <w:b w:val="false"/>
                <w:i w:val="false"/>
                <w:color w:val="000000"/>
                <w:sz w:val="20"/>
              </w:rPr>
              <w:t>
аппараты</w:t>
            </w:r>
          </w:p>
        </w:tc>
      </w:tr>
      <w:tr>
        <w:trPr>
          <w:trHeight w:val="14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w:t>
            </w:r>
            <w:r>
              <w:br/>
            </w:r>
            <w:r>
              <w:rPr>
                <w:rFonts w:ascii="Times New Roman"/>
                <w:b w:val="false"/>
                <w:i w:val="false"/>
                <w:color w:val="000000"/>
                <w:sz w:val="20"/>
              </w:rPr>
              <w:t>
стратегиясын іске асыру шеңберінде ауылдарда</w:t>
            </w:r>
            <w:r>
              <w:br/>
            </w:r>
            <w:r>
              <w:rPr>
                <w:rFonts w:ascii="Times New Roman"/>
                <w:b w:val="false"/>
                <w:i w:val="false"/>
                <w:color w:val="000000"/>
                <w:sz w:val="20"/>
              </w:rPr>
              <w:t>
(селоларды), ауылдық (селолық) округтерде</w:t>
            </w:r>
            <w:r>
              <w:br/>
            </w:r>
            <w:r>
              <w:rPr>
                <w:rFonts w:ascii="Times New Roman"/>
                <w:b w:val="false"/>
                <w:i w:val="false"/>
                <w:color w:val="000000"/>
                <w:sz w:val="20"/>
              </w:rPr>
              <w:t>
әлеуметтік жобаларды қаржыландыру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4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бюджеттік жоспарлау бөлімі</w:t>
            </w:r>
          </w:p>
        </w:tc>
      </w:tr>
      <w:tr>
        <w:trPr>
          <w:trHeight w:val="14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бюджетінен ағымдағы нысаналы</w:t>
            </w:r>
            <w:r>
              <w:br/>
            </w:r>
            <w:r>
              <w:rPr>
                <w:rFonts w:ascii="Times New Roman"/>
                <w:b w:val="false"/>
                <w:i w:val="false"/>
                <w:color w:val="000000"/>
                <w:sz w:val="20"/>
              </w:rPr>
              <w:t>
трансферттер есебінен ауылдық елді-мекендердегі</w:t>
            </w:r>
            <w:r>
              <w:br/>
            </w:r>
            <w:r>
              <w:rPr>
                <w:rFonts w:ascii="Times New Roman"/>
                <w:b w:val="false"/>
                <w:i w:val="false"/>
                <w:color w:val="000000"/>
                <w:sz w:val="20"/>
              </w:rPr>
              <w:t>
әлеуметтік сала мамандарын әлеуметтік қолдау</w:t>
            </w:r>
            <w:r>
              <w:br/>
            </w:r>
            <w:r>
              <w:rPr>
                <w:rFonts w:ascii="Times New Roman"/>
                <w:b w:val="false"/>
                <w:i w:val="false"/>
                <w:color w:val="000000"/>
                <w:sz w:val="20"/>
              </w:rPr>
              <w:t>
шараларын іске асыру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w:t>
            </w:r>
            <w:r>
              <w:br/>
            </w:r>
            <w:r>
              <w:rPr>
                <w:rFonts w:ascii="Times New Roman"/>
                <w:b w:val="false"/>
                <w:i w:val="false"/>
                <w:color w:val="000000"/>
                <w:sz w:val="20"/>
              </w:rPr>
              <w:t>
шаруашылық бөлімі</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w:t>
            </w:r>
            <w:r>
              <w:br/>
            </w:r>
            <w:r>
              <w:rPr>
                <w:rFonts w:ascii="Times New Roman"/>
                <w:b w:val="false"/>
                <w:i w:val="false"/>
                <w:color w:val="000000"/>
                <w:sz w:val="20"/>
              </w:rPr>
              <w:t>
ету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w:t>
            </w:r>
            <w:r>
              <w:br/>
            </w:r>
            <w:r>
              <w:rPr>
                <w:rFonts w:ascii="Times New Roman"/>
                <w:b w:val="false"/>
                <w:i w:val="false"/>
                <w:color w:val="000000"/>
                <w:sz w:val="20"/>
              </w:rPr>
              <w:t>
қатынастары бөлімі</w:t>
            </w:r>
          </w:p>
        </w:tc>
      </w:tr>
      <w:tr>
        <w:trPr>
          <w:trHeight w:val="4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w:t>
            </w:r>
            <w:r>
              <w:br/>
            </w:r>
            <w:r>
              <w:rPr>
                <w:rFonts w:ascii="Times New Roman"/>
                <w:b w:val="false"/>
                <w:i w:val="false"/>
                <w:color w:val="000000"/>
                <w:sz w:val="20"/>
              </w:rPr>
              <w:t>
қызметі</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r>
              <w:br/>
            </w:r>
            <w:r>
              <w:rPr>
                <w:rFonts w:ascii="Times New Roman"/>
                <w:b w:val="false"/>
                <w:i w:val="false"/>
                <w:color w:val="000000"/>
                <w:sz w:val="20"/>
              </w:rPr>
              <w:t>
бөлімі</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w:t>
            </w:r>
            <w:r>
              <w:br/>
            </w:r>
            <w:r>
              <w:rPr>
                <w:rFonts w:ascii="Times New Roman"/>
                <w:b w:val="false"/>
                <w:i w:val="false"/>
                <w:color w:val="000000"/>
                <w:sz w:val="20"/>
              </w:rPr>
              <w:t>
және қала құрылысы бөлімі</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w:t>
            </w:r>
            <w:r>
              <w:br/>
            </w:r>
            <w:r>
              <w:rPr>
                <w:rFonts w:ascii="Times New Roman"/>
                <w:b w:val="false"/>
                <w:i w:val="false"/>
                <w:color w:val="000000"/>
                <w:sz w:val="20"/>
              </w:rPr>
              <w:t>
қамтамасыз ету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4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w:t>
            </w:r>
            <w:r>
              <w:br/>
            </w:r>
            <w:r>
              <w:rPr>
                <w:rFonts w:ascii="Times New Roman"/>
                <w:b w:val="false"/>
                <w:i w:val="false"/>
                <w:color w:val="000000"/>
                <w:sz w:val="20"/>
              </w:rPr>
              <w:t>
схемаларын, аудандық (облыстық) маңызы бар</w:t>
            </w:r>
            <w:r>
              <w:br/>
            </w:r>
            <w:r>
              <w:rPr>
                <w:rFonts w:ascii="Times New Roman"/>
                <w:b w:val="false"/>
                <w:i w:val="false"/>
                <w:color w:val="000000"/>
                <w:sz w:val="20"/>
              </w:rPr>
              <w:t>
қалалардың, кенттердің және өзге де ауылдық елді</w:t>
            </w:r>
            <w:r>
              <w:br/>
            </w:r>
            <w:r>
              <w:rPr>
                <w:rFonts w:ascii="Times New Roman"/>
                <w:b w:val="false"/>
                <w:i w:val="false"/>
                <w:color w:val="000000"/>
                <w:sz w:val="20"/>
              </w:rPr>
              <w:t>
мекендердің бас жоспарларын әзірлеу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w:t>
            </w:r>
            <w:r>
              <w:br/>
            </w:r>
            <w:r>
              <w:rPr>
                <w:rFonts w:ascii="Times New Roman"/>
                <w:b w:val="false"/>
                <w:i w:val="false"/>
                <w:color w:val="000000"/>
                <w:sz w:val="20"/>
              </w:rPr>
              <w:t>
ету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есебiнен</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 саласындағы басқа да</w:t>
            </w:r>
            <w:r>
              <w:br/>
            </w:r>
            <w:r>
              <w:rPr>
                <w:rFonts w:ascii="Times New Roman"/>
                <w:b w:val="false"/>
                <w:i w:val="false"/>
                <w:color w:val="000000"/>
                <w:sz w:val="20"/>
              </w:rPr>
              <w:t>
қызметтер</w:t>
            </w:r>
          </w:p>
        </w:tc>
      </w:tr>
      <w:tr>
        <w:trPr>
          <w:trHeight w:val="103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141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аудандық маңызы бар автомобиль жолдарын, қала</w:t>
            </w:r>
            <w:r>
              <w:br/>
            </w:r>
            <w:r>
              <w:rPr>
                <w:rFonts w:ascii="Times New Roman"/>
                <w:b w:val="false"/>
                <w:i w:val="false"/>
                <w:color w:val="000000"/>
                <w:sz w:val="20"/>
              </w:rPr>
              <w:t>
және елді-мекендер көшелерін жөндеу және күту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r>
              <w:br/>
            </w:r>
            <w:r>
              <w:rPr>
                <w:rFonts w:ascii="Times New Roman"/>
                <w:b w:val="false"/>
                <w:i w:val="false"/>
                <w:color w:val="000000"/>
                <w:sz w:val="20"/>
              </w:rPr>
              <w:t>
есебінен</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w:t>
            </w:r>
            <w:r>
              <w:br/>
            </w:r>
            <w:r>
              <w:rPr>
                <w:rFonts w:ascii="Times New Roman"/>
                <w:b w:val="false"/>
                <w:i w:val="false"/>
                <w:color w:val="000000"/>
                <w:sz w:val="20"/>
              </w:rPr>
              <w:t>
есебінен</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бюджет қаражаты есебінен</w:t>
            </w:r>
          </w:p>
        </w:tc>
      </w:tr>
      <w:tr>
        <w:trPr>
          <w:trHeight w:val="9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ішіндегі (қала ішіндегі), аудан ішіндегі</w:t>
            </w:r>
            <w:r>
              <w:br/>
            </w:r>
            <w:r>
              <w:rPr>
                <w:rFonts w:ascii="Times New Roman"/>
                <w:b w:val="false"/>
                <w:i w:val="false"/>
                <w:color w:val="000000"/>
                <w:sz w:val="20"/>
              </w:rPr>
              <w:t>
жолаушылар тасымалын ұйымдастыру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w:t>
            </w:r>
            <w:r>
              <w:br/>
            </w:r>
            <w:r>
              <w:rPr>
                <w:rFonts w:ascii="Times New Roman"/>
                <w:b w:val="false"/>
                <w:i w:val="false"/>
                <w:color w:val="000000"/>
                <w:sz w:val="20"/>
              </w:rPr>
              <w:t>
қорғау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6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r>
      <w:tr>
        <w:trPr>
          <w:trHeight w:val="145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 сипаттағы</w:t>
            </w:r>
            <w:r>
              <w:br/>
            </w:r>
            <w:r>
              <w:rPr>
                <w:rFonts w:ascii="Times New Roman"/>
                <w:b w:val="false"/>
                <w:i w:val="false"/>
                <w:color w:val="000000"/>
                <w:sz w:val="20"/>
              </w:rPr>
              <w:t>
төтенше жағдайларды жоюға арналған ауданның</w:t>
            </w:r>
            <w:r>
              <w:br/>
            </w:r>
            <w:r>
              <w:rPr>
                <w:rFonts w:ascii="Times New Roman"/>
                <w:b w:val="false"/>
                <w:i w:val="false"/>
                <w:color w:val="000000"/>
                <w:sz w:val="20"/>
              </w:rPr>
              <w:t>
(облыстық маңызы бар қаланың) жергілікті атқарушы</w:t>
            </w:r>
            <w:r>
              <w:br/>
            </w:r>
            <w:r>
              <w:rPr>
                <w:rFonts w:ascii="Times New Roman"/>
                <w:b w:val="false"/>
                <w:i w:val="false"/>
                <w:color w:val="000000"/>
                <w:sz w:val="20"/>
              </w:rPr>
              <w:t>
органының төтенше резерві</w:t>
            </w:r>
          </w:p>
        </w:tc>
      </w:tr>
      <w:tr>
        <w:trPr>
          <w:trHeight w:val="10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w:t>
            </w:r>
            <w:r>
              <w:br/>
            </w:r>
            <w:r>
              <w:rPr>
                <w:rFonts w:ascii="Times New Roman"/>
                <w:b w:val="false"/>
                <w:i w:val="false"/>
                <w:color w:val="000000"/>
                <w:sz w:val="20"/>
              </w:rPr>
              <w:t>
маңызы бар қаланың) жергілікті атқарушы</w:t>
            </w:r>
            <w:r>
              <w:br/>
            </w:r>
            <w:r>
              <w:rPr>
                <w:rFonts w:ascii="Times New Roman"/>
                <w:b w:val="false"/>
                <w:i w:val="false"/>
                <w:color w:val="000000"/>
                <w:sz w:val="20"/>
              </w:rPr>
              <w:t>
органының резерві</w:t>
            </w:r>
          </w:p>
        </w:tc>
      </w:tr>
      <w:tr>
        <w:trPr>
          <w:trHeight w:val="87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w:t>
            </w:r>
            <w:r>
              <w:br/>
            </w:r>
            <w:r>
              <w:rPr>
                <w:rFonts w:ascii="Times New Roman"/>
                <w:b w:val="false"/>
                <w:i w:val="false"/>
                <w:color w:val="000000"/>
                <w:sz w:val="20"/>
              </w:rPr>
              <w:t>
орындауға арналған ауданның (облыстық маңызы бар</w:t>
            </w:r>
            <w:r>
              <w:br/>
            </w:r>
            <w:r>
              <w:rPr>
                <w:rFonts w:ascii="Times New Roman"/>
                <w:b w:val="false"/>
                <w:i w:val="false"/>
                <w:color w:val="000000"/>
                <w:sz w:val="20"/>
              </w:rPr>
              <w:t>
қаланың) жергілікті атқарушы органының резерві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және ұлғайту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w:t>
            </w:r>
            <w:r>
              <w:br/>
            </w:r>
            <w:r>
              <w:rPr>
                <w:rFonts w:ascii="Times New Roman"/>
                <w:b w:val="false"/>
                <w:i w:val="false"/>
                <w:color w:val="000000"/>
                <w:sz w:val="20"/>
              </w:rPr>
              <w:t>
және бюджетті жоспарлау бөлімі</w:t>
            </w: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w:t>
            </w:r>
            <w:r>
              <w:br/>
            </w:r>
            <w:r>
              <w:rPr>
                <w:rFonts w:ascii="Times New Roman"/>
                <w:b w:val="false"/>
                <w:i w:val="false"/>
                <w:color w:val="000000"/>
                <w:sz w:val="20"/>
              </w:rPr>
              <w:t>
(бағдарламалардың) техникалық-экономикалық</w:t>
            </w:r>
            <w:r>
              <w:br/>
            </w:r>
            <w:r>
              <w:rPr>
                <w:rFonts w:ascii="Times New Roman"/>
                <w:b w:val="false"/>
                <w:i w:val="false"/>
                <w:color w:val="000000"/>
                <w:sz w:val="20"/>
              </w:rPr>
              <w:t>
негіздемелерін әзірлеу және оған сараптама</w:t>
            </w:r>
            <w:r>
              <w:br/>
            </w:r>
            <w:r>
              <w:rPr>
                <w:rFonts w:ascii="Times New Roman"/>
                <w:b w:val="false"/>
                <w:i w:val="false"/>
                <w:color w:val="000000"/>
                <w:sz w:val="20"/>
              </w:rPr>
              <w:t>
жүргізу</w:t>
            </w:r>
          </w:p>
        </w:tc>
      </w:tr>
      <w:tr>
        <w:trPr>
          <w:trHeight w:val="10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w:t>
            </w:r>
            <w:r>
              <w:br/>
            </w:r>
            <w:r>
              <w:rPr>
                <w:rFonts w:ascii="Times New Roman"/>
                <w:b w:val="false"/>
                <w:i w:val="false"/>
                <w:color w:val="000000"/>
                <w:sz w:val="20"/>
              </w:rPr>
              <w:t>
үй-коммуналдық шаруашылығы, жолаушылар көлігі</w:t>
            </w:r>
            <w:r>
              <w:br/>
            </w:r>
            <w:r>
              <w:rPr>
                <w:rFonts w:ascii="Times New Roman"/>
                <w:b w:val="false"/>
                <w:i w:val="false"/>
                <w:color w:val="000000"/>
                <w:sz w:val="20"/>
              </w:rPr>
              <w:t>
және автомобиль жолдары бөлімі</w:t>
            </w:r>
          </w:p>
        </w:tc>
      </w:tr>
      <w:tr>
        <w:trPr>
          <w:trHeight w:val="106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w:t>
            </w:r>
            <w:r>
              <w:br/>
            </w:r>
            <w:r>
              <w:rPr>
                <w:rFonts w:ascii="Times New Roman"/>
                <w:b w:val="false"/>
                <w:i w:val="false"/>
                <w:color w:val="000000"/>
                <w:sz w:val="20"/>
              </w:rPr>
              <w:t>
көлігі және автомобиль жолдары бөлімінің</w:t>
            </w:r>
            <w:r>
              <w:br/>
            </w:r>
            <w:r>
              <w:rPr>
                <w:rFonts w:ascii="Times New Roman"/>
                <w:b w:val="false"/>
                <w:i w:val="false"/>
                <w:color w:val="000000"/>
                <w:sz w:val="20"/>
              </w:rPr>
              <w:t>
қызметін қамтамасыз ету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w:t>
            </w:r>
            <w:r>
              <w:br/>
            </w:r>
            <w:r>
              <w:rPr>
                <w:rFonts w:ascii="Times New Roman"/>
                <w:b w:val="false"/>
                <w:i w:val="false"/>
                <w:color w:val="000000"/>
                <w:sz w:val="20"/>
              </w:rPr>
              <w:t>
мен құрылыстарын күрделі жөндеу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w:t>
            </w:r>
            <w:r>
              <w:br/>
            </w:r>
            <w:r>
              <w:rPr>
                <w:rFonts w:ascii="Times New Roman"/>
                <w:b w:val="false"/>
                <w:i w:val="false"/>
                <w:color w:val="000000"/>
                <w:sz w:val="20"/>
              </w:rPr>
              <w:t>
жарақтандыру</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w:t>
            </w:r>
            <w:r>
              <w:br/>
            </w:r>
            <w:r>
              <w:rPr>
                <w:rFonts w:ascii="Times New Roman"/>
                <w:b w:val="false"/>
                <w:i w:val="false"/>
                <w:color w:val="000000"/>
                <w:sz w:val="20"/>
              </w:rPr>
              <w:t>
көрсету</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w:t>
            </w:r>
            <w:r>
              <w:br/>
            </w:r>
            <w:r>
              <w:rPr>
                <w:rFonts w:ascii="Times New Roman"/>
                <w:b w:val="false"/>
                <w:i w:val="false"/>
                <w:color w:val="000000"/>
                <w:sz w:val="20"/>
              </w:rPr>
              <w:t>
төлеу</w:t>
            </w:r>
          </w:p>
        </w:tc>
      </w:tr>
      <w:tr>
        <w:trPr>
          <w:trHeight w:val="4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7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қарыздар бойынша сыйақылар,</w:t>
            </w:r>
            <w:r>
              <w:br/>
            </w:r>
            <w:r>
              <w:rPr>
                <w:rFonts w:ascii="Times New Roman"/>
                <w:b w:val="false"/>
                <w:i w:val="false"/>
                <w:color w:val="000000"/>
                <w:sz w:val="20"/>
              </w:rPr>
              <w:t>
өзге де төлемдердi төлеу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w:t>
            </w:r>
            <w:r>
              <w:br/>
            </w:r>
            <w:r>
              <w:rPr>
                <w:rFonts w:ascii="Times New Roman"/>
                <w:b w:val="false"/>
                <w:i w:val="false"/>
                <w:color w:val="000000"/>
                <w:sz w:val="20"/>
              </w:rPr>
              <w:t>
трансферттерді қайтару</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r>
      <w:tr>
        <w:trPr>
          <w:trHeight w:val="6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 трансферттер</w:t>
            </w:r>
          </w:p>
        </w:tc>
      </w:tr>
      <w:tr>
        <w:trPr>
          <w:trHeight w:val="42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түсімдер есебінен берілетін трансферттер</w:t>
            </w:r>
          </w:p>
        </w:tc>
      </w:tr>
      <w:tr>
        <w:trPr>
          <w:trHeight w:val="75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w:t>
            </w:r>
            <w:r>
              <w:br/>
            </w:r>
            <w:r>
              <w:rPr>
                <w:rFonts w:ascii="Times New Roman"/>
                <w:b w:val="false"/>
                <w:i w:val="false"/>
                <w:color w:val="000000"/>
                <w:sz w:val="20"/>
              </w:rPr>
              <w:t>
трансферттерді қайтару</w:t>
            </w:r>
          </w:p>
        </w:tc>
      </w:tr>
      <w:tr>
        <w:trPr>
          <w:trHeight w:val="139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w:t>
            </w:r>
            <w:r>
              <w:br/>
            </w:r>
            <w:r>
              <w:rPr>
                <w:rFonts w:ascii="Times New Roman"/>
                <w:b w:val="false"/>
                <w:i w:val="false"/>
                <w:color w:val="000000"/>
                <w:sz w:val="20"/>
              </w:rPr>
              <w:t>
басқарудың төмен тұрған деңгейлерінен жоғарғы</w:t>
            </w:r>
            <w:r>
              <w:br/>
            </w:r>
            <w:r>
              <w:rPr>
                <w:rFonts w:ascii="Times New Roman"/>
                <w:b w:val="false"/>
                <w:i w:val="false"/>
                <w:color w:val="000000"/>
                <w:sz w:val="20"/>
              </w:rPr>
              <w:t>
деңгейлерге беруге байланысты жоғары тұрған</w:t>
            </w:r>
            <w:r>
              <w:br/>
            </w:r>
            <w:r>
              <w:rPr>
                <w:rFonts w:ascii="Times New Roman"/>
                <w:b w:val="false"/>
                <w:i w:val="false"/>
                <w:color w:val="000000"/>
                <w:sz w:val="20"/>
              </w:rPr>
              <w:t>
бюджеттерге берілетін ағымдағы нысаналы</w:t>
            </w:r>
            <w:r>
              <w:br/>
            </w:r>
            <w:r>
              <w:rPr>
                <w:rFonts w:ascii="Times New Roman"/>
                <w:b w:val="false"/>
                <w:i w:val="false"/>
                <w:color w:val="000000"/>
                <w:sz w:val="20"/>
              </w:rPr>
              <w:t>
трансферттер</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70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w:t>
            </w:r>
            <w:r>
              <w:br/>
            </w:r>
            <w:r>
              <w:rPr>
                <w:rFonts w:ascii="Times New Roman"/>
                <w:b w:val="false"/>
                <w:i w:val="false"/>
                <w:color w:val="000000"/>
                <w:sz w:val="20"/>
              </w:rPr>
              <w:t>
бөлімі</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Келісім-шарттары бойынша</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r>
      <w:tr>
        <w:trPr>
          <w:trHeight w:val="39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 операциясының сальдосы</w:t>
            </w:r>
          </w:p>
        </w:tc>
      </w:tr>
      <w:tr>
        <w:trPr>
          <w:trHeight w:val="3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табу</w:t>
            </w:r>
          </w:p>
        </w:tc>
      </w:tr>
      <w:tr>
        <w:trPr>
          <w:trHeight w:val="3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r>
      <w:tr>
        <w:trPr>
          <w:trHeight w:val="37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Дефицитті қаржыландыру (профицитті қолдану)</w:t>
            </w:r>
          </w:p>
        </w:tc>
      </w:tr>
    </w:tbl>
    <w:p>
      <w:pPr>
        <w:spacing w:after="0"/>
        <w:ind w:left="0"/>
        <w:jc w:val="both"/>
      </w:pP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Б. Оразғалиева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