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89bc" w14:textId="bbe8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 санаттарына әлеуметтік көмек көрсету нұсқаулығын  
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13 ақпандағы N 12-3 шешімі. Шығыс Қазақстан облысы Әділет департаментінің Тарбағатай аудандық Әділет басқармасында 2009 жылғы 26 ақпанда N 5-16-72 тіркелді. Күші жойылды - Тарбағатай аудандық мәслихатының 2012 жылғы 21 желтоқсандағы N 9-9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аудандық мәслихатының 21.12.2012 N 9-9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 мен орфографиясы 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туралы» Қазақстан Республикасының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56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Азаматтардың жеке санаттарына әлеуметтік көмек көрсету нұсқаулығы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он күнтізбелік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Н. Ақылжанов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М. Мағжаев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12-3 шешімімен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 санаттарына әлеуметтік</w:t>
      </w:r>
      <w:r>
        <w:br/>
      </w:r>
      <w:r>
        <w:rPr>
          <w:rFonts w:ascii="Times New Roman"/>
          <w:b/>
          <w:i w:val="false"/>
          <w:color w:val="000000"/>
        </w:rPr>
        <w:t>
көмек көрсету нұсқаулығы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Тарбағатай аудандық мәслихатының 2009.10.23. </w:t>
      </w:r>
      <w:r>
        <w:rPr>
          <w:rFonts w:ascii="Times New Roman"/>
          <w:b w:val="false"/>
          <w:i w:val="false"/>
          <w:color w:val="ff0000"/>
          <w:sz w:val="28"/>
        </w:rPr>
        <w:t>№ 16-10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нұсқаулық Тарбағатай ауданының аумағындағы азаматтардың санаттарына материалдық көмек көрсетудің тағайындалуын белгілейді.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 көлеміндегі әрбір ауыл округінде тұратын Республикаға, облыс алдында айрықша еңбегі сіңген дербес зейнеткерлерге ай сайын материалдық көмек көрсетіледі, оған берген өтінішке сәйкес бюджеттен қаржы бөлінеді.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Материалдық көмек тағайындау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Бөлімнің тақырыбына өзгерту енгізілді - Тарбағатай аудандық мәслихатының 2009.07.21. </w:t>
      </w:r>
      <w:r>
        <w:rPr>
          <w:rFonts w:ascii="Times New Roman"/>
          <w:b w:val="false"/>
          <w:i w:val="false"/>
          <w:color w:val="ff0000"/>
          <w:sz w:val="28"/>
        </w:rPr>
        <w:t>№ 14-8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Республикалық, облыстық маңызы бар дербес зейнеткерлерге материалдық көмек көрсету үшін төмендегі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Жанұя құрамы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Төлқұжаттың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Дербес зейнеткер екендігін дәлелдейтін кітапшаның көшірмесі (не болмаса анықтама).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Жинақталған құжаттарды аудандық жұмыспен қамту және әлеуметтік бағдарламалар бөліміне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Материалдық көмек аудандық жұмыспен қамту және әлеуметтік бағдарламалар бөліміне толық құжаттары өткен күннен бастап есептелінеді.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Берілген материалдық көмек балаларға жәрдемақы тағайындаған кезде табыс көзіне есептеледі.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Материалдық көмекті төлеу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Бөлімнің тақырыбына өзгерту енгізілді - Тарбағатай аудандық мәслихатының 2009.07.21. </w:t>
      </w:r>
      <w:r>
        <w:rPr>
          <w:rFonts w:ascii="Times New Roman"/>
          <w:b w:val="false"/>
          <w:i w:val="false"/>
          <w:color w:val="ff0000"/>
          <w:sz w:val="28"/>
        </w:rPr>
        <w:t>№ 14-8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Материалдық көмекті төлеу жергілікті бюджет қаражаттарының есебінен өтініш берушілердің жеке шоттарына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Тарбағатай аудандық мәслихатының 2009.07.21. </w:t>
      </w:r>
      <w:r>
        <w:rPr>
          <w:rFonts w:ascii="Times New Roman"/>
          <w:b w:val="false"/>
          <w:i w:val="false"/>
          <w:color w:val="000000"/>
          <w:sz w:val="28"/>
        </w:rPr>
        <w:t>№ 14-8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қаржылай көмек көрсету аудандық жұмыспен қамту және әлеуметтік бағдарламалар бөлімі мен аудандық «Казпочта» ашық акционерлік қоғамының бөлімшелері арқылы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