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bd02" w14:textId="ca2b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бір жолғы талондардың құны туралы" 2009 жылғы 13 ақпандағы № 12-5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24 сәуірдегі N 13-8 шешімі. Шығыс Қазақстан облысы Әділет департаментінің Тарбағатай аудандық Әділет басқармасында 2009 жылғы 08 мамырда N 5-16-76 тіркелді. Күші жойылды - Тарбағатай аудандық мәслихатының 2010 жылғы 27 шілдедегі N 23-9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Тарбағатай аудандық мәслихатының 2010.07.27 N 23-9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арнаған бір жолғы талондардың құны туралы» 2009 жылғы 13 ақпандағы № 12-5 шешімінің 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 және 7 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қабылданғаннан кейін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  Ж.Б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заубаев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атай ауданды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хатшысы              М.Ма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