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5749" w14:textId="1f25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25 желтоқсандағы № 10-2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2009 жылғы 21 шілдедегі N 14-5 шешімі. Шығыс Қазақстан облысы Әділет департаментінің Тарбағатай аудандық әділет басқармасында 2009 жылғы 23 шілдеде N 5-16-78 тіркелді. Күші жойылды - Тарбағатай аудандық мәслихатының 2010 жылғы 05 сәуірдегі N 31 хаты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Тарбағатай аудандық мәслихатының 2010.04.05 N 31 хаты.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«Қазақстан Республикасындағы жергілікті мемлекеттік басқару және өзін-өзі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«2009 жылға арналған облыстық бюджет туралы» 2008 жылғы 19 желтоқсандағы Х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10/129-IV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IV шақырылған Шығыс Қазақстан облыстық мәслихатының 2009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14/179-ІV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Тарбағатай аудандық мәслихатының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нөмері 5-16-65, «Тарбағатай» газетінің 2009 жылғы 10 қаңтардағы № 2-3 санында жарияланды, 2009 жылға арналған аудандық бюджет туралы» 2008 жылғы 25 желтоқсандағы № 10-2, тіркеу нөмірі 5-16-69 шешімге өзгерістер мен толықтырулар енгізу туралы» 2009 жылғы 13 ақпандағы № 12-2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толықтырулары «Тарбағатай» газетінің 2009 жылғы 28 ақпандағы № 10-11 санында жарияланды, 2009 жылға арналған аудандық бюджет туралы» 2008 жылғы 25 желтоқсандағы № 10-2, тіркеу нөмірі шешімге өзгерістер мен толықтырулар енгізу туралы» 2009 жылғы 24 сәуірдегі № 13-3, тіркеу нөмірі 5-16-73 шешімімен енгізілген өзгерістер мен толықтырулары «Тарбағатай» газетінің 2009 жылғы 16 мамырдағы № 23-24 санында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аудандық бюджет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2670417,9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281939,0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9478,0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2377200,9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2677940,9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–10500,0;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10500,0;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– -18023,0;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–18023,0;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18023,0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азатжолдағы «3993,0» саны «1875,1» санымен, екінші азатжолдағы «2993,0» саны «875,1»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азатжолдағы «6541,0» саны «6467,0» санымен, бесінші азатжолдағы «11674,0» саны «11104,0» санымен, алтыншы азатжолдағы «11720,0» саны «11730,0» санымен, жетінші азатжолдағы «10900,0» саны «10910,0»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тоғызыншы азатжолмен толықтырылсын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«Өңірлік жұмыспен қамту және кадрларды қайта даярлау стратегиясын іске асыру шеңберінде инженерлік коммуникациялық инфрақұрылымды дамыту» бағдарламасына - 2924,0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8-1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азатжолдағы «5392,0» саны «7192»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оныншы азатжолмен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«Өңірлік жұмыспен қамту және кадрларды қайта даярлау стратегиясын іске асыру шеңберінде инженерлік коммуникациялық инфрақұрылымды дамыту» бағдарламасына - 27535,0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қантардан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Қ. Сафаров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 М. Мағжаев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шілдедегі № 14-5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17"/>
        <w:gridCol w:w="917"/>
        <w:gridCol w:w="924"/>
        <w:gridCol w:w="7014"/>
        <w:gridCol w:w="2392"/>
      </w:tblGrid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5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2670417,9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293217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281939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123743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123743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жеке табыс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105012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жеке табыс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 жолғы талон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жеке табыс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елді мекендегі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 салынатын жер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ауылшаруашылық мақсатына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 салынатын жер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елді мекендегі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 салынатын жер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атқарылған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8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бензинге акциз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8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отынына акциз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және басқада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пайдаланудан түсім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кәсіпқойлық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жүргізу үшін алымдар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лицензиялық алым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8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құқықтарды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жасалған мәмілелерді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 алым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1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жолағындағы сыртқы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алым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82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міндетті тұлғалар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немесе заңды әрекет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түсетін мемлекеттік баж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рәсімдегені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жеріне тіркелгені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куәліктерін бергені және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сайынғы тіркеуі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қызметтік қаруын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кірістер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мүліктерін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2377200,9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жоғары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2377200,9</w:t>
            </w:r>
          </w:p>
        </w:tc>
      </w:tr>
      <w:tr>
        <w:trPr>
          <w:trHeight w:val="2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2377200,9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197625,9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30459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1"/>
        <w:gridCol w:w="812"/>
        <w:gridCol w:w="748"/>
        <w:gridCol w:w="748"/>
        <w:gridCol w:w="7073"/>
        <w:gridCol w:w="2476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кодтары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2 677940,9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234 814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211 368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57 823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56 626,1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141 618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141 618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116 329,9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2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 шаралар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1 668 445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45 224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45 224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45 224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бiлiм беру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1 597 801</w:t>
            </w:r>
          </w:p>
        </w:tc>
      </w:tr>
      <w:tr>
        <w:trPr>
          <w:trHeight w:val="9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1 597 551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1 580 305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1 580 305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үшiн оқулықтармен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жіргілікті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іске асыру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301 599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284 453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259 073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9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бойынша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32 131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45 643,0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142 419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122 669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17 146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17 146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205 919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47 327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45 527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140 406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67 006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46 506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73 399,7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21 642,7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21 642,7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33 298,0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50 820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33 491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33 491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21 655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18 960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28 068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2 762,9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2 762,9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2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12 184,0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2 816,0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9 859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12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(облыстық)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кенттердің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63 923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63 923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өзгеде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13 607,1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7 304,1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1 875,1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1 875,1</w:t>
            </w:r>
          </w:p>
        </w:tc>
      </w:tr>
      <w:tr>
        <w:trPr>
          <w:trHeight w:val="14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төтенше резерві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875,1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төтенше резерві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мiндеттемелердi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-18023,0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  С. Алиясов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шілдедегі № 14-5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ауылдық, кенттік округ әкімі</w:t>
      </w:r>
      <w:r>
        <w:br/>
      </w:r>
      <w:r>
        <w:rPr>
          <w:rFonts w:ascii="Times New Roman"/>
          <w:b/>
          <w:i w:val="false"/>
          <w:color w:val="000000"/>
        </w:rPr>
        <w:t>
аппараттарының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52"/>
        <w:gridCol w:w="742"/>
        <w:gridCol w:w="742"/>
        <w:gridCol w:w="742"/>
        <w:gridCol w:w="7086"/>
        <w:gridCol w:w="242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278 567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141 566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141 566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141 566</w:t>
            </w:r>
          </w:p>
        </w:tc>
      </w:tr>
      <w:tr>
        <w:trPr>
          <w:trHeight w:val="11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141 566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5 995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45 224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33 491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33 491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11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8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9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1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  С. Алиясов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шілдедегі № 14-5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6"/>
        <w:gridCol w:w="742"/>
        <w:gridCol w:w="742"/>
        <w:gridCol w:w="743"/>
        <w:gridCol w:w="6968"/>
        <w:gridCol w:w="241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182 874,9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62 256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8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35 137,0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70 535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70 535</w:t>
            </w:r>
          </w:p>
        </w:tc>
      </w:tr>
      <w:tr>
        <w:trPr>
          <w:trHeight w:val="11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11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11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27 535,0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11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14 946,9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2 762,9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2 762,9</w:t>
            </w:r>
          </w:p>
        </w:tc>
      </w:tr>
      <w:tr>
        <w:trPr>
          <w:trHeight w:val="11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11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  С. Алиясов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шілдедегі № 14-5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8"/>
        <w:gridCol w:w="743"/>
        <w:gridCol w:w="743"/>
        <w:gridCol w:w="744"/>
        <w:gridCol w:w="6972"/>
        <w:gridCol w:w="24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45 210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42 286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42 286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11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2 924,0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жоспарлау бөлімінің бастығы                   С. Алиясов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