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bec0" w14:textId="190be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аудандық бюджет туралы" 2008 жылғы 25 желтоқсандағы № 10-2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аудандық мәслихатының 2009 жылғы 23 қазандағы N 16-5 шешімі. Шығыс Қазақстан облысы Әділет департаментінің Тарбағатай аудандық әділет басқармасында 2009 жылғы 28 қазанда N 5-16-84 тіркелді. Күші жойылды - Тарбағатай аудандық мәслихатының 2010 жылғы 05 сәуірдегі N 31 хаты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Тарбағатай аудандық мәслихатының 2010.04.05 N 31 хаты.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-баптарына, «Қазақстан Республикасындағы жергілікті мемлекеттік басқару және өзін-өзі басқару туралы»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«2009 жылға арналған облыстық бюджет туралы» 2008 жылғы 19 желтоқсандағы Х сессиясының № 10/129-IV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IV шақырылған Шығыс Қазақстан облыстық мәслихатының 2009 жылғы 16 қазандағы IV шақырылған ХV сессиясының № 15/202-ІV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аудандық бюджет туралы» Тарбағатай аудандық мәслихатының 2008 жылғы 25 желтоқсандағы № 10-2 («Тарбағатай» газетінің 2009 жылғы 10 қаңтардағы № 2-3 санында жарияланды, 2009 жылға арналған аудандық бюджет туралы» 2008 жылғы 25 желтоқсандағы № 10-2, тіркеу нөмірі 5-16-65 </w:t>
      </w:r>
      <w:r>
        <w:rPr>
          <w:rFonts w:ascii="Times New Roman"/>
          <w:b w:val="false"/>
          <w:i w:val="false"/>
          <w:color w:val="000000"/>
          <w:sz w:val="28"/>
        </w:rPr>
        <w:t>шешімге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2009 жылғы 13 ақпандағы № 12-2 шешімімен енгізілген өзгерістер мен толықтырулары «Тарбағатай» газетінің 2009 жылғы 28 ақпандағы № 10-11 санында жарияланды, 2009 жылға арналған аудандық бюджет туралы» 2008 жылғы 25 желтоқсандағы № 10-2, шешімге өзгерістер мен толықтырулар енгізу туралы» 2009 жылғы 24 сәуірдегі № 13-3, тіркеу нөмірі 5-16-73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 мен толықтырулары «Тарбағатай» газетінің 2009 жылғы 16 мамырдағы № 23-24 санында жарияланды, 2009 жылға арналған аудандық бюджет туралы» 2008 жылғы 25 желтоқсандағы № 10-2, тіркеу нөмірі 5-16-69 шешімге өзгерістер мен толықтырулар енгізу туралы» 2009 жылғы 21 шілдедегі № 14-5 шешімімен енгізілген өзгерістер мен толықтырулары «Тарбағатай» газетінің 2009 жылғы 8 тамыздағы № 35 санында жарияланды)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«1. 2009 жылға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2665486,8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284636,0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3155,0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426,0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2377269,8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2677509,8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операциялық сальдо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таза бюджеттік кредит беру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қаржы активтерімен жасалатын операциялар бойынша сальдо – 6000,0;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6000,0;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қаржы активтерін сатудан түсетін түсімдер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 (профициті) – -18023,0;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бюджет тапшылығын қаржыландыру (профицитін пайдалану) – 18023,0;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 қалдықтарының қозғалысы – 18023,0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8-тармақтағы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азатжолдағы «6467,0» саны «6539,0» санымен, үшінші азатжолдағы «1811,0» саны «1800,0»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тоғызыншы азатжолмен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 Б. Молдаханов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Тарбағатай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 М.Мағжаев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 № 16-5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Тарбағатай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769"/>
        <w:gridCol w:w="787"/>
        <w:gridCol w:w="798"/>
        <w:gridCol w:w="7746"/>
        <w:gridCol w:w="2268"/>
      </w:tblGrid>
      <w:tr>
        <w:trPr>
          <w:trHeight w:val="6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9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Ішкі 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Ерекшелік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Түсімдер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ТҮСІМДЕР.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2665486,8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288217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ТҮСІМДЕРІ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284636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121042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121042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кірістерге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105012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кірістерге жеке 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Қызметін бір жолғы талон бойынша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жеке тұлғалардан алынатын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123797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123797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123797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32735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Заңды тұлғалар мен жеке кәсіпкерлердің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10387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мүлкіне салынатын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елді мекендегі 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8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мақсатына арналмаған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жерлерге салынатын 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 мен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жерлеріне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 мен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жерлеріне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13528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көлік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атқарылған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ішкі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8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пайдаланатын бензинге акциз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8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пайдаланатын дизель отынына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және басқада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пайдаланудан түсім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кәсіпқойлық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үшін алымдар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түрлерімен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үшін лицензиялық алым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мүлікті кепілдікке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тіркегені үшін алынатын алым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8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құқықтарды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олармен жасалған мәмілелерді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 үшін алым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11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бөлу жолағындағы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сыртқы жарнамаларды орналастырғаны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мемлекеттік органдар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тұлғалар құжаттар бергені немесе  заңды әрекет жасау үшін алынатын міндетті төлемдер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берілетін талап арыздардан,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 түсетін мемлекеттік 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актілерін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1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рәсімдегені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4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Шетелдіктердің паспорттарына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бергені үшін алынатын 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жеріне тіркелгені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Аңшы куәліктерін бергені және оның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сайынғы тіркеуі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қаруын тіркегені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8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Қаруды және оның оқтарын сақтауға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 мен алып жүруге, тасымалдауға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бергені үшін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 тұрған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 мүліктерін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</w:t>
            </w:r>
          </w:p>
        </w:tc>
      </w:tr>
      <w:tr>
        <w:trPr>
          <w:trHeight w:val="82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8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мекемелердің тауарларды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өткізуінен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8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көрсететін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Басқада салықтық емес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Бұрын жергілікті бюджеттен алынған,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қаражаттардың қайтарылуы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ТРАНСФЕРТТЕР ТҮСІМДЕРІ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2377269,8</w:t>
            </w:r>
          </w:p>
        </w:tc>
      </w:tr>
      <w:tr>
        <w:trPr>
          <w:trHeight w:val="55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жоғары басқару органдарынан түсетін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2377269,8</w:t>
            </w:r>
          </w:p>
        </w:tc>
      </w:tr>
      <w:tr>
        <w:trPr>
          <w:trHeight w:val="27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2377269,8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197694,8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30459</w:t>
            </w:r>
          </w:p>
        </w:tc>
      </w:tr>
      <w:tr>
        <w:trPr>
          <w:trHeight w:val="2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2149116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544"/>
        <w:gridCol w:w="720"/>
        <w:gridCol w:w="742"/>
        <w:gridCol w:w="742"/>
        <w:gridCol w:w="7983"/>
        <w:gridCol w:w="2349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бағдарламалар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кодтары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 атауы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теңге)
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2 677509,8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237 128</w:t>
            </w:r>
          </w:p>
        </w:tc>
      </w:tr>
      <w:tr>
        <w:trPr>
          <w:trHeight w:val="8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212 943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12 219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12 219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10 775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58 827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58 827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57 742,1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141 897</w:t>
            </w:r>
          </w:p>
        </w:tc>
      </w:tr>
      <w:tr>
        <w:trPr>
          <w:trHeight w:val="9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қаланың, кенттің, ауылдың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(селоның), ауылдық (селолық) округтің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 аппаратының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141 897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116 465,9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11 692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11 595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12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жұмысты және біржолғы талондарды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сомаларды жинаудың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толықтығын қамтамасыз етуді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 сату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12 141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12 141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12 141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11 672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7 737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жағдайлардың алдын алу және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 шаралар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мемлекеттік өртке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органдары құрылмаған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11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1 667 881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44 360</w:t>
            </w:r>
          </w:p>
        </w:tc>
      </w:tr>
      <w:tr>
        <w:trPr>
          <w:trHeight w:val="8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44 360,0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1 598 101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1 597 751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1 580 305</w:t>
            </w:r>
          </w:p>
        </w:tc>
      </w:tr>
      <w:tr>
        <w:trPr>
          <w:trHeight w:val="9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гимназиялар, лицейлер, бейіндік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мектептер, мектеп-балабақшалар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1 580 305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17 446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25 420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беру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7 816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мемлекеттiк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үшiн оқулықтармен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жеткiзу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</w:p>
        </w:tc>
      </w:tr>
      <w:tr>
        <w:trPr>
          <w:trHeight w:val="9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Бағдарламаны жіргілікті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 есебінен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301 207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284 031</w:t>
            </w:r>
          </w:p>
        </w:tc>
      </w:tr>
      <w:tr>
        <w:trPr>
          <w:trHeight w:val="8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25 413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25 413</w:t>
            </w:r>
          </w:p>
        </w:tc>
      </w:tr>
      <w:tr>
        <w:trPr>
          <w:trHeight w:val="8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258 618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23 216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14 064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9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7 192</w:t>
            </w: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мамандарына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сатып алу бойынша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32 131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23 936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2 192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45 192,0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5 516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142 419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122 669</w:t>
            </w: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етуге,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ымдау тілі мамандарының,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көмекшілердің қызмет көрсету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17 176</w:t>
            </w:r>
          </w:p>
        </w:tc>
      </w:tr>
      <w:tr>
        <w:trPr>
          <w:trHeight w:val="8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17 176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14 818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14 612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</w:t>
            </w: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 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205 661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49 227</w:t>
            </w:r>
          </w:p>
        </w:tc>
      </w:tr>
      <w:tr>
        <w:trPr>
          <w:trHeight w:val="11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үймен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Авариялық және ескі тұрғын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46 527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45 527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45 527</w:t>
            </w:r>
          </w:p>
        </w:tc>
      </w:tr>
      <w:tr>
        <w:trPr>
          <w:trHeight w:val="9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 және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алуға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138 048</w:t>
            </w:r>
          </w:p>
        </w:tc>
      </w:tr>
      <w:tr>
        <w:trPr>
          <w:trHeight w:val="11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67 006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46 506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3 506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71 042,0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18 459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18 459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21 642,7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21 642,7</w:t>
            </w: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30 940,3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481,3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18 386</w:t>
            </w:r>
          </w:p>
        </w:tc>
      </w:tr>
      <w:tr>
        <w:trPr>
          <w:trHeight w:val="8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17 856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12 304</w:t>
            </w:r>
          </w:p>
        </w:tc>
      </w:tr>
      <w:tr>
        <w:trPr>
          <w:trHeight w:val="11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101 857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50 632</w:t>
            </w:r>
          </w:p>
        </w:tc>
      </w:tr>
      <w:tr>
        <w:trPr>
          <w:trHeight w:val="8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33 173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33 173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17 459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17 459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5 911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1 455</w:t>
            </w: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5 138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21 395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 саясатын жүргізу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2 395</w:t>
            </w:r>
          </w:p>
        </w:tc>
      </w:tr>
      <w:tr>
        <w:trPr>
          <w:trHeight w:val="8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17 326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4 661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4 631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8 719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8 359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8 133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өңірлік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3 946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3 946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3 916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48 256,8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27 506,8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2 770,8</w:t>
            </w:r>
          </w:p>
        </w:tc>
      </w:tr>
      <w:tr>
        <w:trPr>
          <w:trHeight w:val="11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 саласының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2 770,8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шаруашылық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9 327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8 027,0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8 002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15 409</w:t>
            </w:r>
          </w:p>
        </w:tc>
      </w:tr>
      <w:tr>
        <w:trPr>
          <w:trHeight w:val="31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15 409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9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9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2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12 184,0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2 816,0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16 159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16 159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9 859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3 552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3 403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127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 қала құрылысын дамытудың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схемаларын,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(облыстық)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кенттердің және өзге де ауылдық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мекендердің бас жоспарларын әзірлеу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6 307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64 697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63 923</w:t>
            </w:r>
          </w:p>
        </w:tc>
      </w:tr>
      <w:tr>
        <w:trPr>
          <w:trHeight w:val="11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63 923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63 923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63 923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өзге де қызметтер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11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ауданiшiлiк қоғамдық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тасымалдарын ұйымдастыру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13 663,8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7 344,1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1 875,1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1 875,1</w:t>
            </w:r>
          </w:p>
        </w:tc>
      </w:tr>
      <w:tr>
        <w:trPr>
          <w:trHeight w:val="14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875,1</w:t>
            </w:r>
          </w:p>
        </w:tc>
      </w:tr>
      <w:tr>
        <w:trPr>
          <w:trHeight w:val="9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шешiмдерi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мiндеттемелердi орындауға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14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</w:p>
        </w:tc>
      </w:tr>
      <w:tr>
        <w:trPr>
          <w:trHeight w:val="9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8 469,2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8 469,2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8 469,2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8 469,2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бюджеттік кредит беру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активтерімен жасалатын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операциялар бойынша сальдо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10 500,0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немесе ұлғайту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6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 активтерін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түсімдер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 (профициті)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-18023,0</w:t>
            </w:r>
          </w:p>
        </w:tc>
      </w:tr>
      <w:tr>
        <w:trPr>
          <w:trHeight w:val="57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18023,0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 С. Алиясов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 № 16-5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2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2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ауылдық, кенттік округ әкімі аппараттарының</w:t>
      </w:r>
      <w:r>
        <w:br/>
      </w:r>
      <w:r>
        <w:rPr>
          <w:rFonts w:ascii="Times New Roman"/>
          <w:b/>
          <w:i w:val="false"/>
          <w:color w:val="000000"/>
        </w:rPr>
        <w:t>
бюджеттік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710"/>
        <w:gridCol w:w="733"/>
        <w:gridCol w:w="733"/>
        <w:gridCol w:w="733"/>
        <w:gridCol w:w="7233"/>
        <w:gridCol w:w="221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кодтары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атауы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66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278 048,6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141 896,9</w:t>
            </w:r>
          </w:p>
        </w:tc>
      </w:tr>
      <w:tr>
        <w:trPr>
          <w:trHeight w:val="8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141 896,9</w:t>
            </w:r>
          </w:p>
        </w:tc>
      </w:tr>
      <w:tr>
        <w:trPr>
          <w:trHeight w:val="8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141 896,9</w:t>
            </w:r>
          </w:p>
        </w:tc>
      </w:tr>
      <w:tr>
        <w:trPr>
          <w:trHeight w:val="11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кенттің, ауылдың (селоның),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округтің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аппаратының қызметін 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141 896,9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органдардың аппараттары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116 465,9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8 940,5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12 129,0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5 730,2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6 598,3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6 414,0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6 413,2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6 449,2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6 540,2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5 352,4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6 001,3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6 124,3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6 503,3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6 083,3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5 650,2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6 035,2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6 256,3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 біліктілігін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ғимараттарын,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үй-жайлары және құрылыстарын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5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материалдық-техникалық жарақтандыру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44 710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44 360</w:t>
            </w:r>
          </w:p>
        </w:tc>
      </w:tr>
      <w:tr>
        <w:trPr>
          <w:trHeight w:val="8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19 436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4 259,0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9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9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25 413,0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25 413,0</w:t>
            </w:r>
          </w:p>
        </w:tc>
      </w:tr>
      <w:tr>
        <w:trPr>
          <w:trHeight w:val="8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25 413,0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25 413,0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6 214,0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5 016,0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17 856,0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17 856,0</w:t>
            </w:r>
          </w:p>
        </w:tc>
      </w:tr>
      <w:tr>
        <w:trPr>
          <w:trHeight w:val="8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17 856,0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2 953,0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2 599,0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12 304,0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33 173,0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33 173,0</w:t>
            </w:r>
          </w:p>
        </w:tc>
      </w:tr>
      <w:tr>
        <w:trPr>
          <w:trHeight w:val="82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33 173,0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 қолдау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33 173,0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10 492,0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5 328,0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5 298,0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548,0</w:t>
            </w:r>
          </w:p>
        </w:tc>
      </w:tr>
      <w:tr>
        <w:trPr>
          <w:trHeight w:val="111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87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91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11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жобаларды қаржыландыру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3 049,0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466,0</w:t>
            </w:r>
          </w:p>
        </w:tc>
      </w:tr>
      <w:tr>
        <w:trPr>
          <w:trHeight w:val="55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Ақсуат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Тұғыл кенттік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Екпін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Жәнтікей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ауыл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Жетіарал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Қабанбай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Кіндікті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Көкжыра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Құмкөл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Құйған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 кесік ауылдық округі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Сәтпаев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Ойшілік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28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Манырақ ауылдық округі әкімі аппараты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 С. Алиясов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 № 16-5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3 қосымша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5-ші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бюджеттерден берілген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23"/>
        <w:gridCol w:w="734"/>
        <w:gridCol w:w="734"/>
        <w:gridCol w:w="734"/>
        <w:gridCol w:w="7259"/>
        <w:gridCol w:w="21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кодтары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берілген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45 271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42 347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42 347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42 347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42 347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</w:t>
            </w:r>
          </w:p>
        </w:tc>
      </w:tr>
      <w:tr>
        <w:trPr>
          <w:trHeight w:val="11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  С. Алиясов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23 қазандағы № 16-5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№ 4 қосымша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Тарбағатай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25 желтоқсандағы № 10-2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6-шы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нысаналы трансферттер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24"/>
        <w:gridCol w:w="734"/>
        <w:gridCol w:w="734"/>
        <w:gridCol w:w="734"/>
        <w:gridCol w:w="7259"/>
        <w:gridCol w:w="217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кодтары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 атауы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182 882,8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62 256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3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бастауыш, жалпы негізгі,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бiлiм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50 876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50 876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50 876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бейіндік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мектеп-балабақшалар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50 876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35 137,0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35 137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35 137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7 192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7 192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8 195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19 750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19 750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70 535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70 535</w:t>
            </w:r>
          </w:p>
        </w:tc>
      </w:tr>
      <w:tr>
        <w:trPr>
          <w:trHeight w:val="111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11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43 000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</w:p>
        </w:tc>
      </w:tr>
      <w:tr>
        <w:trPr>
          <w:trHeight w:val="11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дамыту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27 535,0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27 535</w:t>
            </w:r>
          </w:p>
        </w:tc>
      </w:tr>
      <w:tr>
        <w:trPr>
          <w:trHeight w:val="111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14 954,8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2 770,8</w:t>
            </w:r>
          </w:p>
        </w:tc>
      </w:tr>
      <w:tr>
        <w:trPr>
          <w:trHeight w:val="5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2 770,8</w:t>
            </w:r>
          </w:p>
        </w:tc>
      </w:tr>
      <w:tr>
        <w:trPr>
          <w:trHeight w:val="111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 саласының мамандарын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қолдау шараларын іске асыру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2 770,8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</w:t>
            </w:r>
          </w:p>
        </w:tc>
      </w:tr>
      <w:tr>
        <w:trPr>
          <w:trHeight w:val="87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</w:t>
            </w:r>
          </w:p>
        </w:tc>
      </w:tr>
      <w:tr>
        <w:trPr>
          <w:trHeight w:val="11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 кадрларды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 стратегиясын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жобаларды қаржыландыру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</w:t>
            </w:r>
          </w:p>
        </w:tc>
      </w:tr>
      <w:tr>
        <w:trPr>
          <w:trHeight w:val="5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Экономика және бюджеттік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жоспарлау бөлімінің бастығы              С. Алиясов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