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640d" w14:textId="5d56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жеке санаттарына әлеуметтік көмек көрсету Нұсқаулығын бекіту туралы" 2009 жылғы 13 ақпандағы № 12-3 шешімге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2009 жылғы 23 қазандағы N 16-10 шешімі. Шығыс Қазақстан облысы Әділет департаментінің Тарбағатай аудандық Әділет басқармасында 2009 жылғы 19 қарашада N 5-16-85 тіркелді. Күші жойылды - Тарбағатай аудандық мәслихатының 2012 жылғы 21 желтоқсандағы N 9-9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Тарбағатай аудандық мәслихатының 21.12.2012 N 9-9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 мен орфографиясы  сақталған.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жергілікті мемлекеттік басқару және өзін-өзі басқару туралы» Қазақстан Республикасының 2001 жылғы 23 қаңтардағы № 148-ІІ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Тарбағатай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«Азаматтардың жеке санаттарына әлеуметтік көмек көрсету Нұсқаулығын бекіту туралы» 2009 жылғы 13 ақпандағы № 12-3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21 шілдедегі № 14-8 шешіміне енгізілген өзгерістермен) мынандай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шешіммен бекітілген нұсқаулықтың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бөлігіндегі «тәртібін» деген сөз «тағайындалуын»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жарияланғаннан кейін он күнтізбелік күннен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 Б. Молдаханов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Тарбағатай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 М. Мағжаев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