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aaa78" w14:textId="38aa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24 қарашадағы N 17-2 шешімі. Шығыс Қазақстан облысы Әділет департаментінің Тарбағатай аудандық әділет басқармасында 2009 жылғы 02 желтоқсанда N 5-16-87 тіркелді. Күші жойылды - Тарбағатай аудандық мәслихатының 2010 жылғы 05 сәуірдегі N 31 хаты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2010.04.05 N 31 хаты.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95-ІV «Бюджет кодексінің»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2001 жылғы 23 қаңтардағы № 148-ІІ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Х сессиясының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IV шақырылған Шығыс Қазақстан облыстық мәслихатының 2009 жылғы 21 қарашадағы IV шақырылған ХVІ сессиясының № 16/218-ІV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Тарбағатай аудандық мәслихатының 2008 жылғы 25 желтоқсандағы № 10-2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5-16-65, «Тарбағатай» газетінің 2009 жылғы 10 қаңтардағы № 2-3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2670004,0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284636,0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2381787,0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 – 2682027,0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операциялық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 беру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активтерімен жасалатын операциялар бойынша сальдо – 6000,0;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-18023,0;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18023,0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8-1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азатжолдағы «11380» саны «20463» санымен, «22260» саны «31343» санымен; төртінші азатжолдағы «12291» саны «11430» санымен; бесінші азатжолдағы «713,4» саны «3613,0» санымен; алтыншы азатжолдағы «2049,5» саны «90,7»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Е. Жұмаханов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М. Мағжаев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902"/>
        <w:gridCol w:w="911"/>
        <w:gridCol w:w="7507"/>
        <w:gridCol w:w="1958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2670004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288217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284636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121042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121042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кірістерге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105012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 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елді мекендегі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жерлеріне салынатын жер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шаруашылық мақсатына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арналмаған өзге де жерлерге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жерлеріне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жерлеріне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атқарылған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бензинге акциз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дизель отынына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пайдаланудан түсім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кәсіпқойлық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алымдар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лицензиялық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алынатын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жасалған мәмілелерді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1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жарнамаларды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тұлғалар құжаттар бергені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заңды әрекет жасау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төлемдер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түсетін 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1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4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жеріне тіркелгені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куәліктерін бергені және оның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тіркеуі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беруден кірістер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мүліктерін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82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2381787</w:t>
            </w:r>
          </w:p>
        </w:tc>
      </w:tr>
      <w:tr>
        <w:trPr>
          <w:trHeight w:val="55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жоғары басқару органдарынан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2381787</w:t>
            </w:r>
          </w:p>
        </w:tc>
      </w:tr>
      <w:tr>
        <w:trPr>
          <w:trHeight w:val="27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2381787,0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202212,0</w:t>
            </w:r>
          </w:p>
        </w:tc>
      </w:tr>
      <w:tr>
        <w:trPr>
          <w:trHeight w:val="28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765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31"/>
        <w:gridCol w:w="731"/>
        <w:gridCol w:w="731"/>
        <w:gridCol w:w="731"/>
        <w:gridCol w:w="7266"/>
        <w:gridCol w:w="219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2682027,0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237128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212943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 материалдық- 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57742,1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141897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116465,9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 толықтығын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3935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 алдын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оларды жою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жою жөніндегі іс 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1 674717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53443,0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1595854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1595504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1578058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1578058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бiлiм беру ұйымдары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оқулықтармен оқу-әдiстемелiк кешендерді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және жеткiзу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301207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284031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258618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32131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45192,0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122669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етуге, және ымдау тілі мамандарының,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 көрсету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205661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 бұзу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45527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138048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71042,0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21642,7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30940,3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18386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17459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21395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45938,0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25188,0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9327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1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12184,0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2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 (облыстық)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қалалардың, кенттердің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ауылдық елді мекендердің 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жоспарларын әзірлеу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63923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63923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қызметтер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13663,8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1875,1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1875,1</w:t>
            </w:r>
          </w:p>
        </w:tc>
      </w:tr>
      <w:tr>
        <w:trPr>
          <w:trHeight w:val="14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875,1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төтенше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1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 қайтару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8469,2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5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-18023,0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 қозғалысы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 С. Алиясов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08"/>
        <w:gridCol w:w="732"/>
        <w:gridCol w:w="732"/>
        <w:gridCol w:w="732"/>
        <w:gridCol w:w="7268"/>
        <w:gridCol w:w="219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287131,6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141896,9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141896,9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141896,9</w:t>
            </w:r>
          </w:p>
        </w:tc>
      </w:tr>
      <w:tr>
        <w:trPr>
          <w:trHeight w:val="11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141896,9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116465,9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8940,5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5352,4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6035,2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6256,3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53443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19436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33173,0</w:t>
            </w:r>
          </w:p>
        </w:tc>
      </w:tr>
      <w:tr>
        <w:trPr>
          <w:trHeight w:val="8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11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8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9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1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 С. Алиясов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24 қарашадағы №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721"/>
        <w:gridCol w:w="732"/>
        <w:gridCol w:w="732"/>
        <w:gridCol w:w="732"/>
        <w:gridCol w:w="7269"/>
        <w:gridCol w:w="217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бағдарламалар кодтары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187400,0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8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20463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48629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48629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48629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48629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7192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70535</w:t>
            </w:r>
          </w:p>
        </w:tc>
      </w:tr>
      <w:tr>
        <w:trPr>
          <w:trHeight w:val="11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27535,0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</w:p>
        </w:tc>
      </w:tr>
      <w:tr>
        <w:trPr>
          <w:trHeight w:val="11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12636,0</w:t>
            </w:r>
          </w:p>
        </w:tc>
      </w:tr>
      <w:tr>
        <w:trPr>
          <w:trHeight w:val="2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11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8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11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</w:t>
            </w:r>
          </w:p>
        </w:tc>
      </w:tr>
      <w:tr>
        <w:trPr>
          <w:trHeight w:val="5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 С. Алиясов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