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5e6a" w14:textId="ba15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жылдың 24 наурызындағы № 75 «Тұрмысы төмен азаматтарға үйді ұстауға және үй-коммуналдық қызметке ақы төлеу үшін тұрғын үй жәрдемақыларын беру Ережелерін бекіту туралы» шешімге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2009 жылғы 13 ақпандағы N 101 шешімі. Шығыс Қазақстан облысы Әділет департаментінің Ұлан аудандық Әділет басқармасында 2009 жылғы 12 наурызда N 5-17-98 тіркелді. Күші жойылды - Ұлан аудандық мәслихатының 2010 жылғы 15 сәуірдегі N 181 шешімімен</w:t>
      </w:r>
    </w:p>
    <w:p>
      <w:pPr>
        <w:spacing w:after="0"/>
        <w:ind w:left="0"/>
        <w:jc w:val="both"/>
      </w:pPr>
      <w:bookmarkStart w:name="z1" w:id="0"/>
      <w:r>
        <w:rPr>
          <w:rFonts w:ascii="Times New Roman"/>
          <w:b w:val="false"/>
          <w:i w:val="false"/>
          <w:color w:val="ff0000"/>
          <w:sz w:val="28"/>
        </w:rPr>
        <w:t>
      Ескерту. Күші жойылды - Ұлан аудандық мәслихатының 2010.04.15 N 181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r>
        <w:rPr>
          <w:rFonts w:ascii="Times New Roman"/>
          <w:b w:val="false"/>
          <w:i w:val="false"/>
          <w:color w:val="ff0000"/>
          <w:sz w:val="28"/>
        </w:rPr>
        <w:t>шешімімен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2005 жылдың 24 наурызындағы № 75 «Тұрмысы төмен азаматтарға үйді ұстауға және үй-коммуналдық қызметке ақы төлеу үшін тұрғын үй жәрдемақыларын беру Ережелерін бекіту туралы» (Нормативтік құқықтық актілерді мемлекеттік тіркеу Тізілімінде № 2276 болып 2005 жылдың 14 сәуірде тіркелген, «Ұлан таны» аудандық газетінің 2005 жылғы 21 мамырдағы № 31 санында жарияланған) шешімге келесі өзгертулер мен толықтырулар енгізілсін:</w:t>
      </w:r>
      <w:r>
        <w:br/>
      </w:r>
      <w:r>
        <w:rPr>
          <w:rFonts w:ascii="Times New Roman"/>
          <w:b w:val="false"/>
          <w:i w:val="false"/>
          <w:color w:val="000000"/>
          <w:sz w:val="28"/>
        </w:rPr>
        <w:t>
      Тұрғын үй жәрдемақыларын беру туралы Ережесіне:</w:t>
      </w:r>
      <w:r>
        <w:br/>
      </w:r>
      <w:r>
        <w:rPr>
          <w:rFonts w:ascii="Times New Roman"/>
          <w:b w:val="false"/>
          <w:i w:val="false"/>
          <w:color w:val="000000"/>
          <w:sz w:val="28"/>
        </w:rPr>
        <w:t>
      3 тармақтағы «ұсынылған» сөзінен кейін «халықтың әлеуметтiк жағынан қорғалатын топтарына жататын азаматтар» сөзбен толықтырылсын;</w:t>
      </w:r>
      <w:r>
        <w:br/>
      </w:r>
      <w:r>
        <w:rPr>
          <w:rFonts w:ascii="Times New Roman"/>
          <w:b w:val="false"/>
          <w:i w:val="false"/>
          <w:color w:val="000000"/>
          <w:sz w:val="28"/>
        </w:rPr>
        <w:t>
      5 тармақтағы «7 пайыз» сөзі «10 пайыз» сөзімен өзгертілсін;</w:t>
      </w:r>
      <w:r>
        <w:br/>
      </w:r>
      <w:r>
        <w:rPr>
          <w:rFonts w:ascii="Times New Roman"/>
          <w:b w:val="false"/>
          <w:i w:val="false"/>
          <w:color w:val="000000"/>
          <w:sz w:val="28"/>
        </w:rPr>
        <w:t>
      8 тармақтағы «1-ші, 2-ші топтағы мүгедектерді күтетіндер» сөзінен кейін «күткені туралы анықтама ұсынғанда» сөзімен толықтырылсын;</w:t>
      </w:r>
      <w:r>
        <w:br/>
      </w:r>
      <w:r>
        <w:rPr>
          <w:rFonts w:ascii="Times New Roman"/>
          <w:b w:val="false"/>
          <w:i w:val="false"/>
          <w:color w:val="000000"/>
          <w:sz w:val="28"/>
        </w:rPr>
        <w:t>
      18 тармағы:</w:t>
      </w:r>
      <w:r>
        <w:br/>
      </w:r>
      <w:r>
        <w:rPr>
          <w:rFonts w:ascii="Times New Roman"/>
          <w:b w:val="false"/>
          <w:i w:val="false"/>
          <w:color w:val="000000"/>
          <w:sz w:val="28"/>
        </w:rPr>
        <w:t>
      «жалдау (жалға беру) келісім-шарты» сөзінен кейін «нотариалдық расталған» сөзімен толықтырылсын;</w:t>
      </w:r>
      <w:r>
        <w:br/>
      </w:r>
      <w:r>
        <w:rPr>
          <w:rFonts w:ascii="Times New Roman"/>
          <w:b w:val="false"/>
          <w:i w:val="false"/>
          <w:color w:val="000000"/>
          <w:sz w:val="28"/>
        </w:rPr>
        <w:t>
      «жеке қосалқы шаруашылық бар болу туралы берілген мәліметтер» сөзі «жеке қосалқы шаруашылық бар болу туралы мәлімет құжаттармен расталған» сөзіне өзгертілсін;</w:t>
      </w:r>
      <w:r>
        <w:br/>
      </w:r>
      <w:r>
        <w:rPr>
          <w:rFonts w:ascii="Times New Roman"/>
          <w:b w:val="false"/>
          <w:i w:val="false"/>
          <w:color w:val="000000"/>
          <w:sz w:val="28"/>
        </w:rPr>
        <w:t>
      «Әділет басқармасынан жылжымайтын мүлік туралы анықтама, жеке кәсіпкерлерге (салық комитетінен кәсіпкерлік қызметтен түскен кірістер туралы анықтама) азат жолмен толықтырылсын;</w:t>
      </w:r>
      <w:r>
        <w:br/>
      </w:r>
      <w:r>
        <w:rPr>
          <w:rFonts w:ascii="Times New Roman"/>
          <w:b w:val="false"/>
          <w:i w:val="false"/>
          <w:color w:val="000000"/>
          <w:sz w:val="28"/>
        </w:rPr>
        <w:t>
      29 тармағы:</w:t>
      </w:r>
      <w:r>
        <w:br/>
      </w:r>
      <w:r>
        <w:rPr>
          <w:rFonts w:ascii="Times New Roman"/>
          <w:b w:val="false"/>
          <w:i w:val="false"/>
          <w:color w:val="000000"/>
          <w:sz w:val="28"/>
        </w:rPr>
        <w:t>
      «тоқсанда үш есептік көрсеткіш мөлшерінде есепке алынады, үлкен мал басынан екі және одан көп бас болғанда бес есептік көрсеткіш мөлшерінде есепке алынады» сөздері «тоқсанда бес есептік көрсеткіш мөлшерінде есепке алынады, үлкен мал басынан екі және одан көп бас болғанда он есептік көрсеткіш мөлшерінде есепке алынады» сөздермен өзгертілсін.</w:t>
      </w:r>
      <w:r>
        <w:br/>
      </w:r>
      <w:r>
        <w:rPr>
          <w:rFonts w:ascii="Times New Roman"/>
          <w:b w:val="false"/>
          <w:i w:val="false"/>
          <w:color w:val="000000"/>
          <w:sz w:val="28"/>
        </w:rPr>
        <w:t>
      37 тармағы:</w:t>
      </w:r>
      <w:r>
        <w:br/>
      </w:r>
      <w:r>
        <w:rPr>
          <w:rFonts w:ascii="Times New Roman"/>
          <w:b w:val="false"/>
          <w:i w:val="false"/>
          <w:color w:val="000000"/>
          <w:sz w:val="28"/>
        </w:rPr>
        <w:t>
      «тұрғын үйді жалдау келісім-шартының болуы» сөзінен кейін «нотариалдық расталған» сөзімен толықтырылсын;</w:t>
      </w:r>
      <w:r>
        <w:br/>
      </w:r>
      <w:r>
        <w:rPr>
          <w:rFonts w:ascii="Times New Roman"/>
          <w:b w:val="false"/>
          <w:i w:val="false"/>
          <w:color w:val="000000"/>
          <w:sz w:val="28"/>
        </w:rPr>
        <w:t>
      39 тармағы:</w:t>
      </w:r>
      <w:r>
        <w:br/>
      </w:r>
      <w:r>
        <w:rPr>
          <w:rFonts w:ascii="Times New Roman"/>
          <w:b w:val="false"/>
          <w:i w:val="false"/>
          <w:color w:val="000000"/>
          <w:sz w:val="28"/>
        </w:rPr>
        <w:t>
      «сатып алынған көмірдің құны» сөзінен кейін «бірақ ШҚО статистика басқармасымен белгіленген мөлшерінен аспауы қажет» сөзімен толықтырылсын.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С. Бельчуевский</w:t>
      </w:r>
    </w:p>
    <w:p>
      <w:pPr>
        <w:spacing w:after="0"/>
        <w:ind w:left="0"/>
        <w:jc w:val="both"/>
      </w:pPr>
      <w:r>
        <w:rPr>
          <w:rFonts w:ascii="Times New Roman"/>
          <w:b w:val="false"/>
          <w:i/>
          <w:color w:val="000000"/>
          <w:sz w:val="28"/>
        </w:rPr>
        <w:t>      Аудандық мәслихат хатшысы                   Д. Тұрсынбаев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