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90018" w14:textId="b390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25 желтоқсандағы № 86 "2009 жылға арналған аудандық бюджет туралы"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2009 жылғы 23 сәуірдегі N 114 шешімі. Шығыс Қазақстан облысы Әділет департаментінің Ұлан аудандық Әділет басқармасында 2009 жылғы 06 мамырда N 5-17-103 тіркелді. Шешімнің қабылдау мерзімінің өтуіне байланысты қолдану тоқтатылды - Ұлан аудандық мәслихаты аппаратының 2009 жылғы 31 желтоқсандағы N 220 хатымен</w:t>
      </w:r>
    </w:p>
    <w:p>
      <w:pPr>
        <w:spacing w:after="0"/>
        <w:ind w:left="0"/>
        <w:jc w:val="both"/>
      </w:pPr>
      <w:r>
        <w:rPr>
          <w:rFonts w:ascii="Times New Roman"/>
          <w:b w:val="false"/>
          <w:i/>
          <w:color w:val="800000"/>
          <w:sz w:val="28"/>
        </w:rPr>
        <w:t>      Ескерту. Шешімнің қабылдау мерзімінің өтуіне байланысты қолдану тоқтатылды - Ұлан аудандық мәслихаты аппаратының 2009.12.31 N 220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бабына, Қазақстан Республикасының 2001 жылғы 23 қаңтарындағы № 148-II «Қазақстан Республикасындағы жергілікті мемлекеттік басқару және өзін-өзі басқару туралы» Заңының 6 бабының 1 тармағы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2009 жылғы 17 сәуірдегі № 13/153-IV «2008 жылғы 19 желтоқсандағы № 10/129–ІV «2009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2009 жылғы 27 сәуірде 2497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Ұлан аудандық мәслихаттың 2008 жылғы 25 желтоқсандағы № 86 </w:t>
      </w:r>
      <w:r>
        <w:rPr>
          <w:rFonts w:ascii="Times New Roman"/>
          <w:b w:val="false"/>
          <w:i w:val="false"/>
          <w:color w:val="000000"/>
          <w:sz w:val="28"/>
        </w:rPr>
        <w:t>«2009 жылға арналған аудандық бюджет туралы»</w:t>
      </w:r>
      <w:r>
        <w:rPr>
          <w:rFonts w:ascii="Times New Roman"/>
          <w:b w:val="false"/>
          <w:i w:val="false"/>
          <w:color w:val="000000"/>
          <w:sz w:val="28"/>
        </w:rPr>
        <w:t xml:space="preserve"> (нормативтік құқықтық актілерді мемлекеттік тіркеу Тізілімінде 5-17-95 нөмірімен 2009 жылдын 06 қантарда тіркелген, «Ұлан таңы» газетінің 2009 жылғы 8 қаңтардағы № 2 санында жарияланған), 2009 жылғы 13 ақпандағы № 97 </w:t>
      </w:r>
      <w:r>
        <w:rPr>
          <w:rFonts w:ascii="Times New Roman"/>
          <w:b w:val="false"/>
          <w:i w:val="false"/>
          <w:color w:val="000000"/>
          <w:sz w:val="28"/>
        </w:rPr>
        <w:t xml:space="preserve">«2008 жылғы 25 желтоқсандағы № 86 «2009 жылға арналған аудандық бюджет туралы» </w:t>
      </w:r>
      <w:r>
        <w:rPr>
          <w:rFonts w:ascii="Times New Roman"/>
          <w:b w:val="false"/>
          <w:i w:val="false"/>
          <w:color w:val="000000"/>
          <w:sz w:val="28"/>
        </w:rPr>
        <w:t>шешіміне өзгірістер мен толықтулар енгізу туралы</w:t>
      </w:r>
      <w:r>
        <w:rPr>
          <w:rFonts w:ascii="Times New Roman"/>
          <w:b w:val="false"/>
          <w:i w:val="false"/>
          <w:color w:val="000000"/>
          <w:sz w:val="28"/>
        </w:rPr>
        <w:t>»</w:t>
      </w:r>
      <w:r>
        <w:rPr>
          <w:rFonts w:ascii="Times New Roman"/>
          <w:b w:val="false"/>
          <w:i w:val="false"/>
          <w:color w:val="000000"/>
          <w:sz w:val="28"/>
        </w:rPr>
        <w:t xml:space="preserve"> (нормативтік құқықтық актілерді мемлекеттік тіркеу Тізілімінде № 5-17-97 нөмерімен 2009 жылдын 24 ақпанда тіркелген, «Ұлан таңы» газетінің 2009 жылғы 7 наурыздағы № 15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 мынадай редакцияда жазылсын:</w:t>
      </w:r>
      <w:r>
        <w:br/>
      </w:r>
      <w:r>
        <w:rPr>
          <w:rFonts w:ascii="Times New Roman"/>
          <w:b w:val="false"/>
          <w:i w:val="false"/>
          <w:color w:val="000000"/>
          <w:sz w:val="28"/>
        </w:rPr>
        <w:t>
      1. 2009 жылға арналған аудандық бюджет № 1 қосымшаға сәйкес келесі көлемде бекітілсін:</w:t>
      </w:r>
      <w:r>
        <w:br/>
      </w:r>
      <w:r>
        <w:rPr>
          <w:rFonts w:ascii="Times New Roman"/>
          <w:b w:val="false"/>
          <w:i w:val="false"/>
          <w:color w:val="000000"/>
          <w:sz w:val="28"/>
        </w:rPr>
        <w:t>
      1) кірістер – 2119732,6 мың теңге, оның ішінде:</w:t>
      </w:r>
      <w:r>
        <w:br/>
      </w:r>
      <w:r>
        <w:rPr>
          <w:rFonts w:ascii="Times New Roman"/>
          <w:b w:val="false"/>
          <w:i w:val="false"/>
          <w:color w:val="000000"/>
          <w:sz w:val="28"/>
        </w:rPr>
        <w:t>
      салықтық түсімдер – 427950,0 мың теңге;</w:t>
      </w:r>
      <w:r>
        <w:br/>
      </w:r>
      <w:r>
        <w:rPr>
          <w:rFonts w:ascii="Times New Roman"/>
          <w:b w:val="false"/>
          <w:i w:val="false"/>
          <w:color w:val="000000"/>
          <w:sz w:val="28"/>
        </w:rPr>
        <w:t>
      салықтық емес түсімдер – 3500,0 мың теңге;</w:t>
      </w:r>
      <w:r>
        <w:br/>
      </w:r>
      <w:r>
        <w:rPr>
          <w:rFonts w:ascii="Times New Roman"/>
          <w:b w:val="false"/>
          <w:i w:val="false"/>
          <w:color w:val="000000"/>
          <w:sz w:val="28"/>
        </w:rPr>
        <w:t>
      негізгі капиталды сатудан түсетін түсімдер – 17152,0 мың теңге;</w:t>
      </w:r>
      <w:r>
        <w:br/>
      </w:r>
      <w:r>
        <w:rPr>
          <w:rFonts w:ascii="Times New Roman"/>
          <w:b w:val="false"/>
          <w:i w:val="false"/>
          <w:color w:val="000000"/>
          <w:sz w:val="28"/>
        </w:rPr>
        <w:t>
      трансферттердің түсімдері – 1671130,6 мың теңге;</w:t>
      </w:r>
      <w:r>
        <w:br/>
      </w:r>
      <w:r>
        <w:rPr>
          <w:rFonts w:ascii="Times New Roman"/>
          <w:b w:val="false"/>
          <w:i w:val="false"/>
          <w:color w:val="000000"/>
          <w:sz w:val="28"/>
        </w:rPr>
        <w:t>
      2) шығыстар – 2137646,4 мың теңге;</w:t>
      </w:r>
      <w:r>
        <w:br/>
      </w:r>
      <w:r>
        <w:rPr>
          <w:rFonts w:ascii="Times New Roman"/>
          <w:b w:val="false"/>
          <w:i w:val="false"/>
          <w:color w:val="000000"/>
          <w:sz w:val="28"/>
        </w:rPr>
        <w:t>
      3) таза бюджеттік кредит беру – 0,0 мың теңге;</w:t>
      </w:r>
      <w:r>
        <w:br/>
      </w:r>
      <w:r>
        <w:rPr>
          <w:rFonts w:ascii="Times New Roman"/>
          <w:b w:val="false"/>
          <w:i w:val="false"/>
          <w:color w:val="000000"/>
          <w:sz w:val="28"/>
        </w:rPr>
        <w:t>
      4) қаржы активтерінің операциясы бойынша сальдо -13160,0 мың теңге;</w:t>
      </w:r>
      <w:r>
        <w:br/>
      </w:r>
      <w:r>
        <w:rPr>
          <w:rFonts w:ascii="Times New Roman"/>
          <w:b w:val="false"/>
          <w:i w:val="false"/>
          <w:color w:val="000000"/>
          <w:sz w:val="28"/>
        </w:rPr>
        <w:t>
      5) бюджеттік тапшылығы – -31073,8 мың теңге;</w:t>
      </w:r>
      <w:r>
        <w:br/>
      </w:r>
      <w:r>
        <w:rPr>
          <w:rFonts w:ascii="Times New Roman"/>
          <w:b w:val="false"/>
          <w:i w:val="false"/>
          <w:color w:val="000000"/>
          <w:sz w:val="28"/>
        </w:rPr>
        <w:t>
      6) Бюджет тапшылығын қаржыландыру – 31073,8 мың теңге;</w:t>
      </w:r>
      <w:r>
        <w:br/>
      </w:r>
      <w:r>
        <w:rPr>
          <w:rFonts w:ascii="Times New Roman"/>
          <w:b w:val="false"/>
          <w:i w:val="false"/>
          <w:color w:val="000000"/>
          <w:sz w:val="28"/>
        </w:rPr>
        <w:t>
</w:t>
      </w:r>
      <w:r>
        <w:rPr>
          <w:rFonts w:ascii="Times New Roman"/>
          <w:b w:val="false"/>
          <w:i w:val="false"/>
          <w:color w:val="000000"/>
          <w:sz w:val="28"/>
        </w:rPr>
        <w:t>
      2) 5 тармақта:</w:t>
      </w:r>
      <w:r>
        <w:br/>
      </w:r>
      <w:r>
        <w:rPr>
          <w:rFonts w:ascii="Times New Roman"/>
          <w:b w:val="false"/>
          <w:i w:val="false"/>
          <w:color w:val="000000"/>
          <w:sz w:val="28"/>
        </w:rPr>
        <w:t>
      кент, ауыл (село), ауылдық (селолық) округ әкімі аппаратының шығындары «89191,0 мың теңге» сандары» «81831,0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3) 6 тармақта «4790,2 мың теңге» сандары «4685,0 мың теңге» сандарымен ауыстырылсын, оның ішінде:</w:t>
      </w:r>
      <w:r>
        <w:br/>
      </w:r>
      <w:r>
        <w:rPr>
          <w:rFonts w:ascii="Times New Roman"/>
          <w:b w:val="false"/>
          <w:i w:val="false"/>
          <w:color w:val="000000"/>
          <w:sz w:val="28"/>
        </w:rPr>
        <w:t>
      - шұғыл шығындарға арналған резерві- «1487,2 мың теңге» сандары «1345,0 мың теңге» сандарымен ауыстырылсын;</w:t>
      </w:r>
      <w:r>
        <w:br/>
      </w:r>
      <w:r>
        <w:rPr>
          <w:rFonts w:ascii="Times New Roman"/>
          <w:b w:val="false"/>
          <w:i w:val="false"/>
          <w:color w:val="000000"/>
          <w:sz w:val="28"/>
        </w:rPr>
        <w:t>
      келесі мазмұндағы 6-1 тармағымен толықтырылсын:</w:t>
      </w:r>
      <w:r>
        <w:br/>
      </w:r>
      <w:r>
        <w:rPr>
          <w:rFonts w:ascii="Times New Roman"/>
          <w:b w:val="false"/>
          <w:i w:val="false"/>
          <w:color w:val="000000"/>
          <w:sz w:val="28"/>
        </w:rPr>
        <w:t>
      «6-1. 105,2 мың теңге сомасында нысаналы пайдаланылмаған (толық пайдаланылмаған) трансферттерді қайтару қарастырылсын»;</w:t>
      </w:r>
      <w:r>
        <w:br/>
      </w:r>
      <w:r>
        <w:rPr>
          <w:rFonts w:ascii="Times New Roman"/>
          <w:b w:val="false"/>
          <w:i w:val="false"/>
          <w:color w:val="000000"/>
          <w:sz w:val="28"/>
        </w:rPr>
        <w:t>
</w:t>
      </w:r>
      <w:r>
        <w:rPr>
          <w:rFonts w:ascii="Times New Roman"/>
          <w:b w:val="false"/>
          <w:i w:val="false"/>
          <w:color w:val="000000"/>
          <w:sz w:val="28"/>
        </w:rPr>
        <w:t>
      4) 10 тармақта</w:t>
      </w:r>
      <w:r>
        <w:br/>
      </w:r>
      <w:r>
        <w:rPr>
          <w:rFonts w:ascii="Times New Roman"/>
          <w:b w:val="false"/>
          <w:i w:val="false"/>
          <w:color w:val="000000"/>
          <w:sz w:val="28"/>
        </w:rPr>
        <w:t>
      4 қосымшадағы «29366,0 мың теңге» сандары «28069,0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5) 10-1 тармақта «110919,5 мың тенге» сандары «263237,6 тыс.тенге» сандарымен ауыстырылсын;</w:t>
      </w:r>
      <w:r>
        <w:br/>
      </w:r>
      <w:r>
        <w:rPr>
          <w:rFonts w:ascii="Times New Roman"/>
          <w:b w:val="false"/>
          <w:i w:val="false"/>
          <w:color w:val="000000"/>
          <w:sz w:val="28"/>
        </w:rPr>
        <w:t>
      1 тармақшадағы «33866,5 мың теңге» сандары «35722,6 мың теңге» сандарымен ауыстырылсын, оның ішінде:</w:t>
      </w:r>
      <w:r>
        <w:br/>
      </w:r>
      <w:r>
        <w:rPr>
          <w:rFonts w:ascii="Times New Roman"/>
          <w:b w:val="false"/>
          <w:i w:val="false"/>
          <w:color w:val="000000"/>
          <w:sz w:val="28"/>
        </w:rPr>
        <w:t>
      1. ең төменгі күнкөріс деңгейінің өсуіне байланысты</w:t>
      </w:r>
      <w:r>
        <w:br/>
      </w:r>
      <w:r>
        <w:rPr>
          <w:rFonts w:ascii="Times New Roman"/>
          <w:b w:val="false"/>
          <w:i w:val="false"/>
          <w:color w:val="000000"/>
          <w:sz w:val="28"/>
        </w:rPr>
        <w:t>
      - мемлекеттік атаулы әлеуметтік көмекке - «5205,0 мың теңге» сандары «5309,0 мың теңге» сандарымен ауыстырылсын;</w:t>
      </w:r>
      <w:r>
        <w:br/>
      </w:r>
      <w:r>
        <w:rPr>
          <w:rFonts w:ascii="Times New Roman"/>
          <w:b w:val="false"/>
          <w:i w:val="false"/>
          <w:color w:val="000000"/>
          <w:sz w:val="28"/>
        </w:rPr>
        <w:t>
      - 18 жасқа дейінгі балаларға мемлекеттік жәрдемақылар- «6541,0 мың теңге» сандары «6600,0 мың теңге» сандарымен ауыстырылсын;</w:t>
      </w:r>
      <w:r>
        <w:br/>
      </w:r>
      <w:r>
        <w:rPr>
          <w:rFonts w:ascii="Times New Roman"/>
          <w:b w:val="false"/>
          <w:i w:val="false"/>
          <w:color w:val="000000"/>
          <w:sz w:val="28"/>
        </w:rPr>
        <w:t>
      3. 464 «Аудан (облыстық маңызы бар қаланың) білім беру бөлімі», 455 «Аудан (облыстық маңызы бар қаланың) мәдениет және тілдерді дамыту бөлімі», 465 «Аудан (облыстық маңызы бар қаланың) дене шынықтыру және спорт бөлімі» бюджеттік бағдарламар әкімшілері бойынша ауылдық елді мекендердің әлеуметтік сала мамандарын әлеуметтік қолдау шараларын іске асыру бағдарламасы алынып тасталсын:</w:t>
      </w:r>
      <w:r>
        <w:br/>
      </w:r>
      <w:r>
        <w:rPr>
          <w:rFonts w:ascii="Times New Roman"/>
          <w:b w:val="false"/>
          <w:i w:val="false"/>
          <w:color w:val="000000"/>
          <w:sz w:val="28"/>
        </w:rPr>
        <w:t>
      мынадай мазмұндағы 099 бюджеттік бағдарламасы бар 453 бюджеттік бағдарламалар әкімшісімен толықтырылсын:</w:t>
      </w:r>
      <w:r>
        <w:br/>
      </w:r>
      <w:r>
        <w:rPr>
          <w:rFonts w:ascii="Times New Roman"/>
          <w:b w:val="false"/>
          <w:i w:val="false"/>
          <w:color w:val="000000"/>
          <w:sz w:val="28"/>
        </w:rPr>
        <w:t>
      «453 Ауданның (облыстық маңызы бар қаланың) экономика және бюджеттік жоспарлау бөлімі 099 Республикалық бюджеттен берілетін нысаналы трансферттер есебінен ауылдық елді мекендер саласының мамандарын әлеуметтік қолдау шараларын іске асыру» - 3475,6 мың теңге, оның ішінде:</w:t>
      </w:r>
      <w:r>
        <w:br/>
      </w:r>
      <w:r>
        <w:rPr>
          <w:rFonts w:ascii="Times New Roman"/>
          <w:b w:val="false"/>
          <w:i w:val="false"/>
          <w:color w:val="000000"/>
          <w:sz w:val="28"/>
        </w:rPr>
        <w:t>
      - білім мамандарына - 1337,0 мың теңге;</w:t>
      </w:r>
      <w:r>
        <w:br/>
      </w:r>
      <w:r>
        <w:rPr>
          <w:rFonts w:ascii="Times New Roman"/>
          <w:b w:val="false"/>
          <w:i w:val="false"/>
          <w:color w:val="000000"/>
          <w:sz w:val="28"/>
        </w:rPr>
        <w:t>
      - мәдениет мамандарына –89,1 мың теңге;</w:t>
      </w:r>
      <w:r>
        <w:br/>
      </w:r>
      <w:r>
        <w:rPr>
          <w:rFonts w:ascii="Times New Roman"/>
          <w:b w:val="false"/>
          <w:i w:val="false"/>
          <w:color w:val="000000"/>
          <w:sz w:val="28"/>
        </w:rPr>
        <w:t>
      - спорт мамандарына – 356,4 мың теңге;</w:t>
      </w:r>
      <w:r>
        <w:br/>
      </w:r>
      <w:r>
        <w:rPr>
          <w:rFonts w:ascii="Times New Roman"/>
          <w:b w:val="false"/>
          <w:i w:val="false"/>
          <w:color w:val="000000"/>
          <w:sz w:val="28"/>
        </w:rPr>
        <w:t>
      - денсаулық сақтау мамандарына - 1693,1 мың теңге;</w:t>
      </w:r>
      <w:r>
        <w:br/>
      </w:r>
      <w:r>
        <w:rPr>
          <w:rFonts w:ascii="Times New Roman"/>
          <w:b w:val="false"/>
          <w:i w:val="false"/>
          <w:color w:val="000000"/>
          <w:sz w:val="28"/>
        </w:rPr>
        <w:t>
      2 тармақшадағы «77053,0 мың теңге» «62053,0 мың теңге» сандарымен ауыстырылсын, оның ішінде:</w:t>
      </w:r>
      <w:r>
        <w:br/>
      </w:r>
      <w:r>
        <w:rPr>
          <w:rFonts w:ascii="Times New Roman"/>
          <w:b w:val="false"/>
          <w:i w:val="false"/>
          <w:color w:val="000000"/>
          <w:sz w:val="28"/>
        </w:rPr>
        <w:t>
      -Таврия ауылының сумен қамтамасыз ету жүйесін қайта жаңғырту (құрылыстың екінші кезегі) – «15000,0 мың теңге» сандары «0,0 мың теңге» сандарымен ауыстырылсын;</w:t>
      </w:r>
      <w:r>
        <w:br/>
      </w:r>
      <w:r>
        <w:rPr>
          <w:rFonts w:ascii="Times New Roman"/>
          <w:b w:val="false"/>
          <w:i w:val="false"/>
          <w:color w:val="000000"/>
          <w:sz w:val="28"/>
        </w:rPr>
        <w:t xml:space="preserve">
      мынадай мазмұндағы 3), 4) тармақшалармен толықтырылсын </w:t>
      </w:r>
      <w:r>
        <w:br/>
      </w:r>
      <w:r>
        <w:rPr>
          <w:rFonts w:ascii="Times New Roman"/>
          <w:b w:val="false"/>
          <w:i w:val="false"/>
          <w:color w:val="000000"/>
          <w:sz w:val="28"/>
        </w:rPr>
        <w:t>
      «3) 2009 жылғы аудан бюджетінде өңірлік жұмыспен қамту және кадрларды қайта даярлау стратегиясын іске асыру шеңберінде төмендегі шараларды қаржыландыруға республикалық бюджеттен түсетін нысаналы трансферттер 160520,0 мың теңге көлемінде ескерілсін, оның ішінде:</w:t>
      </w:r>
      <w:r>
        <w:br/>
      </w:r>
      <w:r>
        <w:rPr>
          <w:rFonts w:ascii="Times New Roman"/>
          <w:b w:val="false"/>
          <w:i w:val="false"/>
          <w:color w:val="000000"/>
          <w:sz w:val="28"/>
        </w:rPr>
        <w:t>
      білім беру объектілерін күрделі, ағымды жөндеуге - 35189,0 мың теңге;</w:t>
      </w:r>
      <w:r>
        <w:br/>
      </w:r>
      <w:r>
        <w:rPr>
          <w:rFonts w:ascii="Times New Roman"/>
          <w:b w:val="false"/>
          <w:i w:val="false"/>
          <w:color w:val="000000"/>
          <w:sz w:val="28"/>
        </w:rPr>
        <w:t>
      ауылдарда (селоларда), ауылдық (селолық) округтерде әлеуметтік жобаларды қаржыландыруға – 15191,0 мың теңге;</w:t>
      </w:r>
      <w:r>
        <w:br/>
      </w:r>
      <w:r>
        <w:rPr>
          <w:rFonts w:ascii="Times New Roman"/>
          <w:b w:val="false"/>
          <w:i w:val="false"/>
          <w:color w:val="000000"/>
          <w:sz w:val="28"/>
        </w:rPr>
        <w:t>
      аудандық маңызы бар автомобиль жолдарын, қала және елді-мекендер көшелерін жөндеу және ұстауға – 110140,0 мың теңге»;</w:t>
      </w:r>
      <w:r>
        <w:br/>
      </w:r>
      <w:r>
        <w:rPr>
          <w:rFonts w:ascii="Times New Roman"/>
          <w:b w:val="false"/>
          <w:i w:val="false"/>
          <w:color w:val="000000"/>
          <w:sz w:val="28"/>
        </w:rPr>
        <w:t>
      «4) 2009 жылғы аудан бюджетінде әлеуметтік жұмыс орындар және жастар тәжрибесі бағдарламасын кеңейтуге әлеуметтік республикалық бюджеттен ағымдағы нысаналы трансферттер есебінен 4942,0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6) мынадай мазмұндағы 13 тармақпен толықтырылсын:</w:t>
      </w:r>
      <w:r>
        <w:br/>
      </w:r>
      <w:r>
        <w:rPr>
          <w:rFonts w:ascii="Times New Roman"/>
          <w:b w:val="false"/>
          <w:i w:val="false"/>
          <w:color w:val="000000"/>
          <w:sz w:val="28"/>
        </w:rPr>
        <w:t>
      «13) 451 «Ауданның (облыстық маңызы бар қаланың) жұмыспен қамту және әлеуметтік бағдарламалар бөлімі» бюджеттік бағдарламалар әкімшісі бойынша:</w:t>
      </w:r>
      <w:r>
        <w:br/>
      </w:r>
      <w:r>
        <w:rPr>
          <w:rFonts w:ascii="Times New Roman"/>
          <w:b w:val="false"/>
          <w:i w:val="false"/>
          <w:color w:val="000000"/>
          <w:sz w:val="28"/>
        </w:rPr>
        <w:t>
      004 «Ауылдық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 бюджеттік бағдарламасы мынадай редакцияда жазылсын:</w:t>
      </w:r>
      <w:r>
        <w:br/>
      </w:r>
      <w:r>
        <w:rPr>
          <w:rFonts w:ascii="Times New Roman"/>
          <w:b w:val="false"/>
          <w:i w:val="false"/>
          <w:color w:val="000000"/>
          <w:sz w:val="28"/>
        </w:rPr>
        <w:t>
      «004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r>
        <w:br/>
      </w:r>
      <w:r>
        <w:rPr>
          <w:rFonts w:ascii="Times New Roman"/>
          <w:b w:val="false"/>
          <w:i w:val="false"/>
          <w:color w:val="000000"/>
          <w:sz w:val="28"/>
        </w:rPr>
        <w:t>
      003 «Мемлекеттік коммуналдық тұрғын үй қорының тұрғын үй құрылысы» бюджеттік бағдарламасы мынадай редакцияда жазылсын:</w:t>
      </w:r>
      <w:r>
        <w:br/>
      </w:r>
      <w:r>
        <w:rPr>
          <w:rFonts w:ascii="Times New Roman"/>
          <w:b w:val="false"/>
          <w:i w:val="false"/>
          <w:color w:val="000000"/>
          <w:sz w:val="28"/>
        </w:rPr>
        <w:t>
      003 «Мемлекеттік коммуналдық тұрғын үй қорының тұрғын үй құрылысы және (немесе) сатып алу»;</w:t>
      </w:r>
      <w:r>
        <w:br/>
      </w:r>
      <w:r>
        <w:rPr>
          <w:rFonts w:ascii="Times New Roman"/>
          <w:b w:val="false"/>
          <w:i w:val="false"/>
          <w:color w:val="000000"/>
          <w:sz w:val="28"/>
        </w:rPr>
        <w:t>
</w:t>
      </w:r>
      <w:r>
        <w:rPr>
          <w:rFonts w:ascii="Times New Roman"/>
          <w:b w:val="false"/>
          <w:i w:val="false"/>
          <w:color w:val="000000"/>
          <w:sz w:val="28"/>
        </w:rPr>
        <w:t>
      7) № 1 қосымшасы осы шешімнің № 1 қосымшасына сәйкес жаңа редакцияда мазмұндалсын;</w:t>
      </w:r>
      <w:r>
        <w:br/>
      </w:r>
      <w:r>
        <w:rPr>
          <w:rFonts w:ascii="Times New Roman"/>
          <w:b w:val="false"/>
          <w:i w:val="false"/>
          <w:color w:val="000000"/>
          <w:sz w:val="28"/>
        </w:rPr>
        <w:t>
      2. Осы шешім 2009 жылдың 1 қаңтарынан бастап қолданысқа енгізіледі.      </w:t>
      </w:r>
    </w:p>
    <w:p>
      <w:pPr>
        <w:spacing w:after="0"/>
        <w:ind w:left="0"/>
        <w:jc w:val="both"/>
      </w:pPr>
      <w:r>
        <w:rPr>
          <w:rFonts w:ascii="Times New Roman"/>
          <w:b w:val="false"/>
          <w:i/>
          <w:color w:val="000000"/>
          <w:sz w:val="28"/>
        </w:rPr>
        <w:t>      Сессия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Б. Жакупов</w:t>
      </w:r>
    </w:p>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 хатшысы           Д. Т</w:t>
      </w:r>
      <w:r>
        <w:rPr>
          <w:rFonts w:ascii="Times New Roman"/>
          <w:b w:val="false"/>
          <w:i/>
          <w:color w:val="000000"/>
          <w:sz w:val="28"/>
        </w:rPr>
        <w:t>ұ</w:t>
      </w:r>
      <w:r>
        <w:rPr>
          <w:rFonts w:ascii="Times New Roman"/>
          <w:b w:val="false"/>
          <w:i/>
          <w:color w:val="000000"/>
          <w:sz w:val="28"/>
        </w:rPr>
        <w:t>рсынбаев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Ұлан аудандық мәслихаттың</w:t>
      </w:r>
      <w:r>
        <w:br/>
      </w:r>
      <w:r>
        <w:rPr>
          <w:rFonts w:ascii="Times New Roman"/>
          <w:b w:val="false"/>
          <w:i w:val="false"/>
          <w:color w:val="000000"/>
          <w:sz w:val="28"/>
        </w:rPr>
        <w:t>
</w:t>
      </w:r>
      <w:r>
        <w:rPr>
          <w:rFonts w:ascii="Times New Roman"/>
          <w:b w:val="false"/>
          <w:i w:val="false"/>
          <w:color w:val="000000"/>
          <w:sz w:val="28"/>
        </w:rPr>
        <w:t xml:space="preserve">2009 жылғы 23 сәуірдегі </w:t>
      </w:r>
      <w:r>
        <w:br/>
      </w:r>
      <w:r>
        <w:rPr>
          <w:rFonts w:ascii="Times New Roman"/>
          <w:b w:val="false"/>
          <w:i w:val="false"/>
          <w:color w:val="000000"/>
          <w:sz w:val="28"/>
        </w:rPr>
        <w:t>
</w:t>
      </w:r>
      <w:r>
        <w:rPr>
          <w:rFonts w:ascii="Times New Roman"/>
          <w:b w:val="false"/>
          <w:i w:val="false"/>
          <w:color w:val="000000"/>
          <w:sz w:val="28"/>
        </w:rPr>
        <w:t>№ 114 шешіміне №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789"/>
        <w:gridCol w:w="783"/>
        <w:gridCol w:w="885"/>
        <w:gridCol w:w="4537"/>
        <w:gridCol w:w="1973"/>
        <w:gridCol w:w="1606"/>
        <w:gridCol w:w="1859"/>
      </w:tblGrid>
      <w:tr>
        <w:trPr>
          <w:trHeight w:val="6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13.02.09 </w:t>
            </w: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нақтыланғаны</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23.04.09 </w:t>
            </w: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нақтыланғаны</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w:t>
            </w:r>
            <w:r>
              <w:rPr>
                <w:rFonts w:ascii="Times New Roman"/>
                <w:b w:val="false"/>
                <w:i w:val="false"/>
                <w:color w:val="000000"/>
                <w:sz w:val="20"/>
              </w:rPr>
              <w:t>шк</w:t>
            </w:r>
            <w:r>
              <w:rPr>
                <w:rFonts w:ascii="Times New Roman"/>
                <w:b w:val="false"/>
                <w:i w:val="false"/>
                <w:color w:val="000000"/>
                <w:sz w:val="20"/>
              </w:rPr>
              <w:t xml:space="preserve">i </w:t>
            </w: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Ерекшел</w:t>
            </w:r>
            <w:r>
              <w:rPr>
                <w:rFonts w:ascii="Times New Roman"/>
                <w:b w:val="false"/>
                <w:i w:val="false"/>
                <w:color w:val="000000"/>
                <w:sz w:val="20"/>
              </w:rPr>
              <w:t>i</w:t>
            </w:r>
            <w:r>
              <w:rPr>
                <w:rFonts w:ascii="Times New Roman"/>
                <w:b w:val="false"/>
                <w:i w:val="false"/>
                <w:color w:val="000000"/>
                <w:sz w:val="20"/>
              </w:rPr>
              <w:t>г</w:t>
            </w:r>
            <w:r>
              <w:rPr>
                <w:rFonts w:ascii="Times New Roman"/>
                <w:b w:val="false"/>
                <w:i w:val="false"/>
                <w:color w:val="000000"/>
                <w:sz w:val="20"/>
              </w:rPr>
              <w:t>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1968711,5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151021,1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2119732,6</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w:t>
            </w:r>
            <w:r>
              <w:rPr>
                <w:rFonts w:ascii="Times New Roman"/>
                <w:b w:val="false"/>
                <w:i w:val="false"/>
                <w:color w:val="000000"/>
                <w:sz w:val="20"/>
              </w:rPr>
              <w:t xml:space="preserve">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427950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427950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w:t>
            </w:r>
            <w:r>
              <w:rPr>
                <w:rFonts w:ascii="Times New Roman"/>
                <w:b w:val="false"/>
                <w:i w:val="false"/>
                <w:color w:val="000000"/>
                <w:sz w:val="20"/>
              </w:rPr>
              <w:t xml:space="preserve">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185400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185400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табыс</w:t>
            </w:r>
            <w:r>
              <w:rPr>
                <w:rFonts w:ascii="Times New Roman"/>
                <w:b w:val="false"/>
                <w:i w:val="false"/>
                <w:color w:val="000000"/>
                <w:sz w:val="20"/>
              </w:rPr>
              <w:t xml:space="preserve">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185400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185400</w:t>
            </w:r>
          </w:p>
        </w:tc>
      </w:tr>
      <w:tr>
        <w:trPr>
          <w:trHeight w:val="7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w:t>
            </w:r>
            <w:r>
              <w:rPr>
                <w:rFonts w:ascii="Times New Roman"/>
                <w:b w:val="false"/>
                <w:i w:val="false"/>
                <w:color w:val="000000"/>
                <w:sz w:val="20"/>
              </w:rPr>
              <w:t xml:space="preserve"> көзінен</w:t>
            </w:r>
            <w:r>
              <w:rPr>
                <w:rFonts w:ascii="Times New Roman"/>
                <w:b w:val="false"/>
                <w:i w:val="false"/>
                <w:color w:val="000000"/>
                <w:sz w:val="20"/>
              </w:rPr>
              <w:t xml:space="preserve"> салық</w:t>
            </w:r>
            <w:r>
              <w:br/>
            </w:r>
            <w:r>
              <w:rPr>
                <w:rFonts w:ascii="Times New Roman"/>
                <w:b w:val="false"/>
                <w:i w:val="false"/>
                <w:color w:val="000000"/>
                <w:sz w:val="20"/>
              </w:rPr>
              <w:t>
</w:t>
            </w:r>
            <w:r>
              <w:rPr>
                <w:rFonts w:ascii="Times New Roman"/>
                <w:b w:val="false"/>
                <w:i w:val="false"/>
                <w:color w:val="000000"/>
                <w:sz w:val="20"/>
              </w:rPr>
              <w:t>салынатын</w:t>
            </w:r>
            <w:r>
              <w:rPr>
                <w:rFonts w:ascii="Times New Roman"/>
                <w:b w:val="false"/>
                <w:i w:val="false"/>
                <w:color w:val="000000"/>
                <w:sz w:val="20"/>
              </w:rPr>
              <w:t xml:space="preserve"> табыстардан</w:t>
            </w:r>
            <w:r>
              <w:br/>
            </w:r>
            <w:r>
              <w:rPr>
                <w:rFonts w:ascii="Times New Roman"/>
                <w:b w:val="false"/>
                <w:i w:val="false"/>
                <w:color w:val="000000"/>
                <w:sz w:val="20"/>
              </w:rPr>
              <w:t>
</w:t>
            </w:r>
            <w:r>
              <w:rPr>
                <w:rFonts w:ascii="Times New Roman"/>
                <w:b w:val="false"/>
                <w:i w:val="false"/>
                <w:color w:val="000000"/>
                <w:sz w:val="20"/>
              </w:rPr>
              <w:t>ұсталатын</w:t>
            </w:r>
            <w:r>
              <w:rPr>
                <w:rFonts w:ascii="Times New Roman"/>
                <w:b w:val="false"/>
                <w:i w:val="false"/>
                <w:color w:val="000000"/>
                <w:sz w:val="20"/>
              </w:rPr>
              <w:t xml:space="preserve"> жеке</w:t>
            </w:r>
            <w:r>
              <w:rPr>
                <w:rFonts w:ascii="Times New Roman"/>
                <w:b w:val="false"/>
                <w:i w:val="false"/>
                <w:color w:val="000000"/>
                <w:sz w:val="20"/>
              </w:rPr>
              <w:t xml:space="preserve"> табыс</w:t>
            </w:r>
            <w:r>
              <w:br/>
            </w:r>
            <w:r>
              <w:rPr>
                <w:rFonts w:ascii="Times New Roman"/>
                <w:b w:val="false"/>
                <w:i w:val="false"/>
                <w:color w:val="000000"/>
                <w:sz w:val="20"/>
              </w:rPr>
              <w:t>
</w:t>
            </w:r>
            <w:r>
              <w:rPr>
                <w:rFonts w:ascii="Times New Roman"/>
                <w:b w:val="false"/>
                <w:i w:val="false"/>
                <w:color w:val="000000"/>
                <w:sz w:val="20"/>
              </w:rPr>
              <w:t>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170000</w:t>
            </w:r>
          </w:p>
        </w:tc>
      </w:tr>
      <w:tr>
        <w:trPr>
          <w:trHeight w:val="7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w:t>
            </w:r>
            <w:r>
              <w:rPr>
                <w:rFonts w:ascii="Times New Roman"/>
                <w:b w:val="false"/>
                <w:i w:val="false"/>
                <w:color w:val="000000"/>
                <w:sz w:val="20"/>
              </w:rPr>
              <w:t xml:space="preserve"> көзінен</w:t>
            </w:r>
            <w:r>
              <w:rPr>
                <w:rFonts w:ascii="Times New Roman"/>
                <w:b w:val="false"/>
                <w:i w:val="false"/>
                <w:color w:val="000000"/>
                <w:sz w:val="20"/>
              </w:rPr>
              <w:t xml:space="preserve"> салық</w:t>
            </w:r>
            <w:r>
              <w:br/>
            </w:r>
            <w:r>
              <w:rPr>
                <w:rFonts w:ascii="Times New Roman"/>
                <w:b w:val="false"/>
                <w:i w:val="false"/>
                <w:color w:val="000000"/>
                <w:sz w:val="20"/>
              </w:rPr>
              <w:t>
</w:t>
            </w:r>
            <w:r>
              <w:rPr>
                <w:rFonts w:ascii="Times New Roman"/>
                <w:b w:val="false"/>
                <w:i w:val="false"/>
                <w:color w:val="000000"/>
                <w:sz w:val="20"/>
              </w:rPr>
              <w:t>салынбайтын</w:t>
            </w:r>
            <w:r>
              <w:rPr>
                <w:rFonts w:ascii="Times New Roman"/>
                <w:b w:val="false"/>
                <w:i w:val="false"/>
                <w:color w:val="000000"/>
                <w:sz w:val="20"/>
              </w:rPr>
              <w:t xml:space="preserve"> табыстардан</w:t>
            </w:r>
            <w:r>
              <w:br/>
            </w:r>
            <w:r>
              <w:rPr>
                <w:rFonts w:ascii="Times New Roman"/>
                <w:b w:val="false"/>
                <w:i w:val="false"/>
                <w:color w:val="000000"/>
                <w:sz w:val="20"/>
              </w:rPr>
              <w:t>
</w:t>
            </w:r>
            <w:r>
              <w:rPr>
                <w:rFonts w:ascii="Times New Roman"/>
                <w:b w:val="false"/>
                <w:i w:val="false"/>
                <w:color w:val="000000"/>
                <w:sz w:val="20"/>
              </w:rPr>
              <w:t>ұсталатын</w:t>
            </w:r>
            <w:r>
              <w:rPr>
                <w:rFonts w:ascii="Times New Roman"/>
                <w:b w:val="false"/>
                <w:i w:val="false"/>
                <w:color w:val="000000"/>
                <w:sz w:val="20"/>
              </w:rPr>
              <w:t xml:space="preserve"> жеке</w:t>
            </w:r>
            <w:r>
              <w:rPr>
                <w:rFonts w:ascii="Times New Roman"/>
                <w:b w:val="false"/>
                <w:i w:val="false"/>
                <w:color w:val="000000"/>
                <w:sz w:val="20"/>
              </w:rPr>
              <w:t xml:space="preserve"> табыс</w:t>
            </w:r>
            <w:r>
              <w:br/>
            </w:r>
            <w:r>
              <w:rPr>
                <w:rFonts w:ascii="Times New Roman"/>
                <w:b w:val="false"/>
                <w:i w:val="false"/>
                <w:color w:val="000000"/>
                <w:sz w:val="20"/>
              </w:rPr>
              <w:t>
</w:t>
            </w:r>
            <w:r>
              <w:rPr>
                <w:rFonts w:ascii="Times New Roman"/>
                <w:b w:val="false"/>
                <w:i w:val="false"/>
                <w:color w:val="000000"/>
                <w:sz w:val="20"/>
              </w:rPr>
              <w:t>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13500</w:t>
            </w:r>
          </w:p>
        </w:tc>
      </w:tr>
      <w:tr>
        <w:trPr>
          <w:trHeight w:val="7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w:t>
            </w:r>
            <w:r>
              <w:rPr>
                <w:rFonts w:ascii="Times New Roman"/>
                <w:b w:val="false"/>
                <w:i w:val="false"/>
                <w:color w:val="000000"/>
                <w:sz w:val="20"/>
              </w:rPr>
              <w:t xml:space="preserve"> біржолғы</w:t>
            </w:r>
            <w:r>
              <w:rPr>
                <w:rFonts w:ascii="Times New Roman"/>
                <w:b w:val="false"/>
                <w:i w:val="false"/>
                <w:color w:val="000000"/>
                <w:sz w:val="20"/>
              </w:rPr>
              <w:t xml:space="preserve"> талон</w:t>
            </w:r>
            <w:r>
              <w:br/>
            </w:r>
            <w:r>
              <w:rPr>
                <w:rFonts w:ascii="Times New Roman"/>
                <w:b w:val="false"/>
                <w:i w:val="false"/>
                <w:color w:val="000000"/>
                <w:sz w:val="20"/>
              </w:rPr>
              <w:t>
</w:t>
            </w:r>
            <w:r>
              <w:rPr>
                <w:rFonts w:ascii="Times New Roman"/>
                <w:b w:val="false"/>
                <w:i w:val="false"/>
                <w:color w:val="000000"/>
                <w:sz w:val="20"/>
              </w:rPr>
              <w:t>бойынша</w:t>
            </w:r>
            <w:r>
              <w:rPr>
                <w:rFonts w:ascii="Times New Roman"/>
                <w:b w:val="false"/>
                <w:i w:val="false"/>
                <w:color w:val="000000"/>
                <w:sz w:val="20"/>
              </w:rPr>
              <w:t xml:space="preserve"> жүзеге</w:t>
            </w:r>
            <w:r>
              <w:rPr>
                <w:rFonts w:ascii="Times New Roman"/>
                <w:b w:val="false"/>
                <w:i w:val="false"/>
                <w:color w:val="000000"/>
                <w:sz w:val="20"/>
              </w:rPr>
              <w:t xml:space="preserve"> асыратын</w:t>
            </w:r>
            <w:r>
              <w:br/>
            </w:r>
            <w:r>
              <w:rPr>
                <w:rFonts w:ascii="Times New Roman"/>
                <w:b w:val="false"/>
                <w:i w:val="false"/>
                <w:color w:val="000000"/>
                <w:sz w:val="20"/>
              </w:rPr>
              <w:t>
</w:t>
            </w:r>
            <w:r>
              <w:rPr>
                <w:rFonts w:ascii="Times New Roman"/>
                <w:b w:val="false"/>
                <w:i w:val="false"/>
                <w:color w:val="000000"/>
                <w:sz w:val="20"/>
              </w:rPr>
              <w:t>жеке</w:t>
            </w:r>
            <w:r>
              <w:rPr>
                <w:rFonts w:ascii="Times New Roman"/>
                <w:b w:val="false"/>
                <w:i w:val="false"/>
                <w:color w:val="000000"/>
                <w:sz w:val="20"/>
              </w:rPr>
              <w:t xml:space="preserve"> тұлғалардан</w:t>
            </w:r>
            <w:r>
              <w:br/>
            </w:r>
            <w:r>
              <w:rPr>
                <w:rFonts w:ascii="Times New Roman"/>
                <w:b w:val="false"/>
                <w:i w:val="false"/>
                <w:color w:val="000000"/>
                <w:sz w:val="20"/>
              </w:rPr>
              <w:t>
</w:t>
            </w:r>
            <w:r>
              <w:rPr>
                <w:rFonts w:ascii="Times New Roman"/>
                <w:b w:val="false"/>
                <w:i w:val="false"/>
                <w:color w:val="000000"/>
                <w:sz w:val="20"/>
              </w:rPr>
              <w:t>алынатын</w:t>
            </w:r>
            <w:r>
              <w:rPr>
                <w:rFonts w:ascii="Times New Roman"/>
                <w:b w:val="false"/>
                <w:i w:val="false"/>
                <w:color w:val="000000"/>
                <w:sz w:val="20"/>
              </w:rPr>
              <w:t xml:space="preserve"> жеке</w:t>
            </w:r>
            <w:r>
              <w:rPr>
                <w:rFonts w:ascii="Times New Roman"/>
                <w:b w:val="false"/>
                <w:i w:val="false"/>
                <w:color w:val="000000"/>
                <w:sz w:val="20"/>
              </w:rPr>
              <w:t xml:space="preserve"> табыс</w:t>
            </w:r>
            <w:r>
              <w:br/>
            </w:r>
            <w:r>
              <w:rPr>
                <w:rFonts w:ascii="Times New Roman"/>
                <w:b w:val="false"/>
                <w:i w:val="false"/>
                <w:color w:val="000000"/>
                <w:sz w:val="20"/>
              </w:rPr>
              <w:t>
</w:t>
            </w:r>
            <w:r>
              <w:rPr>
                <w:rFonts w:ascii="Times New Roman"/>
                <w:b w:val="false"/>
                <w:i w:val="false"/>
                <w:color w:val="000000"/>
                <w:sz w:val="20"/>
              </w:rPr>
              <w:t>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148000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148000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w:t>
            </w:r>
            <w:r>
              <w:rPr>
                <w:rFonts w:ascii="Times New Roman"/>
                <w:b w:val="false"/>
                <w:i w:val="false"/>
                <w:color w:val="000000"/>
                <w:sz w:val="20"/>
              </w:rPr>
              <w:t>i</w:t>
            </w:r>
            <w:r>
              <w:rPr>
                <w:rFonts w:ascii="Times New Roman"/>
                <w:b w:val="false"/>
                <w:i w:val="false"/>
                <w:color w:val="000000"/>
                <w:sz w:val="20"/>
              </w:rPr>
              <w:t>кке</w:t>
            </w:r>
            <w:r>
              <w:rPr>
                <w:rFonts w:ascii="Times New Roman"/>
                <w:b w:val="false"/>
                <w:i w:val="false"/>
                <w:color w:val="000000"/>
                <w:sz w:val="20"/>
              </w:rPr>
              <w:t xml:space="preserve"> салынатын</w:t>
            </w:r>
            <w:r>
              <w:br/>
            </w:r>
            <w:r>
              <w:rPr>
                <w:rFonts w:ascii="Times New Roman"/>
                <w:b w:val="false"/>
                <w:i w:val="false"/>
                <w:color w:val="000000"/>
                <w:sz w:val="20"/>
              </w:rPr>
              <w:t>
</w:t>
            </w:r>
            <w:r>
              <w:rPr>
                <w:rFonts w:ascii="Times New Roman"/>
                <w:b w:val="false"/>
                <w:i w:val="false"/>
                <w:color w:val="000000"/>
                <w:sz w:val="20"/>
              </w:rPr>
              <w:t>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85030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85030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w:t>
            </w:r>
            <w:r>
              <w:rPr>
                <w:rFonts w:ascii="Times New Roman"/>
                <w:b w:val="false"/>
                <w:i w:val="false"/>
                <w:color w:val="000000"/>
                <w:sz w:val="20"/>
              </w:rPr>
              <w:t>i</w:t>
            </w:r>
            <w:r>
              <w:rPr>
                <w:rFonts w:ascii="Times New Roman"/>
                <w:b w:val="false"/>
                <w:i w:val="false"/>
                <w:color w:val="000000"/>
                <w:sz w:val="20"/>
              </w:rPr>
              <w:t>кке</w:t>
            </w:r>
            <w:r>
              <w:rPr>
                <w:rFonts w:ascii="Times New Roman"/>
                <w:b w:val="false"/>
                <w:i w:val="false"/>
                <w:color w:val="000000"/>
                <w:sz w:val="20"/>
              </w:rPr>
              <w:t xml:space="preserve"> салынатын</w:t>
            </w:r>
            <w:r>
              <w:br/>
            </w:r>
            <w:r>
              <w:rPr>
                <w:rFonts w:ascii="Times New Roman"/>
                <w:b w:val="false"/>
                <w:i w:val="false"/>
                <w:color w:val="000000"/>
                <w:sz w:val="20"/>
              </w:rPr>
              <w:t>
</w:t>
            </w:r>
            <w:r>
              <w:rPr>
                <w:rFonts w:ascii="Times New Roman"/>
                <w:b w:val="false"/>
                <w:i w:val="false"/>
                <w:color w:val="000000"/>
                <w:sz w:val="20"/>
              </w:rPr>
              <w:t>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54550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54550</w:t>
            </w:r>
          </w:p>
        </w:tc>
      </w:tr>
      <w:tr>
        <w:trPr>
          <w:trHeight w:val="7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тұлғалардың</w:t>
            </w:r>
            <w:r>
              <w:rPr>
                <w:rFonts w:ascii="Times New Roman"/>
                <w:b w:val="false"/>
                <w:i w:val="false"/>
                <w:color w:val="000000"/>
                <w:sz w:val="20"/>
              </w:rPr>
              <w:t xml:space="preserve"> және</w:t>
            </w:r>
            <w:r>
              <w:br/>
            </w:r>
            <w:r>
              <w:rPr>
                <w:rFonts w:ascii="Times New Roman"/>
                <w:b w:val="false"/>
                <w:i w:val="false"/>
                <w:color w:val="000000"/>
                <w:sz w:val="20"/>
              </w:rPr>
              <w:t>
</w:t>
            </w:r>
            <w:r>
              <w:rPr>
                <w:rFonts w:ascii="Times New Roman"/>
                <w:b w:val="false"/>
                <w:i w:val="false"/>
                <w:color w:val="000000"/>
                <w:sz w:val="20"/>
              </w:rPr>
              <w:t>жеке</w:t>
            </w:r>
            <w:r>
              <w:rPr>
                <w:rFonts w:ascii="Times New Roman"/>
                <w:b w:val="false"/>
                <w:i w:val="false"/>
                <w:color w:val="000000"/>
                <w:sz w:val="20"/>
              </w:rPr>
              <w:t xml:space="preserve"> кәсіпкерлердің</w:t>
            </w:r>
            <w:r>
              <w:br/>
            </w:r>
            <w:r>
              <w:rPr>
                <w:rFonts w:ascii="Times New Roman"/>
                <w:b w:val="false"/>
                <w:i w:val="false"/>
                <w:color w:val="000000"/>
                <w:sz w:val="20"/>
              </w:rPr>
              <w:t>
</w:t>
            </w:r>
            <w:r>
              <w:rPr>
                <w:rFonts w:ascii="Times New Roman"/>
                <w:b w:val="false"/>
                <w:i w:val="false"/>
                <w:color w:val="000000"/>
                <w:sz w:val="20"/>
              </w:rPr>
              <w:t>мүлкіне</w:t>
            </w:r>
            <w:r>
              <w:rPr>
                <w:rFonts w:ascii="Times New Roman"/>
                <w:b w:val="false"/>
                <w:i w:val="false"/>
                <w:color w:val="000000"/>
                <w:sz w:val="20"/>
              </w:rPr>
              <w:t xml:space="preserve"> салынатын</w:t>
            </w:r>
            <w:r>
              <w:rPr>
                <w:rFonts w:ascii="Times New Roman"/>
                <w:b w:val="false"/>
                <w:i w:val="false"/>
                <w:color w:val="000000"/>
                <w:sz w:val="20"/>
              </w:rPr>
              <w:t xml:space="preserve">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тұлғалардың</w:t>
            </w:r>
            <w:r>
              <w:br/>
            </w:r>
            <w:r>
              <w:rPr>
                <w:rFonts w:ascii="Times New Roman"/>
                <w:b w:val="false"/>
                <w:i w:val="false"/>
                <w:color w:val="000000"/>
                <w:sz w:val="20"/>
              </w:rPr>
              <w:t>
</w:t>
            </w:r>
            <w:r>
              <w:rPr>
                <w:rFonts w:ascii="Times New Roman"/>
                <w:b w:val="false"/>
                <w:i w:val="false"/>
                <w:color w:val="000000"/>
                <w:sz w:val="20"/>
              </w:rPr>
              <w:t>мүлк</w:t>
            </w:r>
            <w:r>
              <w:rPr>
                <w:rFonts w:ascii="Times New Roman"/>
                <w:b w:val="false"/>
                <w:i w:val="false"/>
                <w:color w:val="000000"/>
                <w:sz w:val="20"/>
              </w:rPr>
              <w:t>i</w:t>
            </w:r>
            <w:r>
              <w:rPr>
                <w:rFonts w:ascii="Times New Roman"/>
                <w:b w:val="false"/>
                <w:i w:val="false"/>
                <w:color w:val="000000"/>
                <w:sz w:val="20"/>
              </w:rPr>
              <w:t>не</w:t>
            </w:r>
            <w:r>
              <w:rPr>
                <w:rFonts w:ascii="Times New Roman"/>
                <w:b w:val="false"/>
                <w:i w:val="false"/>
                <w:color w:val="000000"/>
                <w:sz w:val="20"/>
              </w:rPr>
              <w:t xml:space="preserve"> салынатын</w:t>
            </w:r>
            <w:r>
              <w:rPr>
                <w:rFonts w:ascii="Times New Roman"/>
                <w:b w:val="false"/>
                <w:i w:val="false"/>
                <w:color w:val="000000"/>
                <w:sz w:val="20"/>
              </w:rPr>
              <w:t xml:space="preserve">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6880</w:t>
            </w:r>
          </w:p>
        </w:tc>
      </w:tr>
      <w:tr>
        <w:trPr>
          <w:trHeight w:val="7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шаруашылығы</w:t>
            </w:r>
            <w:r>
              <w:br/>
            </w:r>
            <w:r>
              <w:rPr>
                <w:rFonts w:ascii="Times New Roman"/>
                <w:b w:val="false"/>
                <w:i w:val="false"/>
                <w:color w:val="000000"/>
                <w:sz w:val="20"/>
              </w:rPr>
              <w:t>
</w:t>
            </w:r>
            <w:r>
              <w:rPr>
                <w:rFonts w:ascii="Times New Roman"/>
                <w:b w:val="false"/>
                <w:i w:val="false"/>
                <w:color w:val="000000"/>
                <w:sz w:val="20"/>
              </w:rPr>
              <w:t>мақсатындағы</w:t>
            </w:r>
            <w:r>
              <w:rPr>
                <w:rFonts w:ascii="Times New Roman"/>
                <w:b w:val="false"/>
                <w:i w:val="false"/>
                <w:color w:val="000000"/>
                <w:sz w:val="20"/>
              </w:rPr>
              <w:t xml:space="preserve"> жерлерге</w:t>
            </w:r>
            <w:r>
              <w:br/>
            </w:r>
            <w:r>
              <w:rPr>
                <w:rFonts w:ascii="Times New Roman"/>
                <w:b w:val="false"/>
                <w:i w:val="false"/>
                <w:color w:val="000000"/>
                <w:sz w:val="20"/>
              </w:rPr>
              <w:t>
</w:t>
            </w:r>
            <w:r>
              <w:rPr>
                <w:rFonts w:ascii="Times New Roman"/>
                <w:b w:val="false"/>
                <w:i w:val="false"/>
                <w:color w:val="000000"/>
                <w:sz w:val="20"/>
              </w:rPr>
              <w:t>жеке</w:t>
            </w:r>
            <w:r>
              <w:rPr>
                <w:rFonts w:ascii="Times New Roman"/>
                <w:b w:val="false"/>
                <w:i w:val="false"/>
                <w:color w:val="000000"/>
                <w:sz w:val="20"/>
              </w:rPr>
              <w:t xml:space="preserve"> тұлғалардан</w:t>
            </w:r>
            <w:r>
              <w:br/>
            </w:r>
            <w:r>
              <w:rPr>
                <w:rFonts w:ascii="Times New Roman"/>
                <w:b w:val="false"/>
                <w:i w:val="false"/>
                <w:color w:val="000000"/>
                <w:sz w:val="20"/>
              </w:rPr>
              <w:t>
</w:t>
            </w:r>
            <w:r>
              <w:rPr>
                <w:rFonts w:ascii="Times New Roman"/>
                <w:b w:val="false"/>
                <w:i w:val="false"/>
                <w:color w:val="000000"/>
                <w:sz w:val="20"/>
              </w:rPr>
              <w:t>алынатын</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w:t>
            </w:r>
          </w:p>
        </w:tc>
      </w:tr>
      <w:tr>
        <w:trPr>
          <w:trHeight w:val="7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w:t>
            </w:r>
            <w:r>
              <w:rPr>
                <w:rFonts w:ascii="Times New Roman"/>
                <w:b w:val="false"/>
                <w:i w:val="false"/>
                <w:color w:val="000000"/>
                <w:sz w:val="20"/>
              </w:rPr>
              <w:t xml:space="preserve">i </w:t>
            </w:r>
            <w:r>
              <w:rPr>
                <w:rFonts w:ascii="Times New Roman"/>
                <w:b w:val="false"/>
                <w:i w:val="false"/>
                <w:color w:val="000000"/>
                <w:sz w:val="20"/>
              </w:rPr>
              <w:t>мекендер</w:t>
            </w:r>
            <w:r>
              <w:rPr>
                <w:rFonts w:ascii="Times New Roman"/>
                <w:b w:val="false"/>
                <w:i w:val="false"/>
                <w:color w:val="000000"/>
                <w:sz w:val="20"/>
              </w:rPr>
              <w:t xml:space="preserve"> жерлер</w:t>
            </w:r>
            <w:r>
              <w:rPr>
                <w:rFonts w:ascii="Times New Roman"/>
                <w:b w:val="false"/>
                <w:i w:val="false"/>
                <w:color w:val="000000"/>
                <w:sz w:val="20"/>
              </w:rPr>
              <w:t>i</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жеке</w:t>
            </w:r>
            <w:r>
              <w:rPr>
                <w:rFonts w:ascii="Times New Roman"/>
                <w:b w:val="false"/>
                <w:i w:val="false"/>
                <w:color w:val="000000"/>
                <w:sz w:val="20"/>
              </w:rPr>
              <w:t xml:space="preserve"> тұлғалардан</w:t>
            </w:r>
            <w:r>
              <w:br/>
            </w:r>
            <w:r>
              <w:rPr>
                <w:rFonts w:ascii="Times New Roman"/>
                <w:b w:val="false"/>
                <w:i w:val="false"/>
                <w:color w:val="000000"/>
                <w:sz w:val="20"/>
              </w:rPr>
              <w:t>
</w:t>
            </w:r>
            <w:r>
              <w:rPr>
                <w:rFonts w:ascii="Times New Roman"/>
                <w:b w:val="false"/>
                <w:i w:val="false"/>
                <w:color w:val="000000"/>
                <w:sz w:val="20"/>
              </w:rPr>
              <w:t>алынатын</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11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w:t>
            </w:r>
            <w:r>
              <w:rPr>
                <w:rFonts w:ascii="Times New Roman"/>
                <w:b w:val="false"/>
                <w:i w:val="false"/>
                <w:color w:val="000000"/>
                <w:sz w:val="20"/>
              </w:rPr>
              <w:t xml:space="preserve">, </w:t>
            </w:r>
            <w:r>
              <w:rPr>
                <w:rFonts w:ascii="Times New Roman"/>
                <w:b w:val="false"/>
                <w:i w:val="false"/>
                <w:color w:val="000000"/>
                <w:sz w:val="20"/>
              </w:rPr>
              <w:t>көлік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байланыс</w:t>
            </w:r>
            <w:r>
              <w:rPr>
                <w:rFonts w:ascii="Times New Roman"/>
                <w:b w:val="false"/>
                <w:i w:val="false"/>
                <w:color w:val="000000"/>
                <w:sz w:val="20"/>
              </w:rPr>
              <w:t xml:space="preserve">, </w:t>
            </w:r>
            <w:r>
              <w:rPr>
                <w:rFonts w:ascii="Times New Roman"/>
                <w:b w:val="false"/>
                <w:i w:val="false"/>
                <w:color w:val="000000"/>
                <w:sz w:val="20"/>
              </w:rPr>
              <w:t>қорғаныс</w:t>
            </w:r>
            <w:r>
              <w:br/>
            </w:r>
            <w:r>
              <w:rPr>
                <w:rFonts w:ascii="Times New Roman"/>
                <w:b w:val="false"/>
                <w:i w:val="false"/>
                <w:color w:val="000000"/>
                <w:sz w:val="20"/>
              </w:rPr>
              <w:t>
</w:t>
            </w:r>
            <w:r>
              <w:rPr>
                <w:rFonts w:ascii="Times New Roman"/>
                <w:b w:val="false"/>
                <w:i w:val="false"/>
                <w:color w:val="000000"/>
                <w:sz w:val="20"/>
              </w:rPr>
              <w:t>жеріне</w:t>
            </w:r>
            <w:r>
              <w:rPr>
                <w:rFonts w:ascii="Times New Roman"/>
                <w:b w:val="false"/>
                <w:i w:val="false"/>
                <w:color w:val="000000"/>
                <w:sz w:val="20"/>
              </w:rPr>
              <w:t xml:space="preserve"> және</w:t>
            </w:r>
            <w:r>
              <w:rPr>
                <w:rFonts w:ascii="Times New Roman"/>
                <w:b w:val="false"/>
                <w:i w:val="false"/>
                <w:color w:val="000000"/>
                <w:sz w:val="20"/>
              </w:rPr>
              <w:t xml:space="preserve"> ауыл</w:t>
            </w:r>
            <w:r>
              <w:br/>
            </w:r>
            <w:r>
              <w:rPr>
                <w:rFonts w:ascii="Times New Roman"/>
                <w:b w:val="false"/>
                <w:i w:val="false"/>
                <w:color w:val="000000"/>
                <w:sz w:val="20"/>
              </w:rPr>
              <w:t>
</w:t>
            </w:r>
            <w:r>
              <w:rPr>
                <w:rFonts w:ascii="Times New Roman"/>
                <w:b w:val="false"/>
                <w:i w:val="false"/>
                <w:color w:val="000000"/>
                <w:sz w:val="20"/>
              </w:rPr>
              <w:t>шаруашылығына</w:t>
            </w:r>
            <w:r>
              <w:br/>
            </w:r>
            <w:r>
              <w:rPr>
                <w:rFonts w:ascii="Times New Roman"/>
                <w:b w:val="false"/>
                <w:i w:val="false"/>
                <w:color w:val="000000"/>
                <w:sz w:val="20"/>
              </w:rPr>
              <w:t>
</w:t>
            </w:r>
            <w:r>
              <w:rPr>
                <w:rFonts w:ascii="Times New Roman"/>
                <w:b w:val="false"/>
                <w:i w:val="false"/>
                <w:color w:val="000000"/>
                <w:sz w:val="20"/>
              </w:rPr>
              <w:t>арналмаған</w:t>
            </w:r>
            <w:r>
              <w:rPr>
                <w:rFonts w:ascii="Times New Roman"/>
                <w:b w:val="false"/>
                <w:i w:val="false"/>
                <w:color w:val="000000"/>
                <w:sz w:val="20"/>
              </w:rPr>
              <w:t xml:space="preserve"> өзге</w:t>
            </w:r>
            <w:r>
              <w:rPr>
                <w:rFonts w:ascii="Times New Roman"/>
                <w:b w:val="false"/>
                <w:i w:val="false"/>
                <w:color w:val="000000"/>
                <w:sz w:val="20"/>
              </w:rPr>
              <w:t xml:space="preserve"> де</w:t>
            </w:r>
            <w:r>
              <w:br/>
            </w:r>
            <w:r>
              <w:rPr>
                <w:rFonts w:ascii="Times New Roman"/>
                <w:b w:val="false"/>
                <w:i w:val="false"/>
                <w:color w:val="000000"/>
                <w:sz w:val="20"/>
              </w:rPr>
              <w:t>
</w:t>
            </w:r>
            <w:r>
              <w:rPr>
                <w:rFonts w:ascii="Times New Roman"/>
                <w:b w:val="false"/>
                <w:i w:val="false"/>
                <w:color w:val="000000"/>
                <w:sz w:val="20"/>
              </w:rPr>
              <w:t>жерге</w:t>
            </w:r>
            <w:r>
              <w:rPr>
                <w:rFonts w:ascii="Times New Roman"/>
                <w:b w:val="false"/>
                <w:i w:val="false"/>
                <w:color w:val="000000"/>
                <w:sz w:val="20"/>
              </w:rPr>
              <w:t xml:space="preserve"> салынатын</w:t>
            </w:r>
            <w:r>
              <w:rPr>
                <w:rFonts w:ascii="Times New Roman"/>
                <w:b w:val="false"/>
                <w:i w:val="false"/>
                <w:color w:val="000000"/>
                <w:sz w:val="20"/>
              </w:rPr>
              <w:t xml:space="preserve"> жер</w:t>
            </w:r>
            <w:r>
              <w:br/>
            </w:r>
            <w:r>
              <w:rPr>
                <w:rFonts w:ascii="Times New Roman"/>
                <w:b w:val="false"/>
                <w:i w:val="false"/>
                <w:color w:val="000000"/>
                <w:sz w:val="20"/>
              </w:rPr>
              <w:t>
</w:t>
            </w:r>
            <w:r>
              <w:rPr>
                <w:rFonts w:ascii="Times New Roman"/>
                <w:b w:val="false"/>
                <w:i w:val="false"/>
                <w:color w:val="000000"/>
                <w:sz w:val="20"/>
              </w:rPr>
              <w:t>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w:t>
            </w:r>
          </w:p>
        </w:tc>
      </w:tr>
      <w:tr>
        <w:trPr>
          <w:trHeight w:val="11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шаруашылығы</w:t>
            </w:r>
            <w:r>
              <w:br/>
            </w:r>
            <w:r>
              <w:rPr>
                <w:rFonts w:ascii="Times New Roman"/>
                <w:b w:val="false"/>
                <w:i w:val="false"/>
                <w:color w:val="000000"/>
                <w:sz w:val="20"/>
              </w:rPr>
              <w:t>
</w:t>
            </w:r>
            <w:r>
              <w:rPr>
                <w:rFonts w:ascii="Times New Roman"/>
                <w:b w:val="false"/>
                <w:i w:val="false"/>
                <w:color w:val="000000"/>
                <w:sz w:val="20"/>
              </w:rPr>
              <w:t>мақсатындағы</w:t>
            </w:r>
            <w:r>
              <w:rPr>
                <w:rFonts w:ascii="Times New Roman"/>
                <w:b w:val="false"/>
                <w:i w:val="false"/>
                <w:color w:val="000000"/>
                <w:sz w:val="20"/>
              </w:rPr>
              <w:t xml:space="preserve"> жерлерге</w:t>
            </w:r>
            <w:r>
              <w:br/>
            </w:r>
            <w:r>
              <w:rPr>
                <w:rFonts w:ascii="Times New Roman"/>
                <w:b w:val="false"/>
                <w:i w:val="false"/>
                <w:color w:val="000000"/>
                <w:sz w:val="20"/>
              </w:rPr>
              <w:t>
</w:t>
            </w:r>
            <w:r>
              <w:rPr>
                <w:rFonts w:ascii="Times New Roman"/>
                <w:b w:val="false"/>
                <w:i w:val="false"/>
                <w:color w:val="000000"/>
                <w:sz w:val="20"/>
              </w:rPr>
              <w:t>заңды</w:t>
            </w:r>
            <w:r>
              <w:rPr>
                <w:rFonts w:ascii="Times New Roman"/>
                <w:b w:val="false"/>
                <w:i w:val="false"/>
                <w:color w:val="000000"/>
                <w:sz w:val="20"/>
              </w:rPr>
              <w:t xml:space="preserve"> тұлғалардан</w:t>
            </w:r>
            <w:r>
              <w:rPr>
                <w:rFonts w:ascii="Times New Roman"/>
                <w:b w:val="false"/>
                <w:i w:val="false"/>
                <w:color w:val="000000"/>
                <w:sz w:val="20"/>
              </w:rPr>
              <w:t xml:space="preserve">,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кәсіпкерлерден</w:t>
            </w:r>
            <w:r>
              <w:rPr>
                <w:rFonts w:ascii="Times New Roman"/>
                <w:b w:val="false"/>
                <w:i w:val="false"/>
                <w:color w:val="000000"/>
                <w:sz w:val="20"/>
              </w:rPr>
              <w:t xml:space="preserve">,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нотариустар</w:t>
            </w:r>
            <w:r>
              <w:rPr>
                <w:rFonts w:ascii="Times New Roman"/>
                <w:b w:val="false"/>
                <w:i w:val="false"/>
                <w:color w:val="000000"/>
                <w:sz w:val="20"/>
              </w:rPr>
              <w:t xml:space="preserve"> мен</w:t>
            </w:r>
            <w:r>
              <w:br/>
            </w:r>
            <w:r>
              <w:rPr>
                <w:rFonts w:ascii="Times New Roman"/>
                <w:b w:val="false"/>
                <w:i w:val="false"/>
                <w:color w:val="000000"/>
                <w:sz w:val="20"/>
              </w:rPr>
              <w:t>
</w:t>
            </w:r>
            <w:r>
              <w:rPr>
                <w:rFonts w:ascii="Times New Roman"/>
                <w:b w:val="false"/>
                <w:i w:val="false"/>
                <w:color w:val="000000"/>
                <w:sz w:val="20"/>
              </w:rPr>
              <w:t>адвокаттардан</w:t>
            </w:r>
            <w:r>
              <w:rPr>
                <w:rFonts w:ascii="Times New Roman"/>
                <w:b w:val="false"/>
                <w:i w:val="false"/>
                <w:color w:val="000000"/>
                <w:sz w:val="20"/>
              </w:rPr>
              <w:t xml:space="preserve"> алынатын</w:t>
            </w:r>
            <w:r>
              <w:br/>
            </w:r>
            <w:r>
              <w:rPr>
                <w:rFonts w:ascii="Times New Roman"/>
                <w:b w:val="false"/>
                <w:i w:val="false"/>
                <w:color w:val="000000"/>
                <w:sz w:val="20"/>
              </w:rPr>
              <w:t>
</w:t>
            </w:r>
            <w:r>
              <w:rPr>
                <w:rFonts w:ascii="Times New Roman"/>
                <w:b w:val="false"/>
                <w:i w:val="false"/>
                <w:color w:val="000000"/>
                <w:sz w:val="20"/>
              </w:rPr>
              <w:t>жер</w:t>
            </w:r>
            <w:r>
              <w:rPr>
                <w:rFonts w:ascii="Times New Roman"/>
                <w:b w:val="false"/>
                <w:i w:val="false"/>
                <w:color w:val="000000"/>
                <w:sz w:val="20"/>
              </w:rPr>
              <w:t xml:space="preserve">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11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w:t>
            </w:r>
            <w:r>
              <w:rPr>
                <w:rFonts w:ascii="Times New Roman"/>
                <w:b w:val="false"/>
                <w:i w:val="false"/>
                <w:color w:val="000000"/>
                <w:sz w:val="20"/>
              </w:rPr>
              <w:t xml:space="preserve"> жерлеріне</w:t>
            </w:r>
            <w:r>
              <w:br/>
            </w:r>
            <w:r>
              <w:rPr>
                <w:rFonts w:ascii="Times New Roman"/>
                <w:b w:val="false"/>
                <w:i w:val="false"/>
                <w:color w:val="000000"/>
                <w:sz w:val="20"/>
              </w:rPr>
              <w:t>
</w:t>
            </w:r>
            <w:r>
              <w:rPr>
                <w:rFonts w:ascii="Times New Roman"/>
                <w:b w:val="false"/>
                <w:i w:val="false"/>
                <w:color w:val="000000"/>
                <w:sz w:val="20"/>
              </w:rPr>
              <w:t>заңды</w:t>
            </w:r>
            <w:r>
              <w:rPr>
                <w:rFonts w:ascii="Times New Roman"/>
                <w:b w:val="false"/>
                <w:i w:val="false"/>
                <w:color w:val="000000"/>
                <w:sz w:val="20"/>
              </w:rPr>
              <w:t xml:space="preserve"> тұлғалардан</w:t>
            </w:r>
            <w:r>
              <w:rPr>
                <w:rFonts w:ascii="Times New Roman"/>
                <w:b w:val="false"/>
                <w:i w:val="false"/>
                <w:color w:val="000000"/>
                <w:sz w:val="20"/>
              </w:rPr>
              <w:t xml:space="preserve">,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кәсіпкерлерден</w:t>
            </w:r>
            <w:r>
              <w:rPr>
                <w:rFonts w:ascii="Times New Roman"/>
                <w:b w:val="false"/>
                <w:i w:val="false"/>
                <w:color w:val="000000"/>
                <w:sz w:val="20"/>
              </w:rPr>
              <w:t xml:space="preserve">,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нотариустар</w:t>
            </w:r>
            <w:r>
              <w:rPr>
                <w:rFonts w:ascii="Times New Roman"/>
                <w:b w:val="false"/>
                <w:i w:val="false"/>
                <w:color w:val="000000"/>
                <w:sz w:val="20"/>
              </w:rPr>
              <w:t xml:space="preserve"> мен</w:t>
            </w:r>
            <w:r>
              <w:br/>
            </w:r>
            <w:r>
              <w:rPr>
                <w:rFonts w:ascii="Times New Roman"/>
                <w:b w:val="false"/>
                <w:i w:val="false"/>
                <w:color w:val="000000"/>
                <w:sz w:val="20"/>
              </w:rPr>
              <w:t>
</w:t>
            </w:r>
            <w:r>
              <w:rPr>
                <w:rFonts w:ascii="Times New Roman"/>
                <w:b w:val="false"/>
                <w:i w:val="false"/>
                <w:color w:val="000000"/>
                <w:sz w:val="20"/>
              </w:rPr>
              <w:t>адвокаттардан</w:t>
            </w:r>
            <w:r>
              <w:rPr>
                <w:rFonts w:ascii="Times New Roman"/>
                <w:b w:val="false"/>
                <w:i w:val="false"/>
                <w:color w:val="000000"/>
                <w:sz w:val="20"/>
              </w:rPr>
              <w:t xml:space="preserve"> алынатын</w:t>
            </w:r>
            <w:r>
              <w:br/>
            </w:r>
            <w:r>
              <w:rPr>
                <w:rFonts w:ascii="Times New Roman"/>
                <w:b w:val="false"/>
                <w:i w:val="false"/>
                <w:color w:val="000000"/>
                <w:sz w:val="20"/>
              </w:rPr>
              <w:t>
</w:t>
            </w:r>
            <w:r>
              <w:rPr>
                <w:rFonts w:ascii="Times New Roman"/>
                <w:b w:val="false"/>
                <w:i w:val="false"/>
                <w:color w:val="000000"/>
                <w:sz w:val="20"/>
              </w:rPr>
              <w:t>жер</w:t>
            </w:r>
            <w:r>
              <w:rPr>
                <w:rFonts w:ascii="Times New Roman"/>
                <w:b w:val="false"/>
                <w:i w:val="false"/>
                <w:color w:val="000000"/>
                <w:sz w:val="20"/>
              </w:rPr>
              <w:t xml:space="preserve">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құралдарына</w:t>
            </w:r>
            <w:r>
              <w:br/>
            </w:r>
            <w:r>
              <w:rPr>
                <w:rFonts w:ascii="Times New Roman"/>
                <w:b w:val="false"/>
                <w:i w:val="false"/>
                <w:color w:val="000000"/>
                <w:sz w:val="20"/>
              </w:rPr>
              <w:t>
</w:t>
            </w:r>
            <w:r>
              <w:rPr>
                <w:rFonts w:ascii="Times New Roman"/>
                <w:b w:val="false"/>
                <w:i w:val="false"/>
                <w:color w:val="000000"/>
                <w:sz w:val="20"/>
              </w:rPr>
              <w:t>салынатын</w:t>
            </w:r>
            <w:r>
              <w:rPr>
                <w:rFonts w:ascii="Times New Roman"/>
                <w:b w:val="false"/>
                <w:i w:val="false"/>
                <w:color w:val="000000"/>
                <w:sz w:val="20"/>
              </w:rPr>
              <w:t xml:space="preserve">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тұлғалардан</w:t>
            </w:r>
            <w:r>
              <w:rPr>
                <w:rFonts w:ascii="Times New Roman"/>
                <w:b w:val="false"/>
                <w:i w:val="false"/>
                <w:color w:val="000000"/>
                <w:sz w:val="20"/>
              </w:rPr>
              <w:t xml:space="preserve"> көл</w:t>
            </w:r>
            <w:r>
              <w:rPr>
                <w:rFonts w:ascii="Times New Roman"/>
                <w:b w:val="false"/>
                <w:i w:val="false"/>
                <w:color w:val="000000"/>
                <w:sz w:val="20"/>
              </w:rPr>
              <w:t>i</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құралдарына</w:t>
            </w:r>
            <w:r>
              <w:rPr>
                <w:rFonts w:ascii="Times New Roman"/>
                <w:b w:val="false"/>
                <w:i w:val="false"/>
                <w:color w:val="000000"/>
                <w:sz w:val="20"/>
              </w:rPr>
              <w:t xml:space="preserve"> салынатын</w:t>
            </w:r>
            <w:r>
              <w:br/>
            </w:r>
            <w:r>
              <w:rPr>
                <w:rFonts w:ascii="Times New Roman"/>
                <w:b w:val="false"/>
                <w:i w:val="false"/>
                <w:color w:val="000000"/>
                <w:sz w:val="20"/>
              </w:rPr>
              <w:t>
</w:t>
            </w:r>
            <w:r>
              <w:rPr>
                <w:rFonts w:ascii="Times New Roman"/>
                <w:b w:val="false"/>
                <w:i w:val="false"/>
                <w:color w:val="000000"/>
                <w:sz w:val="20"/>
              </w:rPr>
              <w:t>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тұлғалардан</w:t>
            </w:r>
            <w:r>
              <w:rPr>
                <w:rFonts w:ascii="Times New Roman"/>
                <w:b w:val="false"/>
                <w:i w:val="false"/>
                <w:color w:val="000000"/>
                <w:sz w:val="20"/>
              </w:rPr>
              <w:t xml:space="preserve"> көл</w:t>
            </w:r>
            <w:r>
              <w:rPr>
                <w:rFonts w:ascii="Times New Roman"/>
                <w:b w:val="false"/>
                <w:i w:val="false"/>
                <w:color w:val="000000"/>
                <w:sz w:val="20"/>
              </w:rPr>
              <w:t>i</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құралдарына</w:t>
            </w:r>
            <w:r>
              <w:rPr>
                <w:rFonts w:ascii="Times New Roman"/>
                <w:b w:val="false"/>
                <w:i w:val="false"/>
                <w:color w:val="000000"/>
                <w:sz w:val="20"/>
              </w:rPr>
              <w:t xml:space="preserve"> салынатын</w:t>
            </w:r>
            <w:r>
              <w:br/>
            </w:r>
            <w:r>
              <w:rPr>
                <w:rFonts w:ascii="Times New Roman"/>
                <w:b w:val="false"/>
                <w:i w:val="false"/>
                <w:color w:val="000000"/>
                <w:sz w:val="20"/>
              </w:rPr>
              <w:t>
</w:t>
            </w:r>
            <w:r>
              <w:rPr>
                <w:rFonts w:ascii="Times New Roman"/>
                <w:b w:val="false"/>
                <w:i w:val="false"/>
                <w:color w:val="000000"/>
                <w:sz w:val="20"/>
              </w:rPr>
              <w:t>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5500</w:t>
            </w:r>
          </w:p>
        </w:tc>
      </w:tr>
      <w:tr>
        <w:trPr>
          <w:trHeight w:val="7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w:t>
            </w:r>
            <w:r>
              <w:rPr>
                <w:rFonts w:ascii="Times New Roman"/>
                <w:b w:val="false"/>
                <w:i w:val="false"/>
                <w:color w:val="000000"/>
                <w:sz w:val="20"/>
              </w:rPr>
              <w:t xml:space="preserve">, </w:t>
            </w:r>
            <w:r>
              <w:rPr>
                <w:rFonts w:ascii="Times New Roman"/>
                <w:b w:val="false"/>
                <w:i w:val="false"/>
                <w:color w:val="000000"/>
                <w:sz w:val="20"/>
              </w:rPr>
              <w:t>жұмыстарға</w:t>
            </w:r>
            <w:r>
              <w:br/>
            </w:r>
            <w:r>
              <w:rPr>
                <w:rFonts w:ascii="Times New Roman"/>
                <w:b w:val="false"/>
                <w:i w:val="false"/>
                <w:color w:val="000000"/>
                <w:sz w:val="20"/>
              </w:rPr>
              <w:t>
</w:t>
            </w:r>
            <w:r>
              <w:rPr>
                <w:rFonts w:ascii="Times New Roman"/>
                <w:b w:val="false"/>
                <w:i w:val="false"/>
                <w:color w:val="000000"/>
                <w:sz w:val="20"/>
              </w:rPr>
              <w:t>және</w:t>
            </w:r>
            <w:r>
              <w:rPr>
                <w:rFonts w:ascii="Times New Roman"/>
                <w:b w:val="false"/>
                <w:i w:val="false"/>
                <w:color w:val="000000"/>
                <w:sz w:val="20"/>
              </w:rPr>
              <w:t xml:space="preserve"> қызметтерге</w:t>
            </w:r>
            <w:r>
              <w:br/>
            </w:r>
            <w:r>
              <w:rPr>
                <w:rFonts w:ascii="Times New Roman"/>
                <w:b w:val="false"/>
                <w:i w:val="false"/>
                <w:color w:val="000000"/>
                <w:sz w:val="20"/>
              </w:rPr>
              <w:t>
</w:t>
            </w:r>
            <w:r>
              <w:rPr>
                <w:rFonts w:ascii="Times New Roman"/>
                <w:b w:val="false"/>
                <w:i w:val="false"/>
                <w:color w:val="000000"/>
                <w:sz w:val="20"/>
              </w:rPr>
              <w:t>салынатын</w:t>
            </w:r>
            <w:r>
              <w:rPr>
                <w:rFonts w:ascii="Times New Roman"/>
                <w:b w:val="false"/>
                <w:i w:val="false"/>
                <w:color w:val="000000"/>
                <w:sz w:val="20"/>
              </w:rPr>
              <w:t xml:space="preserve"> i</w:t>
            </w:r>
            <w:r>
              <w:rPr>
                <w:rFonts w:ascii="Times New Roman"/>
                <w:b w:val="false"/>
                <w:i w:val="false"/>
                <w:color w:val="000000"/>
                <w:sz w:val="20"/>
              </w:rPr>
              <w:t>шк</w:t>
            </w:r>
            <w:r>
              <w:rPr>
                <w:rFonts w:ascii="Times New Roman"/>
                <w:b w:val="false"/>
                <w:i w:val="false"/>
                <w:color w:val="000000"/>
                <w:sz w:val="20"/>
              </w:rPr>
              <w:t xml:space="preserve">i </w:t>
            </w:r>
            <w:r>
              <w:rPr>
                <w:rFonts w:ascii="Times New Roman"/>
                <w:b w:val="false"/>
                <w:i w:val="false"/>
                <w:color w:val="000000"/>
                <w:sz w:val="20"/>
              </w:rPr>
              <w:t>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785</w:t>
            </w:r>
          </w:p>
        </w:tc>
      </w:tr>
      <w:tr>
        <w:trPr>
          <w:trHeight w:val="11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және</w:t>
            </w:r>
            <w:r>
              <w:rPr>
                <w:rFonts w:ascii="Times New Roman"/>
                <w:b w:val="false"/>
                <w:i w:val="false"/>
                <w:color w:val="000000"/>
                <w:sz w:val="20"/>
              </w:rPr>
              <w:t xml:space="preserve"> жеке</w:t>
            </w:r>
            <w:r>
              <w:br/>
            </w:r>
            <w:r>
              <w:rPr>
                <w:rFonts w:ascii="Times New Roman"/>
                <w:b w:val="false"/>
                <w:i w:val="false"/>
                <w:color w:val="000000"/>
                <w:sz w:val="20"/>
              </w:rPr>
              <w:t>
</w:t>
            </w:r>
            <w:r>
              <w:rPr>
                <w:rFonts w:ascii="Times New Roman"/>
                <w:b w:val="false"/>
                <w:i w:val="false"/>
                <w:color w:val="000000"/>
                <w:sz w:val="20"/>
              </w:rPr>
              <w:t>тұлғалар</w:t>
            </w:r>
            <w:r>
              <w:rPr>
                <w:rFonts w:ascii="Times New Roman"/>
                <w:b w:val="false"/>
                <w:i w:val="false"/>
                <w:color w:val="000000"/>
                <w:sz w:val="20"/>
              </w:rPr>
              <w:t xml:space="preserve"> бөлшек</w:t>
            </w:r>
            <w:r>
              <w:rPr>
                <w:rFonts w:ascii="Times New Roman"/>
                <w:b w:val="false"/>
                <w:i w:val="false"/>
                <w:color w:val="000000"/>
                <w:sz w:val="20"/>
              </w:rPr>
              <w:t xml:space="preserve"> саудада</w:t>
            </w:r>
            <w:r>
              <w:br/>
            </w:r>
            <w:r>
              <w:rPr>
                <w:rFonts w:ascii="Times New Roman"/>
                <w:b w:val="false"/>
                <w:i w:val="false"/>
                <w:color w:val="000000"/>
                <w:sz w:val="20"/>
              </w:rPr>
              <w:t>
</w:t>
            </w:r>
            <w:r>
              <w:rPr>
                <w:rFonts w:ascii="Times New Roman"/>
                <w:b w:val="false"/>
                <w:i w:val="false"/>
                <w:color w:val="000000"/>
                <w:sz w:val="20"/>
              </w:rPr>
              <w:t>өткізетін</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br/>
            </w:r>
            <w:r>
              <w:rPr>
                <w:rFonts w:ascii="Times New Roman"/>
                <w:b w:val="false"/>
                <w:i w:val="false"/>
                <w:color w:val="000000"/>
                <w:sz w:val="20"/>
              </w:rPr>
              <w:t>
</w:t>
            </w:r>
            <w:r>
              <w:rPr>
                <w:rFonts w:ascii="Times New Roman"/>
                <w:b w:val="false"/>
                <w:i w:val="false"/>
                <w:color w:val="000000"/>
                <w:sz w:val="20"/>
              </w:rPr>
              <w:t>өзінің</w:t>
            </w:r>
            <w:r>
              <w:rPr>
                <w:rFonts w:ascii="Times New Roman"/>
                <w:b w:val="false"/>
                <w:i w:val="false"/>
                <w:color w:val="000000"/>
                <w:sz w:val="20"/>
              </w:rPr>
              <w:t xml:space="preserve"> өндірістік</w:t>
            </w:r>
            <w:r>
              <w:br/>
            </w:r>
            <w:r>
              <w:rPr>
                <w:rFonts w:ascii="Times New Roman"/>
                <w:b w:val="false"/>
                <w:i w:val="false"/>
                <w:color w:val="000000"/>
                <w:sz w:val="20"/>
              </w:rPr>
              <w:t>
</w:t>
            </w:r>
            <w:r>
              <w:rPr>
                <w:rFonts w:ascii="Times New Roman"/>
                <w:b w:val="false"/>
                <w:i w:val="false"/>
                <w:color w:val="000000"/>
                <w:sz w:val="20"/>
              </w:rPr>
              <w:t>мұқтаждарына</w:t>
            </w:r>
            <w:r>
              <w:br/>
            </w:r>
            <w:r>
              <w:rPr>
                <w:rFonts w:ascii="Times New Roman"/>
                <w:b w:val="false"/>
                <w:i w:val="false"/>
                <w:color w:val="000000"/>
                <w:sz w:val="20"/>
              </w:rPr>
              <w:t>
</w:t>
            </w:r>
            <w:r>
              <w:rPr>
                <w:rFonts w:ascii="Times New Roman"/>
                <w:b w:val="false"/>
                <w:i w:val="false"/>
                <w:color w:val="000000"/>
                <w:sz w:val="20"/>
              </w:rPr>
              <w:t>пайдаланылатын</w:t>
            </w:r>
            <w:r>
              <w:rPr>
                <w:rFonts w:ascii="Times New Roman"/>
                <w:b w:val="false"/>
                <w:i w:val="false"/>
                <w:color w:val="000000"/>
                <w:sz w:val="20"/>
              </w:rPr>
              <w:t xml:space="preserve"> бензин</w:t>
            </w:r>
            <w:r>
              <w:br/>
            </w:r>
            <w:r>
              <w:rPr>
                <w:rFonts w:ascii="Times New Roman"/>
                <w:b w:val="false"/>
                <w:i w:val="false"/>
                <w:color w:val="000000"/>
                <w:sz w:val="20"/>
              </w:rPr>
              <w:t>
</w:t>
            </w:r>
            <w:r>
              <w:rPr>
                <w:rFonts w:ascii="Times New Roman"/>
                <w:b w:val="false"/>
                <w:i w:val="false"/>
                <w:color w:val="000000"/>
                <w:sz w:val="20"/>
              </w:rPr>
              <w:t>(авиациялықты</w:t>
            </w:r>
            <w:r>
              <w:br/>
            </w:r>
            <w:r>
              <w:rPr>
                <w:rFonts w:ascii="Times New Roman"/>
                <w:b w:val="false"/>
                <w:i w:val="false"/>
                <w:color w:val="000000"/>
                <w:sz w:val="20"/>
              </w:rPr>
              <w:t>
</w:t>
            </w:r>
            <w:r>
              <w:rPr>
                <w:rFonts w:ascii="Times New Roman"/>
                <w:b w:val="false"/>
                <w:i w:val="false"/>
                <w:color w:val="000000"/>
                <w:sz w:val="20"/>
              </w:rPr>
              <w:t>қоспағанда</w:t>
            </w: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және</w:t>
            </w:r>
            <w:r>
              <w:rPr>
                <w:rFonts w:ascii="Times New Roman"/>
                <w:b w:val="false"/>
                <w:i w:val="false"/>
                <w:color w:val="000000"/>
                <w:sz w:val="20"/>
              </w:rPr>
              <w:t xml:space="preserve"> жеке</w:t>
            </w:r>
            <w:r>
              <w:br/>
            </w:r>
            <w:r>
              <w:rPr>
                <w:rFonts w:ascii="Times New Roman"/>
                <w:b w:val="false"/>
                <w:i w:val="false"/>
                <w:color w:val="000000"/>
                <w:sz w:val="20"/>
              </w:rPr>
              <w:t>
</w:t>
            </w:r>
            <w:r>
              <w:rPr>
                <w:rFonts w:ascii="Times New Roman"/>
                <w:b w:val="false"/>
                <w:i w:val="false"/>
                <w:color w:val="000000"/>
                <w:sz w:val="20"/>
              </w:rPr>
              <w:t>тұлғаларға</w:t>
            </w:r>
            <w:r>
              <w:rPr>
                <w:rFonts w:ascii="Times New Roman"/>
                <w:b w:val="false"/>
                <w:i w:val="false"/>
                <w:color w:val="000000"/>
                <w:sz w:val="20"/>
              </w:rPr>
              <w:t xml:space="preserve"> бөлшек</w:t>
            </w:r>
            <w:r>
              <w:br/>
            </w:r>
            <w:r>
              <w:rPr>
                <w:rFonts w:ascii="Times New Roman"/>
                <w:b w:val="false"/>
                <w:i w:val="false"/>
                <w:color w:val="000000"/>
                <w:sz w:val="20"/>
              </w:rPr>
              <w:t>
</w:t>
            </w:r>
            <w:r>
              <w:rPr>
                <w:rFonts w:ascii="Times New Roman"/>
                <w:b w:val="false"/>
                <w:i w:val="false"/>
                <w:color w:val="000000"/>
                <w:sz w:val="20"/>
              </w:rPr>
              <w:t>саудада</w:t>
            </w:r>
            <w:r>
              <w:rPr>
                <w:rFonts w:ascii="Times New Roman"/>
                <w:b w:val="false"/>
                <w:i w:val="false"/>
                <w:color w:val="000000"/>
                <w:sz w:val="20"/>
              </w:rPr>
              <w:t xml:space="preserve"> өткізетін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өз</w:t>
            </w:r>
            <w:r>
              <w:rPr>
                <w:rFonts w:ascii="Times New Roman"/>
                <w:b w:val="false"/>
                <w:i w:val="false"/>
                <w:color w:val="000000"/>
                <w:sz w:val="20"/>
              </w:rPr>
              <w:t xml:space="preserve"> өндірістік</w:t>
            </w:r>
            <w:r>
              <w:br/>
            </w:r>
            <w:r>
              <w:rPr>
                <w:rFonts w:ascii="Times New Roman"/>
                <w:b w:val="false"/>
                <w:i w:val="false"/>
                <w:color w:val="000000"/>
                <w:sz w:val="20"/>
              </w:rPr>
              <w:t>
</w:t>
            </w:r>
            <w:r>
              <w:rPr>
                <w:rFonts w:ascii="Times New Roman"/>
                <w:b w:val="false"/>
                <w:i w:val="false"/>
                <w:color w:val="000000"/>
                <w:sz w:val="20"/>
              </w:rPr>
              <w:t>мұқтаждарына</w:t>
            </w:r>
            <w:r>
              <w:br/>
            </w:r>
            <w:r>
              <w:rPr>
                <w:rFonts w:ascii="Times New Roman"/>
                <w:b w:val="false"/>
                <w:i w:val="false"/>
                <w:color w:val="000000"/>
                <w:sz w:val="20"/>
              </w:rPr>
              <w:t>
</w:t>
            </w:r>
            <w:r>
              <w:rPr>
                <w:rFonts w:ascii="Times New Roman"/>
                <w:b w:val="false"/>
                <w:i w:val="false"/>
                <w:color w:val="000000"/>
                <w:sz w:val="20"/>
              </w:rPr>
              <w:t>пайдаланылатын</w:t>
            </w:r>
            <w:r>
              <w:rPr>
                <w:rFonts w:ascii="Times New Roman"/>
                <w:b w:val="false"/>
                <w:i w:val="false"/>
                <w:color w:val="000000"/>
                <w:sz w:val="20"/>
              </w:rPr>
              <w:t xml:space="preserve"> дизель</w:t>
            </w:r>
            <w:r>
              <w:br/>
            </w:r>
            <w:r>
              <w:rPr>
                <w:rFonts w:ascii="Times New Roman"/>
                <w:b w:val="false"/>
                <w:i w:val="false"/>
                <w:color w:val="000000"/>
                <w:sz w:val="20"/>
              </w:rPr>
              <w:t>
</w:t>
            </w:r>
            <w:r>
              <w:rPr>
                <w:rFonts w:ascii="Times New Roman"/>
                <w:b w:val="false"/>
                <w:i w:val="false"/>
                <w:color w:val="000000"/>
                <w:sz w:val="20"/>
              </w:rPr>
              <w:t>отыны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w:t>
            </w:r>
          </w:p>
        </w:tc>
      </w:tr>
      <w:tr>
        <w:trPr>
          <w:trHeight w:val="7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w:t>
            </w:r>
            <w:r>
              <w:rPr>
                <w:rFonts w:ascii="Times New Roman"/>
                <w:b w:val="false"/>
                <w:i w:val="false"/>
                <w:color w:val="000000"/>
                <w:sz w:val="20"/>
              </w:rPr>
              <w:t xml:space="preserve"> және</w:t>
            </w:r>
            <w:r>
              <w:rPr>
                <w:rFonts w:ascii="Times New Roman"/>
                <w:b w:val="false"/>
                <w:i w:val="false"/>
                <w:color w:val="000000"/>
                <w:sz w:val="20"/>
              </w:rPr>
              <w:t xml:space="preserve"> басқа</w:t>
            </w:r>
            <w:r>
              <w:br/>
            </w:r>
            <w:r>
              <w:rPr>
                <w:rFonts w:ascii="Times New Roman"/>
                <w:b w:val="false"/>
                <w:i w:val="false"/>
                <w:color w:val="000000"/>
                <w:sz w:val="20"/>
              </w:rPr>
              <w:t>
</w:t>
            </w:r>
            <w:r>
              <w:rPr>
                <w:rFonts w:ascii="Times New Roman"/>
                <w:b w:val="false"/>
                <w:i w:val="false"/>
                <w:color w:val="000000"/>
                <w:sz w:val="20"/>
              </w:rPr>
              <w:t>ресурстарды</w:t>
            </w:r>
            <w:r>
              <w:br/>
            </w:r>
            <w:r>
              <w:rPr>
                <w:rFonts w:ascii="Times New Roman"/>
                <w:b w:val="false"/>
                <w:i w:val="false"/>
                <w:color w:val="000000"/>
                <w:sz w:val="20"/>
              </w:rPr>
              <w:t>
</w:t>
            </w:r>
            <w:r>
              <w:rPr>
                <w:rFonts w:ascii="Times New Roman"/>
                <w:b w:val="false"/>
                <w:i w:val="false"/>
                <w:color w:val="000000"/>
                <w:sz w:val="20"/>
              </w:rPr>
              <w:t>пайдаланғаны</w:t>
            </w:r>
            <w:r>
              <w:rPr>
                <w:rFonts w:ascii="Times New Roman"/>
                <w:b w:val="false"/>
                <w:i w:val="false"/>
                <w:color w:val="000000"/>
                <w:sz w:val="20"/>
              </w:rPr>
              <w:t xml:space="preserve"> үш</w:t>
            </w:r>
            <w:r>
              <w:rPr>
                <w:rFonts w:ascii="Times New Roman"/>
                <w:b w:val="false"/>
                <w:i w:val="false"/>
                <w:color w:val="000000"/>
                <w:sz w:val="20"/>
              </w:rPr>
              <w:t>i</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түсетi</w:t>
            </w:r>
            <w:r>
              <w:rPr>
                <w:rFonts w:ascii="Times New Roman"/>
                <w:b w:val="false"/>
                <w:i w:val="false"/>
                <w:color w:val="000000"/>
                <w:sz w:val="20"/>
              </w:rPr>
              <w:t>н</w:t>
            </w:r>
            <w:r>
              <w:rPr>
                <w:rFonts w:ascii="Times New Roman"/>
                <w:b w:val="false"/>
                <w:i w:val="false"/>
                <w:color w:val="000000"/>
                <w:sz w:val="20"/>
              </w:rPr>
              <w:t xml:space="preserve"> түс</w:t>
            </w:r>
            <w:r>
              <w:rPr>
                <w:rFonts w:ascii="Times New Roman"/>
                <w:b w:val="false"/>
                <w:i w:val="false"/>
                <w:color w:val="000000"/>
                <w:sz w:val="20"/>
              </w:rPr>
              <w:t>i</w:t>
            </w:r>
            <w:r>
              <w:rPr>
                <w:rFonts w:ascii="Times New Roman"/>
                <w:b w:val="false"/>
                <w:i w:val="false"/>
                <w:color w:val="000000"/>
                <w:sz w:val="20"/>
              </w:rPr>
              <w:t>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учаскелерін</w:t>
            </w:r>
            <w:r>
              <w:br/>
            </w:r>
            <w:r>
              <w:rPr>
                <w:rFonts w:ascii="Times New Roman"/>
                <w:b w:val="false"/>
                <w:i w:val="false"/>
                <w:color w:val="000000"/>
                <w:sz w:val="20"/>
              </w:rPr>
              <w:t>
</w:t>
            </w:r>
            <w:r>
              <w:rPr>
                <w:rFonts w:ascii="Times New Roman"/>
                <w:b w:val="false"/>
                <w:i w:val="false"/>
                <w:color w:val="000000"/>
                <w:sz w:val="20"/>
              </w:rPr>
              <w:t>пайдаланғаны</w:t>
            </w:r>
            <w:r>
              <w:rPr>
                <w:rFonts w:ascii="Times New Roman"/>
                <w:b w:val="false"/>
                <w:i w:val="false"/>
                <w:color w:val="000000"/>
                <w:sz w:val="20"/>
              </w:rPr>
              <w:t xml:space="preserve"> үшін</w:t>
            </w:r>
            <w:r>
              <w:rPr>
                <w:rFonts w:ascii="Times New Roman"/>
                <w:b w:val="false"/>
                <w:i w:val="false"/>
                <w:color w:val="000000"/>
                <w:sz w:val="20"/>
              </w:rPr>
              <w:t xml:space="preserve"> төлем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r>
      <w:tr>
        <w:trPr>
          <w:trHeight w:val="7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w:t>
            </w:r>
            <w:r>
              <w:rPr>
                <w:rFonts w:ascii="Times New Roman"/>
                <w:b w:val="false"/>
                <w:i w:val="false"/>
                <w:color w:val="000000"/>
                <w:sz w:val="20"/>
              </w:rPr>
              <w:t>i</w:t>
            </w:r>
            <w:r>
              <w:rPr>
                <w:rFonts w:ascii="Times New Roman"/>
                <w:b w:val="false"/>
                <w:i w:val="false"/>
                <w:color w:val="000000"/>
                <w:sz w:val="20"/>
              </w:rPr>
              <w:t>пкерл</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және</w:t>
            </w:r>
            <w:r>
              <w:rPr>
                <w:rFonts w:ascii="Times New Roman"/>
                <w:b w:val="false"/>
                <w:i w:val="false"/>
                <w:color w:val="000000"/>
                <w:sz w:val="20"/>
              </w:rPr>
              <w:t xml:space="preserve"> кәс</w:t>
            </w:r>
            <w:r>
              <w:rPr>
                <w:rFonts w:ascii="Times New Roman"/>
                <w:b w:val="false"/>
                <w:i w:val="false"/>
                <w:color w:val="000000"/>
                <w:sz w:val="20"/>
              </w:rPr>
              <w:t>i</w:t>
            </w:r>
            <w:r>
              <w:rPr>
                <w:rFonts w:ascii="Times New Roman"/>
                <w:b w:val="false"/>
                <w:i w:val="false"/>
                <w:color w:val="000000"/>
                <w:sz w:val="20"/>
              </w:rPr>
              <w:t>би</w:t>
            </w:r>
            <w:r>
              <w:br/>
            </w:r>
            <w:r>
              <w:rPr>
                <w:rFonts w:ascii="Times New Roman"/>
                <w:b w:val="false"/>
                <w:i w:val="false"/>
                <w:color w:val="000000"/>
                <w:sz w:val="20"/>
              </w:rPr>
              <w:t>
</w:t>
            </w:r>
            <w:r>
              <w:rPr>
                <w:rFonts w:ascii="Times New Roman"/>
                <w:b w:val="false"/>
                <w:i w:val="false"/>
                <w:color w:val="000000"/>
                <w:sz w:val="20"/>
              </w:rPr>
              <w:t>қызметт</w:t>
            </w:r>
            <w:r>
              <w:rPr>
                <w:rFonts w:ascii="Times New Roman"/>
                <w:b w:val="false"/>
                <w:i w:val="false"/>
                <w:color w:val="000000"/>
                <w:sz w:val="20"/>
              </w:rPr>
              <w:t xml:space="preserve">i </w:t>
            </w:r>
            <w:r>
              <w:rPr>
                <w:rFonts w:ascii="Times New Roman"/>
                <w:b w:val="false"/>
                <w:i w:val="false"/>
                <w:color w:val="000000"/>
                <w:sz w:val="20"/>
              </w:rPr>
              <w:t>жүрг</w:t>
            </w:r>
            <w:r>
              <w:rPr>
                <w:rFonts w:ascii="Times New Roman"/>
                <w:b w:val="false"/>
                <w:i w:val="false"/>
                <w:color w:val="000000"/>
                <w:sz w:val="20"/>
              </w:rPr>
              <w:t>i</w:t>
            </w:r>
            <w:r>
              <w:rPr>
                <w:rFonts w:ascii="Times New Roman"/>
                <w:b w:val="false"/>
                <w:i w:val="false"/>
                <w:color w:val="000000"/>
                <w:sz w:val="20"/>
              </w:rPr>
              <w:t>зген</w:t>
            </w:r>
            <w:r>
              <w:rPr>
                <w:rFonts w:ascii="Times New Roman"/>
                <w:b w:val="false"/>
                <w:i w:val="false"/>
                <w:color w:val="000000"/>
                <w:sz w:val="20"/>
              </w:rPr>
              <w:t>i</w:t>
            </w:r>
            <w:r>
              <w:br/>
            </w:r>
            <w:r>
              <w:rPr>
                <w:rFonts w:ascii="Times New Roman"/>
                <w:b w:val="false"/>
                <w:i w:val="false"/>
                <w:color w:val="000000"/>
                <w:sz w:val="20"/>
              </w:rPr>
              <w:t>
</w:t>
            </w:r>
            <w:r>
              <w:rPr>
                <w:rFonts w:ascii="Times New Roman"/>
                <w:b w:val="false"/>
                <w:i w:val="false"/>
                <w:color w:val="000000"/>
                <w:sz w:val="20"/>
              </w:rPr>
              <w:t>үш</w:t>
            </w:r>
            <w:r>
              <w:rPr>
                <w:rFonts w:ascii="Times New Roman"/>
                <w:b w:val="false"/>
                <w:i w:val="false"/>
                <w:color w:val="000000"/>
                <w:sz w:val="20"/>
              </w:rPr>
              <w:t>i</w:t>
            </w:r>
            <w:r>
              <w:rPr>
                <w:rFonts w:ascii="Times New Roman"/>
                <w:b w:val="false"/>
                <w:i w:val="false"/>
                <w:color w:val="000000"/>
                <w:sz w:val="20"/>
              </w:rPr>
              <w:t>н</w:t>
            </w:r>
            <w:r>
              <w:rPr>
                <w:rFonts w:ascii="Times New Roman"/>
                <w:b w:val="false"/>
                <w:i w:val="false"/>
                <w:color w:val="000000"/>
                <w:sz w:val="20"/>
              </w:rPr>
              <w:t xml:space="preserve"> алынатын</w:t>
            </w:r>
            <w:r>
              <w:rPr>
                <w:rFonts w:ascii="Times New Roman"/>
                <w:b w:val="false"/>
                <w:i w:val="false"/>
                <w:color w:val="000000"/>
                <w:sz w:val="20"/>
              </w:rPr>
              <w:t xml:space="preserve">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3335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3335</w:t>
            </w:r>
          </w:p>
        </w:tc>
      </w:tr>
      <w:tr>
        <w:trPr>
          <w:trHeight w:val="5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кәсіпкерлерді</w:t>
            </w:r>
            <w:r>
              <w:br/>
            </w:r>
            <w:r>
              <w:rPr>
                <w:rFonts w:ascii="Times New Roman"/>
                <w:b w:val="false"/>
                <w:i w:val="false"/>
                <w:color w:val="000000"/>
                <w:sz w:val="20"/>
              </w:rPr>
              <w:t>
</w:t>
            </w:r>
            <w:r>
              <w:rPr>
                <w:rFonts w:ascii="Times New Roman"/>
                <w:b w:val="false"/>
                <w:i w:val="false"/>
                <w:color w:val="000000"/>
                <w:sz w:val="20"/>
              </w:rPr>
              <w:t>мемлекеттік</w:t>
            </w:r>
            <w:r>
              <w:rPr>
                <w:rFonts w:ascii="Times New Roman"/>
                <w:b w:val="false"/>
                <w:i w:val="false"/>
                <w:color w:val="000000"/>
                <w:sz w:val="20"/>
              </w:rPr>
              <w:t xml:space="preserve"> тіркегені</w:t>
            </w:r>
            <w:r>
              <w:br/>
            </w:r>
            <w:r>
              <w:rPr>
                <w:rFonts w:ascii="Times New Roman"/>
                <w:b w:val="false"/>
                <w:i w:val="false"/>
                <w:color w:val="000000"/>
                <w:sz w:val="20"/>
              </w:rPr>
              <w:t>
</w:t>
            </w:r>
            <w:r>
              <w:rPr>
                <w:rFonts w:ascii="Times New Roman"/>
                <w:b w:val="false"/>
                <w:i w:val="false"/>
                <w:color w:val="000000"/>
                <w:sz w:val="20"/>
              </w:rPr>
              <w:t>үшін</w:t>
            </w:r>
            <w:r>
              <w:rPr>
                <w:rFonts w:ascii="Times New Roman"/>
                <w:b w:val="false"/>
                <w:i w:val="false"/>
                <w:color w:val="000000"/>
                <w:sz w:val="20"/>
              </w:rPr>
              <w:t xml:space="preserve"> алынатын</w:t>
            </w:r>
            <w:r>
              <w:rPr>
                <w:rFonts w:ascii="Times New Roman"/>
                <w:b w:val="false"/>
                <w:i w:val="false"/>
                <w:color w:val="000000"/>
                <w:sz w:val="20"/>
              </w:rPr>
              <w:t xml:space="preserve">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r>
      <w:tr>
        <w:trPr>
          <w:trHeight w:val="7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w:t>
            </w:r>
            <w:r>
              <w:rPr>
                <w:rFonts w:ascii="Times New Roman"/>
                <w:b w:val="false"/>
                <w:i w:val="false"/>
                <w:color w:val="000000"/>
                <w:sz w:val="20"/>
              </w:rPr>
              <w:t xml:space="preserve"> қызмет</w:t>
            </w:r>
            <w:r>
              <w:br/>
            </w:r>
            <w:r>
              <w:rPr>
                <w:rFonts w:ascii="Times New Roman"/>
                <w:b w:val="false"/>
                <w:i w:val="false"/>
                <w:color w:val="000000"/>
                <w:sz w:val="20"/>
              </w:rPr>
              <w:t>
</w:t>
            </w:r>
            <w:r>
              <w:rPr>
                <w:rFonts w:ascii="Times New Roman"/>
                <w:b w:val="false"/>
                <w:i w:val="false"/>
                <w:color w:val="000000"/>
                <w:sz w:val="20"/>
              </w:rPr>
              <w:t>түрлерi</w:t>
            </w:r>
            <w:r>
              <w:rPr>
                <w:rFonts w:ascii="Times New Roman"/>
                <w:b w:val="false"/>
                <w:i w:val="false"/>
                <w:color w:val="000000"/>
                <w:sz w:val="20"/>
              </w:rPr>
              <w:t>мен</w:t>
            </w:r>
            <w:r>
              <w:rPr>
                <w:rFonts w:ascii="Times New Roman"/>
                <w:b w:val="false"/>
                <w:i w:val="false"/>
                <w:color w:val="000000"/>
                <w:sz w:val="20"/>
              </w:rPr>
              <w:t xml:space="preserve"> айналысу</w:t>
            </w:r>
            <w:r>
              <w:br/>
            </w:r>
            <w:r>
              <w:rPr>
                <w:rFonts w:ascii="Times New Roman"/>
                <w:b w:val="false"/>
                <w:i w:val="false"/>
                <w:color w:val="000000"/>
                <w:sz w:val="20"/>
              </w:rPr>
              <w:t>
</w:t>
            </w:r>
            <w:r>
              <w:rPr>
                <w:rFonts w:ascii="Times New Roman"/>
                <w:b w:val="false"/>
                <w:i w:val="false"/>
                <w:color w:val="000000"/>
                <w:sz w:val="20"/>
              </w:rPr>
              <w:t>құқығы</w:t>
            </w:r>
            <w:r>
              <w:rPr>
                <w:rFonts w:ascii="Times New Roman"/>
                <w:b w:val="false"/>
                <w:i w:val="false"/>
                <w:color w:val="000000"/>
                <w:sz w:val="20"/>
              </w:rPr>
              <w:t xml:space="preserve"> үш</w:t>
            </w:r>
            <w:r>
              <w:rPr>
                <w:rFonts w:ascii="Times New Roman"/>
                <w:b w:val="false"/>
                <w:i w:val="false"/>
                <w:color w:val="000000"/>
                <w:sz w:val="20"/>
              </w:rPr>
              <w:t>i</w:t>
            </w:r>
            <w:r>
              <w:rPr>
                <w:rFonts w:ascii="Times New Roman"/>
                <w:b w:val="false"/>
                <w:i w:val="false"/>
                <w:color w:val="000000"/>
                <w:sz w:val="20"/>
              </w:rPr>
              <w:t>н</w:t>
            </w:r>
            <w:r>
              <w:rPr>
                <w:rFonts w:ascii="Times New Roman"/>
                <w:b w:val="false"/>
                <w:i w:val="false"/>
                <w:color w:val="000000"/>
                <w:sz w:val="20"/>
              </w:rPr>
              <w:t xml:space="preserve"> алынатын</w:t>
            </w:r>
            <w:r>
              <w:br/>
            </w:r>
            <w:r>
              <w:rPr>
                <w:rFonts w:ascii="Times New Roman"/>
                <w:b w:val="false"/>
                <w:i w:val="false"/>
                <w:color w:val="000000"/>
                <w:sz w:val="20"/>
              </w:rPr>
              <w:t>
</w:t>
            </w:r>
            <w:r>
              <w:rPr>
                <w:rFonts w:ascii="Times New Roman"/>
                <w:b w:val="false"/>
                <w:i w:val="false"/>
                <w:color w:val="000000"/>
                <w:sz w:val="20"/>
              </w:rPr>
              <w:t>лицензиялық</w:t>
            </w:r>
            <w:r>
              <w:rPr>
                <w:rFonts w:ascii="Times New Roman"/>
                <w:b w:val="false"/>
                <w:i w:val="false"/>
                <w:color w:val="000000"/>
                <w:sz w:val="20"/>
              </w:rPr>
              <w:t xml:space="preserve">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12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тұлғаларды</w:t>
            </w:r>
            <w:r>
              <w:br/>
            </w:r>
            <w:r>
              <w:rPr>
                <w:rFonts w:ascii="Times New Roman"/>
                <w:b w:val="false"/>
                <w:i w:val="false"/>
                <w:color w:val="000000"/>
                <w:sz w:val="20"/>
              </w:rPr>
              <w:t>
</w:t>
            </w:r>
            <w:r>
              <w:rPr>
                <w:rFonts w:ascii="Times New Roman"/>
                <w:b w:val="false"/>
                <w:i w:val="false"/>
                <w:color w:val="000000"/>
                <w:sz w:val="20"/>
              </w:rPr>
              <w:t>мемлекеттік</w:t>
            </w:r>
            <w:r>
              <w:rPr>
                <w:rFonts w:ascii="Times New Roman"/>
                <w:b w:val="false"/>
                <w:i w:val="false"/>
                <w:color w:val="000000"/>
                <w:sz w:val="20"/>
              </w:rPr>
              <w:t xml:space="preserve"> тіркегені</w:t>
            </w:r>
            <w:r>
              <w:br/>
            </w:r>
            <w:r>
              <w:rPr>
                <w:rFonts w:ascii="Times New Roman"/>
                <w:b w:val="false"/>
                <w:i w:val="false"/>
                <w:color w:val="000000"/>
                <w:sz w:val="20"/>
              </w:rPr>
              <w:t>
</w:t>
            </w:r>
            <w:r>
              <w:rPr>
                <w:rFonts w:ascii="Times New Roman"/>
                <w:b w:val="false"/>
                <w:i w:val="false"/>
                <w:color w:val="000000"/>
                <w:sz w:val="20"/>
              </w:rPr>
              <w:t>және</w:t>
            </w:r>
            <w:r>
              <w:rPr>
                <w:rFonts w:ascii="Times New Roman"/>
                <w:b w:val="false"/>
                <w:i w:val="false"/>
                <w:color w:val="000000"/>
                <w:sz w:val="20"/>
              </w:rPr>
              <w:t xml:space="preserve"> филиалдар</w:t>
            </w:r>
            <w:r>
              <w:rPr>
                <w:rFonts w:ascii="Times New Roman"/>
                <w:b w:val="false"/>
                <w:i w:val="false"/>
                <w:color w:val="000000"/>
                <w:sz w:val="20"/>
              </w:rPr>
              <w:t xml:space="preserve"> мен</w:t>
            </w:r>
            <w:r>
              <w:br/>
            </w:r>
            <w:r>
              <w:rPr>
                <w:rFonts w:ascii="Times New Roman"/>
                <w:b w:val="false"/>
                <w:i w:val="false"/>
                <w:color w:val="000000"/>
                <w:sz w:val="20"/>
              </w:rPr>
              <w:t>
</w:t>
            </w:r>
            <w:r>
              <w:rPr>
                <w:rFonts w:ascii="Times New Roman"/>
                <w:b w:val="false"/>
                <w:i w:val="false"/>
                <w:color w:val="000000"/>
                <w:sz w:val="20"/>
              </w:rPr>
              <w:t>өкілдіктерді</w:t>
            </w:r>
            <w:r>
              <w:rPr>
                <w:rFonts w:ascii="Times New Roman"/>
                <w:b w:val="false"/>
                <w:i w:val="false"/>
                <w:color w:val="000000"/>
                <w:sz w:val="20"/>
              </w:rPr>
              <w:t xml:space="preserve"> есептік</w:t>
            </w:r>
            <w:r>
              <w:br/>
            </w:r>
            <w:r>
              <w:rPr>
                <w:rFonts w:ascii="Times New Roman"/>
                <w:b w:val="false"/>
                <w:i w:val="false"/>
                <w:color w:val="000000"/>
                <w:sz w:val="20"/>
              </w:rPr>
              <w:t>
</w:t>
            </w:r>
            <w:r>
              <w:rPr>
                <w:rFonts w:ascii="Times New Roman"/>
                <w:b w:val="false"/>
                <w:i w:val="false"/>
                <w:color w:val="000000"/>
                <w:sz w:val="20"/>
              </w:rPr>
              <w:t>тіркегені</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br/>
            </w:r>
            <w:r>
              <w:rPr>
                <w:rFonts w:ascii="Times New Roman"/>
                <w:b w:val="false"/>
                <w:i w:val="false"/>
                <w:color w:val="000000"/>
                <w:sz w:val="20"/>
              </w:rPr>
              <w:t>
</w:t>
            </w:r>
            <w:r>
              <w:rPr>
                <w:rFonts w:ascii="Times New Roman"/>
                <w:b w:val="false"/>
                <w:i w:val="false"/>
                <w:color w:val="000000"/>
                <w:sz w:val="20"/>
              </w:rPr>
              <w:t>оларды</w:t>
            </w:r>
            <w:r>
              <w:rPr>
                <w:rFonts w:ascii="Times New Roman"/>
                <w:b w:val="false"/>
                <w:i w:val="false"/>
                <w:color w:val="000000"/>
                <w:sz w:val="20"/>
              </w:rPr>
              <w:t xml:space="preserve"> қайта</w:t>
            </w:r>
            <w:r>
              <w:rPr>
                <w:rFonts w:ascii="Times New Roman"/>
                <w:b w:val="false"/>
                <w:i w:val="false"/>
                <w:color w:val="000000"/>
                <w:sz w:val="20"/>
              </w:rPr>
              <w:t xml:space="preserve"> тіркегені</w:t>
            </w:r>
            <w:r>
              <w:br/>
            </w:r>
            <w:r>
              <w:rPr>
                <w:rFonts w:ascii="Times New Roman"/>
                <w:b w:val="false"/>
                <w:i w:val="false"/>
                <w:color w:val="000000"/>
                <w:sz w:val="20"/>
              </w:rPr>
              <w:t>
</w:t>
            </w:r>
            <w:r>
              <w:rPr>
                <w:rFonts w:ascii="Times New Roman"/>
                <w:b w:val="false"/>
                <w:i w:val="false"/>
                <w:color w:val="000000"/>
                <w:sz w:val="20"/>
              </w:rPr>
              <w:t>үшін</w:t>
            </w:r>
            <w:r>
              <w:rPr>
                <w:rFonts w:ascii="Times New Roman"/>
                <w:b w:val="false"/>
                <w:i w:val="false"/>
                <w:color w:val="000000"/>
                <w:sz w:val="20"/>
              </w:rPr>
              <w:t xml:space="preserve">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w:t>
            </w:r>
          </w:p>
        </w:tc>
      </w:tr>
      <w:tr>
        <w:trPr>
          <w:trHeight w:val="11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w:t>
            </w:r>
            <w:r>
              <w:rPr>
                <w:rFonts w:ascii="Times New Roman"/>
                <w:b w:val="false"/>
                <w:i w:val="false"/>
                <w:color w:val="000000"/>
                <w:sz w:val="20"/>
              </w:rPr>
              <w:t xml:space="preserve"> мүлікті</w:t>
            </w:r>
            <w:r>
              <w:br/>
            </w:r>
            <w:r>
              <w:rPr>
                <w:rFonts w:ascii="Times New Roman"/>
                <w:b w:val="false"/>
                <w:i w:val="false"/>
                <w:color w:val="000000"/>
                <w:sz w:val="20"/>
              </w:rPr>
              <w:t>
</w:t>
            </w:r>
            <w:r>
              <w:rPr>
                <w:rFonts w:ascii="Times New Roman"/>
                <w:b w:val="false"/>
                <w:i w:val="false"/>
                <w:color w:val="000000"/>
                <w:sz w:val="20"/>
              </w:rPr>
              <w:t>кепілдікке</w:t>
            </w:r>
            <w:r>
              <w:rPr>
                <w:rFonts w:ascii="Times New Roman"/>
                <w:b w:val="false"/>
                <w:i w:val="false"/>
                <w:color w:val="000000"/>
                <w:sz w:val="20"/>
              </w:rPr>
              <w:t xml:space="preserve"> салуды</w:t>
            </w:r>
            <w:r>
              <w:br/>
            </w:r>
            <w:r>
              <w:rPr>
                <w:rFonts w:ascii="Times New Roman"/>
                <w:b w:val="false"/>
                <w:i w:val="false"/>
                <w:color w:val="000000"/>
                <w:sz w:val="20"/>
              </w:rPr>
              <w:t>
</w:t>
            </w:r>
            <w:r>
              <w:rPr>
                <w:rFonts w:ascii="Times New Roman"/>
                <w:b w:val="false"/>
                <w:i w:val="false"/>
                <w:color w:val="000000"/>
                <w:sz w:val="20"/>
              </w:rPr>
              <w:t>мемлекеттік</w:t>
            </w:r>
            <w:r>
              <w:rPr>
                <w:rFonts w:ascii="Times New Roman"/>
                <w:b w:val="false"/>
                <w:i w:val="false"/>
                <w:color w:val="000000"/>
                <w:sz w:val="20"/>
              </w:rPr>
              <w:t xml:space="preserve"> тіркегені</w:t>
            </w:r>
            <w:r>
              <w:br/>
            </w:r>
            <w:r>
              <w:rPr>
                <w:rFonts w:ascii="Times New Roman"/>
                <w:b w:val="false"/>
                <w:i w:val="false"/>
                <w:color w:val="000000"/>
                <w:sz w:val="20"/>
              </w:rPr>
              <w:t>
</w:t>
            </w:r>
            <w:r>
              <w:rPr>
                <w:rFonts w:ascii="Times New Roman"/>
                <w:b w:val="false"/>
                <w:i w:val="false"/>
                <w:color w:val="000000"/>
                <w:sz w:val="20"/>
              </w:rPr>
              <w:t>және</w:t>
            </w:r>
            <w:r>
              <w:rPr>
                <w:rFonts w:ascii="Times New Roman"/>
                <w:b w:val="false"/>
                <w:i w:val="false"/>
                <w:color w:val="000000"/>
                <w:sz w:val="20"/>
              </w:rPr>
              <w:t xml:space="preserve"> кемен</w:t>
            </w:r>
            <w:r>
              <w:rPr>
                <w:rFonts w:ascii="Times New Roman"/>
                <w:b w:val="false"/>
                <w:i w:val="false"/>
                <w:color w:val="000000"/>
                <w:sz w:val="20"/>
              </w:rPr>
              <w:t>i</w:t>
            </w:r>
            <w:r>
              <w:rPr>
                <w:rFonts w:ascii="Times New Roman"/>
                <w:b w:val="false"/>
                <w:i w:val="false"/>
                <w:color w:val="000000"/>
                <w:sz w:val="20"/>
              </w:rPr>
              <w:t>ң</w:t>
            </w:r>
            <w:r>
              <w:rPr>
                <w:rFonts w:ascii="Times New Roman"/>
                <w:b w:val="false"/>
                <w:i w:val="false"/>
                <w:color w:val="000000"/>
                <w:sz w:val="20"/>
              </w:rPr>
              <w:t xml:space="preserve"> немесе</w:t>
            </w:r>
            <w:r>
              <w:br/>
            </w:r>
            <w:r>
              <w:rPr>
                <w:rFonts w:ascii="Times New Roman"/>
                <w:b w:val="false"/>
                <w:i w:val="false"/>
                <w:color w:val="000000"/>
                <w:sz w:val="20"/>
              </w:rPr>
              <w:t>
</w:t>
            </w:r>
            <w:r>
              <w:rPr>
                <w:rFonts w:ascii="Times New Roman"/>
                <w:b w:val="false"/>
                <w:i w:val="false"/>
                <w:color w:val="000000"/>
                <w:sz w:val="20"/>
              </w:rPr>
              <w:t>жасалып</w:t>
            </w:r>
            <w:r>
              <w:rPr>
                <w:rFonts w:ascii="Times New Roman"/>
                <w:b w:val="false"/>
                <w:i w:val="false"/>
                <w:color w:val="000000"/>
                <w:sz w:val="20"/>
              </w:rPr>
              <w:t xml:space="preserve"> жатқан</w:t>
            </w:r>
            <w:r>
              <w:rPr>
                <w:rFonts w:ascii="Times New Roman"/>
                <w:b w:val="false"/>
                <w:i w:val="false"/>
                <w:color w:val="000000"/>
                <w:sz w:val="20"/>
              </w:rPr>
              <w:t xml:space="preserve"> кемен</w:t>
            </w:r>
            <w:r>
              <w:rPr>
                <w:rFonts w:ascii="Times New Roman"/>
                <w:b w:val="false"/>
                <w:i w:val="false"/>
                <w:color w:val="000000"/>
                <w:sz w:val="20"/>
              </w:rPr>
              <w:t>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ипотекасы</w:t>
            </w:r>
            <w:r>
              <w:rPr>
                <w:rFonts w:ascii="Times New Roman"/>
                <w:b w:val="false"/>
                <w:i w:val="false"/>
                <w:color w:val="000000"/>
                <w:sz w:val="20"/>
              </w:rPr>
              <w:t xml:space="preserve"> үшін</w:t>
            </w:r>
            <w:r>
              <w:rPr>
                <w:rFonts w:ascii="Times New Roman"/>
                <w:b w:val="false"/>
                <w:i w:val="false"/>
                <w:color w:val="000000"/>
                <w:sz w:val="20"/>
              </w:rPr>
              <w:t xml:space="preserve"> алынатын</w:t>
            </w:r>
            <w:r>
              <w:br/>
            </w:r>
            <w:r>
              <w:rPr>
                <w:rFonts w:ascii="Times New Roman"/>
                <w:b w:val="false"/>
                <w:i w:val="false"/>
                <w:color w:val="000000"/>
                <w:sz w:val="20"/>
              </w:rPr>
              <w:t>
</w:t>
            </w:r>
            <w:r>
              <w:rPr>
                <w:rFonts w:ascii="Times New Roman"/>
                <w:b w:val="false"/>
                <w:i w:val="false"/>
                <w:color w:val="000000"/>
                <w:sz w:val="20"/>
              </w:rPr>
              <w:t>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r>
      <w:tr>
        <w:trPr>
          <w:trHeight w:val="7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w:t>
            </w:r>
            <w:r>
              <w:rPr>
                <w:rFonts w:ascii="Times New Roman"/>
                <w:b w:val="false"/>
                <w:i w:val="false"/>
                <w:color w:val="000000"/>
                <w:sz w:val="20"/>
              </w:rPr>
              <w:t xml:space="preserve"> құралдарын</w:t>
            </w:r>
            <w:r>
              <w:br/>
            </w:r>
            <w:r>
              <w:rPr>
                <w:rFonts w:ascii="Times New Roman"/>
                <w:b w:val="false"/>
                <w:i w:val="false"/>
                <w:color w:val="000000"/>
                <w:sz w:val="20"/>
              </w:rPr>
              <w:t>
</w:t>
            </w:r>
            <w:r>
              <w:rPr>
                <w:rFonts w:ascii="Times New Roman"/>
                <w:b w:val="false"/>
                <w:i w:val="false"/>
                <w:color w:val="000000"/>
                <w:sz w:val="20"/>
              </w:rPr>
              <w:t>мемлекеттік</w:t>
            </w:r>
            <w:r>
              <w:rPr>
                <w:rFonts w:ascii="Times New Roman"/>
                <w:b w:val="false"/>
                <w:i w:val="false"/>
                <w:color w:val="000000"/>
                <w:sz w:val="20"/>
              </w:rPr>
              <w:t xml:space="preserve"> тіркегені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оларды</w:t>
            </w:r>
            <w:r>
              <w:rPr>
                <w:rFonts w:ascii="Times New Roman"/>
                <w:b w:val="false"/>
                <w:i w:val="false"/>
                <w:color w:val="000000"/>
                <w:sz w:val="20"/>
              </w:rPr>
              <w:t xml:space="preserve"> қайта</w:t>
            </w:r>
            <w:r>
              <w:br/>
            </w:r>
            <w:r>
              <w:rPr>
                <w:rFonts w:ascii="Times New Roman"/>
                <w:b w:val="false"/>
                <w:i w:val="false"/>
                <w:color w:val="000000"/>
                <w:sz w:val="20"/>
              </w:rPr>
              <w:t>
</w:t>
            </w:r>
            <w:r>
              <w:rPr>
                <w:rFonts w:ascii="Times New Roman"/>
                <w:b w:val="false"/>
                <w:i w:val="false"/>
                <w:color w:val="000000"/>
                <w:sz w:val="20"/>
              </w:rPr>
              <w:t>тіркегені</w:t>
            </w:r>
            <w:r>
              <w:rPr>
                <w:rFonts w:ascii="Times New Roman"/>
                <w:b w:val="false"/>
                <w:i w:val="false"/>
                <w:color w:val="000000"/>
                <w:sz w:val="20"/>
              </w:rPr>
              <w:t xml:space="preserve"> үшін</w:t>
            </w:r>
            <w:r>
              <w:rPr>
                <w:rFonts w:ascii="Times New Roman"/>
                <w:b w:val="false"/>
                <w:i w:val="false"/>
                <w:color w:val="000000"/>
                <w:sz w:val="20"/>
              </w:rPr>
              <w:t xml:space="preserve">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7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w:t>
            </w:r>
            <w:r>
              <w:rPr>
                <w:rFonts w:ascii="Times New Roman"/>
                <w:b w:val="false"/>
                <w:i w:val="false"/>
                <w:color w:val="000000"/>
                <w:sz w:val="20"/>
              </w:rPr>
              <w:t xml:space="preserve"> мүлікке</w:t>
            </w:r>
            <w:r>
              <w:br/>
            </w:r>
            <w:r>
              <w:rPr>
                <w:rFonts w:ascii="Times New Roman"/>
                <w:b w:val="false"/>
                <w:i w:val="false"/>
                <w:color w:val="000000"/>
                <w:sz w:val="20"/>
              </w:rPr>
              <w:t>
</w:t>
            </w:r>
            <w:r>
              <w:rPr>
                <w:rFonts w:ascii="Times New Roman"/>
                <w:b w:val="false"/>
                <w:i w:val="false"/>
                <w:color w:val="000000"/>
                <w:sz w:val="20"/>
              </w:rPr>
              <w:t>және</w:t>
            </w:r>
            <w:r>
              <w:rPr>
                <w:rFonts w:ascii="Times New Roman"/>
                <w:b w:val="false"/>
                <w:i w:val="false"/>
                <w:color w:val="000000"/>
                <w:sz w:val="20"/>
              </w:rPr>
              <w:t xml:space="preserve"> олармен</w:t>
            </w:r>
            <w:r>
              <w:rPr>
                <w:rFonts w:ascii="Times New Roman"/>
                <w:b w:val="false"/>
                <w:i w:val="false"/>
                <w:color w:val="000000"/>
                <w:sz w:val="20"/>
              </w:rPr>
              <w:t xml:space="preserve"> мәміле</w:t>
            </w:r>
            <w:r>
              <w:br/>
            </w:r>
            <w:r>
              <w:rPr>
                <w:rFonts w:ascii="Times New Roman"/>
                <w:b w:val="false"/>
                <w:i w:val="false"/>
                <w:color w:val="000000"/>
                <w:sz w:val="20"/>
              </w:rPr>
              <w:t>
</w:t>
            </w:r>
            <w:r>
              <w:rPr>
                <w:rFonts w:ascii="Times New Roman"/>
                <w:b w:val="false"/>
                <w:i w:val="false"/>
                <w:color w:val="000000"/>
                <w:sz w:val="20"/>
              </w:rPr>
              <w:t>жасау</w:t>
            </w:r>
            <w:r>
              <w:rPr>
                <w:rFonts w:ascii="Times New Roman"/>
                <w:b w:val="false"/>
                <w:i w:val="false"/>
                <w:color w:val="000000"/>
                <w:sz w:val="20"/>
              </w:rPr>
              <w:t xml:space="preserve"> құқығын</w:t>
            </w:r>
            <w:r>
              <w:br/>
            </w:r>
            <w:r>
              <w:rPr>
                <w:rFonts w:ascii="Times New Roman"/>
                <w:b w:val="false"/>
                <w:i w:val="false"/>
                <w:color w:val="000000"/>
                <w:sz w:val="20"/>
              </w:rPr>
              <w:t>
</w:t>
            </w:r>
            <w:r>
              <w:rPr>
                <w:rFonts w:ascii="Times New Roman"/>
                <w:b w:val="false"/>
                <w:i w:val="false"/>
                <w:color w:val="000000"/>
                <w:sz w:val="20"/>
              </w:rPr>
              <w:t>мемлекеттік</w:t>
            </w:r>
            <w:r>
              <w:rPr>
                <w:rFonts w:ascii="Times New Roman"/>
                <w:b w:val="false"/>
                <w:i w:val="false"/>
                <w:color w:val="000000"/>
                <w:sz w:val="20"/>
              </w:rPr>
              <w:t xml:space="preserve"> тіркегені</w:t>
            </w:r>
            <w:r>
              <w:br/>
            </w:r>
            <w:r>
              <w:rPr>
                <w:rFonts w:ascii="Times New Roman"/>
                <w:b w:val="false"/>
                <w:i w:val="false"/>
                <w:color w:val="000000"/>
                <w:sz w:val="20"/>
              </w:rPr>
              <w:t>
</w:t>
            </w:r>
            <w:r>
              <w:rPr>
                <w:rFonts w:ascii="Times New Roman"/>
                <w:b w:val="false"/>
                <w:i w:val="false"/>
                <w:color w:val="000000"/>
                <w:sz w:val="20"/>
              </w:rPr>
              <w:t>үшін</w:t>
            </w:r>
            <w:r>
              <w:rPr>
                <w:rFonts w:ascii="Times New Roman"/>
                <w:b w:val="false"/>
                <w:i w:val="false"/>
                <w:color w:val="000000"/>
                <w:sz w:val="20"/>
              </w:rPr>
              <w:t xml:space="preserve"> алынатын</w:t>
            </w:r>
            <w:r>
              <w:rPr>
                <w:rFonts w:ascii="Times New Roman"/>
                <w:b w:val="false"/>
                <w:i w:val="false"/>
                <w:color w:val="000000"/>
                <w:sz w:val="20"/>
              </w:rPr>
              <w:t xml:space="preserve">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15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маңызы</w:t>
            </w:r>
            <w:r>
              <w:rPr>
                <w:rFonts w:ascii="Times New Roman"/>
                <w:b w:val="false"/>
                <w:i w:val="false"/>
                <w:color w:val="000000"/>
                <w:sz w:val="20"/>
              </w:rPr>
              <w:t xml:space="preserve"> бар</w:t>
            </w:r>
            <w:r>
              <w:br/>
            </w:r>
            <w:r>
              <w:rPr>
                <w:rFonts w:ascii="Times New Roman"/>
                <w:b w:val="false"/>
                <w:i w:val="false"/>
                <w:color w:val="000000"/>
                <w:sz w:val="20"/>
              </w:rPr>
              <w:t>
</w:t>
            </w:r>
            <w:r>
              <w:rPr>
                <w:rFonts w:ascii="Times New Roman"/>
                <w:b w:val="false"/>
                <w:i w:val="false"/>
                <w:color w:val="000000"/>
                <w:sz w:val="20"/>
              </w:rPr>
              <w:t>және</w:t>
            </w:r>
            <w:r>
              <w:rPr>
                <w:rFonts w:ascii="Times New Roman"/>
                <w:b w:val="false"/>
                <w:i w:val="false"/>
                <w:color w:val="000000"/>
                <w:sz w:val="20"/>
              </w:rPr>
              <w:t xml:space="preserve"> елді</w:t>
            </w:r>
            <w:r>
              <w:rPr>
                <w:rFonts w:ascii="Times New Roman"/>
                <w:b w:val="false"/>
                <w:i w:val="false"/>
                <w:color w:val="000000"/>
                <w:sz w:val="20"/>
              </w:rPr>
              <w:t xml:space="preserve"> мекендердегі</w:t>
            </w:r>
            <w:r>
              <w:br/>
            </w:r>
            <w:r>
              <w:rPr>
                <w:rFonts w:ascii="Times New Roman"/>
                <w:b w:val="false"/>
                <w:i w:val="false"/>
                <w:color w:val="000000"/>
                <w:sz w:val="20"/>
              </w:rPr>
              <w:t>
</w:t>
            </w:r>
            <w:r>
              <w:rPr>
                <w:rFonts w:ascii="Times New Roman"/>
                <w:b w:val="false"/>
                <w:i w:val="false"/>
                <w:color w:val="000000"/>
                <w:sz w:val="20"/>
              </w:rPr>
              <w:t>жалпы</w:t>
            </w:r>
            <w:r>
              <w:rPr>
                <w:rFonts w:ascii="Times New Roman"/>
                <w:b w:val="false"/>
                <w:i w:val="false"/>
                <w:color w:val="000000"/>
                <w:sz w:val="20"/>
              </w:rPr>
              <w:t xml:space="preserve"> пайдаланудағы</w:t>
            </w:r>
            <w:r>
              <w:br/>
            </w:r>
            <w:r>
              <w:rPr>
                <w:rFonts w:ascii="Times New Roman"/>
                <w:b w:val="false"/>
                <w:i w:val="false"/>
                <w:color w:val="000000"/>
                <w:sz w:val="20"/>
              </w:rPr>
              <w:t>
</w:t>
            </w:r>
            <w:r>
              <w:rPr>
                <w:rFonts w:ascii="Times New Roman"/>
                <w:b w:val="false"/>
                <w:i w:val="false"/>
                <w:color w:val="000000"/>
                <w:sz w:val="20"/>
              </w:rPr>
              <w:t>автомобиль</w:t>
            </w:r>
            <w:r>
              <w:rPr>
                <w:rFonts w:ascii="Times New Roman"/>
                <w:b w:val="false"/>
                <w:i w:val="false"/>
                <w:color w:val="000000"/>
                <w:sz w:val="20"/>
              </w:rPr>
              <w:t xml:space="preserve"> жолдарының</w:t>
            </w:r>
            <w:r>
              <w:br/>
            </w:r>
            <w:r>
              <w:rPr>
                <w:rFonts w:ascii="Times New Roman"/>
                <w:b w:val="false"/>
                <w:i w:val="false"/>
                <w:color w:val="000000"/>
                <w:sz w:val="20"/>
              </w:rPr>
              <w:t>
</w:t>
            </w:r>
            <w:r>
              <w:rPr>
                <w:rFonts w:ascii="Times New Roman"/>
                <w:b w:val="false"/>
                <w:i w:val="false"/>
                <w:color w:val="000000"/>
                <w:sz w:val="20"/>
              </w:rPr>
              <w:t>бөлу</w:t>
            </w:r>
            <w:r>
              <w:rPr>
                <w:rFonts w:ascii="Times New Roman"/>
                <w:b w:val="false"/>
                <w:i w:val="false"/>
                <w:color w:val="000000"/>
                <w:sz w:val="20"/>
              </w:rPr>
              <w:t xml:space="preserve"> жолағында</w:t>
            </w:r>
            <w:r>
              <w:rPr>
                <w:rFonts w:ascii="Times New Roman"/>
                <w:b w:val="false"/>
                <w:i w:val="false"/>
                <w:color w:val="000000"/>
                <w:sz w:val="20"/>
              </w:rPr>
              <w:t xml:space="preserve"> сыртқы</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көрнекі</w:t>
            </w:r>
            <w:r>
              <w:rPr>
                <w:rFonts w:ascii="Times New Roman"/>
                <w:b w:val="false"/>
                <w:i w:val="false"/>
                <w:color w:val="000000"/>
                <w:sz w:val="20"/>
              </w:rPr>
              <w:t xml:space="preserve">) </w:t>
            </w:r>
            <w:r>
              <w:rPr>
                <w:rFonts w:ascii="Times New Roman"/>
                <w:b w:val="false"/>
                <w:i w:val="false"/>
                <w:color w:val="000000"/>
                <w:sz w:val="20"/>
              </w:rPr>
              <w:t>жарнамаларды</w:t>
            </w:r>
            <w:r>
              <w:br/>
            </w:r>
            <w:r>
              <w:rPr>
                <w:rFonts w:ascii="Times New Roman"/>
                <w:b w:val="false"/>
                <w:i w:val="false"/>
                <w:color w:val="000000"/>
                <w:sz w:val="20"/>
              </w:rPr>
              <w:t>
</w:t>
            </w:r>
            <w:r>
              <w:rPr>
                <w:rFonts w:ascii="Times New Roman"/>
                <w:b w:val="false"/>
                <w:i w:val="false"/>
                <w:color w:val="000000"/>
                <w:sz w:val="20"/>
              </w:rPr>
              <w:t>орналастырғаны</w:t>
            </w:r>
            <w:r>
              <w:rPr>
                <w:rFonts w:ascii="Times New Roman"/>
                <w:b w:val="false"/>
                <w:i w:val="false"/>
                <w:color w:val="000000"/>
                <w:sz w:val="20"/>
              </w:rPr>
              <w:t xml:space="preserve"> үшін</w:t>
            </w:r>
            <w:r>
              <w:br/>
            </w:r>
            <w:r>
              <w:rPr>
                <w:rFonts w:ascii="Times New Roman"/>
                <w:b w:val="false"/>
                <w:i w:val="false"/>
                <w:color w:val="000000"/>
                <w:sz w:val="20"/>
              </w:rPr>
              <w:t>
</w:t>
            </w:r>
            <w:r>
              <w:rPr>
                <w:rFonts w:ascii="Times New Roman"/>
                <w:b w:val="false"/>
                <w:i w:val="false"/>
                <w:color w:val="000000"/>
                <w:sz w:val="20"/>
              </w:rPr>
              <w:t>алынатын</w:t>
            </w:r>
            <w:r>
              <w:rPr>
                <w:rFonts w:ascii="Times New Roman"/>
                <w:b w:val="false"/>
                <w:i w:val="false"/>
                <w:color w:val="000000"/>
                <w:sz w:val="20"/>
              </w:rPr>
              <w:t xml:space="preserve"> төлем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r>
      <w:tr>
        <w:trPr>
          <w:trHeight w:val="12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w:t>
            </w:r>
            <w:r>
              <w:rPr>
                <w:rFonts w:ascii="Times New Roman"/>
                <w:b w:val="false"/>
                <w:i w:val="false"/>
                <w:color w:val="000000"/>
                <w:sz w:val="20"/>
              </w:rPr>
              <w:t xml:space="preserve"> мәнді</w:t>
            </w:r>
            <w:r>
              <w:rPr>
                <w:rFonts w:ascii="Times New Roman"/>
                <w:b w:val="false"/>
                <w:i w:val="false"/>
                <w:color w:val="000000"/>
                <w:sz w:val="20"/>
              </w:rPr>
              <w:t xml:space="preserve"> іс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әрекеттерді</w:t>
            </w:r>
            <w:r>
              <w:rPr>
                <w:rFonts w:ascii="Times New Roman"/>
                <w:b w:val="false"/>
                <w:i w:val="false"/>
                <w:color w:val="000000"/>
                <w:sz w:val="20"/>
              </w:rPr>
              <w:t xml:space="preserve"> жасағаны</w:t>
            </w:r>
            <w:r>
              <w:br/>
            </w:r>
            <w:r>
              <w:rPr>
                <w:rFonts w:ascii="Times New Roman"/>
                <w:b w:val="false"/>
                <w:i w:val="false"/>
                <w:color w:val="000000"/>
                <w:sz w:val="20"/>
              </w:rPr>
              <w:t>
</w:t>
            </w:r>
            <w:r>
              <w:rPr>
                <w:rFonts w:ascii="Times New Roman"/>
                <w:b w:val="false"/>
                <w:i w:val="false"/>
                <w:color w:val="000000"/>
                <w:sz w:val="20"/>
              </w:rPr>
              <w:t>және</w:t>
            </w:r>
            <w:r>
              <w:rPr>
                <w:rFonts w:ascii="Times New Roman"/>
                <w:b w:val="false"/>
                <w:i w:val="false"/>
                <w:color w:val="000000"/>
                <w:sz w:val="20"/>
              </w:rPr>
              <w:t xml:space="preserve"> (</w:t>
            </w:r>
            <w:r>
              <w:rPr>
                <w:rFonts w:ascii="Times New Roman"/>
                <w:b w:val="false"/>
                <w:i w:val="false"/>
                <w:color w:val="000000"/>
                <w:sz w:val="20"/>
              </w:rPr>
              <w:t>немесе</w:t>
            </w:r>
            <w:r>
              <w:rPr>
                <w:rFonts w:ascii="Times New Roman"/>
                <w:b w:val="false"/>
                <w:i w:val="false"/>
                <w:color w:val="000000"/>
                <w:sz w:val="20"/>
              </w:rPr>
              <w:t xml:space="preserve">)  </w:t>
            </w:r>
            <w:r>
              <w:rPr>
                <w:rFonts w:ascii="Times New Roman"/>
                <w:b w:val="false"/>
                <w:i w:val="false"/>
                <w:color w:val="000000"/>
                <w:sz w:val="20"/>
              </w:rPr>
              <w:t>оған</w:t>
            </w:r>
            <w:r>
              <w:br/>
            </w:r>
            <w:r>
              <w:rPr>
                <w:rFonts w:ascii="Times New Roman"/>
                <w:b w:val="false"/>
                <w:i w:val="false"/>
                <w:color w:val="000000"/>
                <w:sz w:val="20"/>
              </w:rPr>
              <w:t>
</w:t>
            </w:r>
            <w:r>
              <w:rPr>
                <w:rFonts w:ascii="Times New Roman"/>
                <w:b w:val="false"/>
                <w:i w:val="false"/>
                <w:color w:val="000000"/>
                <w:sz w:val="20"/>
              </w:rPr>
              <w:t>уәкілеттігі</w:t>
            </w:r>
            <w:r>
              <w:rPr>
                <w:rFonts w:ascii="Times New Roman"/>
                <w:b w:val="false"/>
                <w:i w:val="false"/>
                <w:color w:val="000000"/>
                <w:sz w:val="20"/>
              </w:rPr>
              <w:t xml:space="preserve"> бар</w:t>
            </w:r>
            <w:r>
              <w:br/>
            </w:r>
            <w:r>
              <w:rPr>
                <w:rFonts w:ascii="Times New Roman"/>
                <w:b w:val="false"/>
                <w:i w:val="false"/>
                <w:color w:val="000000"/>
                <w:sz w:val="20"/>
              </w:rPr>
              <w:t>
</w:t>
            </w:r>
            <w:r>
              <w:rPr>
                <w:rFonts w:ascii="Times New Roman"/>
                <w:b w:val="false"/>
                <w:i w:val="false"/>
                <w:color w:val="000000"/>
                <w:sz w:val="20"/>
              </w:rPr>
              <w:t>мемлекеттік</w:t>
            </w:r>
            <w:r>
              <w:rPr>
                <w:rFonts w:ascii="Times New Roman"/>
                <w:b w:val="false"/>
                <w:i w:val="false"/>
                <w:color w:val="000000"/>
                <w:sz w:val="20"/>
              </w:rPr>
              <w:t xml:space="preserve"> органдар</w:t>
            </w:r>
            <w:r>
              <w:br/>
            </w:r>
            <w:r>
              <w:rPr>
                <w:rFonts w:ascii="Times New Roman"/>
                <w:b w:val="false"/>
                <w:i w:val="false"/>
                <w:color w:val="000000"/>
                <w:sz w:val="20"/>
              </w:rPr>
              <w:t>
</w:t>
            </w:r>
            <w:r>
              <w:rPr>
                <w:rFonts w:ascii="Times New Roman"/>
                <w:b w:val="false"/>
                <w:i w:val="false"/>
                <w:color w:val="000000"/>
                <w:sz w:val="20"/>
              </w:rPr>
              <w:t>немесе</w:t>
            </w:r>
            <w:r>
              <w:rPr>
                <w:rFonts w:ascii="Times New Roman"/>
                <w:b w:val="false"/>
                <w:i w:val="false"/>
                <w:color w:val="000000"/>
                <w:sz w:val="20"/>
              </w:rPr>
              <w:t xml:space="preserve"> лауазымды</w:t>
            </w:r>
            <w:r>
              <w:br/>
            </w:r>
            <w:r>
              <w:rPr>
                <w:rFonts w:ascii="Times New Roman"/>
                <w:b w:val="false"/>
                <w:i w:val="false"/>
                <w:color w:val="000000"/>
                <w:sz w:val="20"/>
              </w:rPr>
              <w:t>
</w:t>
            </w:r>
            <w:r>
              <w:rPr>
                <w:rFonts w:ascii="Times New Roman"/>
                <w:b w:val="false"/>
                <w:i w:val="false"/>
                <w:color w:val="000000"/>
                <w:sz w:val="20"/>
              </w:rPr>
              <w:t>адамдар</w:t>
            </w:r>
            <w:r>
              <w:rPr>
                <w:rFonts w:ascii="Times New Roman"/>
                <w:b w:val="false"/>
                <w:i w:val="false"/>
                <w:color w:val="000000"/>
                <w:sz w:val="20"/>
              </w:rPr>
              <w:t xml:space="preserve"> құжаттар</w:t>
            </w:r>
            <w:r>
              <w:br/>
            </w:r>
            <w:r>
              <w:rPr>
                <w:rFonts w:ascii="Times New Roman"/>
                <w:b w:val="false"/>
                <w:i w:val="false"/>
                <w:color w:val="000000"/>
                <w:sz w:val="20"/>
              </w:rPr>
              <w:t>
</w:t>
            </w:r>
            <w:r>
              <w:rPr>
                <w:rFonts w:ascii="Times New Roman"/>
                <w:b w:val="false"/>
                <w:i w:val="false"/>
                <w:color w:val="000000"/>
                <w:sz w:val="20"/>
              </w:rPr>
              <w:t>бергені</w:t>
            </w:r>
            <w:r>
              <w:rPr>
                <w:rFonts w:ascii="Times New Roman"/>
                <w:b w:val="false"/>
                <w:i w:val="false"/>
                <w:color w:val="000000"/>
                <w:sz w:val="20"/>
              </w:rPr>
              <w:t xml:space="preserve"> үшін</w:t>
            </w:r>
            <w:r>
              <w:rPr>
                <w:rFonts w:ascii="Times New Roman"/>
                <w:b w:val="false"/>
                <w:i w:val="false"/>
                <w:color w:val="000000"/>
                <w:sz w:val="20"/>
              </w:rPr>
              <w:t xml:space="preserve"> алынатын</w:t>
            </w:r>
            <w:r>
              <w:br/>
            </w:r>
            <w:r>
              <w:rPr>
                <w:rFonts w:ascii="Times New Roman"/>
                <w:b w:val="false"/>
                <w:i w:val="false"/>
                <w:color w:val="000000"/>
                <w:sz w:val="20"/>
              </w:rPr>
              <w:t>
</w:t>
            </w:r>
            <w:r>
              <w:rPr>
                <w:rFonts w:ascii="Times New Roman"/>
                <w:b w:val="false"/>
                <w:i w:val="false"/>
                <w:color w:val="000000"/>
                <w:sz w:val="20"/>
              </w:rPr>
              <w:t>міндетті</w:t>
            </w:r>
            <w:r>
              <w:rPr>
                <w:rFonts w:ascii="Times New Roman"/>
                <w:b w:val="false"/>
                <w:i w:val="false"/>
                <w:color w:val="000000"/>
                <w:sz w:val="20"/>
              </w:rPr>
              <w:t xml:space="preserve">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2800</w:t>
            </w:r>
          </w:p>
        </w:tc>
      </w:tr>
      <w:tr>
        <w:trPr>
          <w:trHeight w:val="41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мекемелерге</w:t>
            </w:r>
            <w:r>
              <w:br/>
            </w:r>
            <w:r>
              <w:rPr>
                <w:rFonts w:ascii="Times New Roman"/>
                <w:b w:val="false"/>
                <w:i w:val="false"/>
                <w:color w:val="000000"/>
                <w:sz w:val="20"/>
              </w:rPr>
              <w:t>
</w:t>
            </w:r>
            <w:r>
              <w:rPr>
                <w:rFonts w:ascii="Times New Roman"/>
                <w:b w:val="false"/>
                <w:i w:val="false"/>
                <w:color w:val="000000"/>
                <w:sz w:val="20"/>
              </w:rPr>
              <w:t>сотқа</w:t>
            </w:r>
            <w:r>
              <w:rPr>
                <w:rFonts w:ascii="Times New Roman"/>
                <w:b w:val="false"/>
                <w:i w:val="false"/>
                <w:color w:val="000000"/>
                <w:sz w:val="20"/>
              </w:rPr>
              <w:t xml:space="preserve"> берілетін</w:t>
            </w:r>
            <w:r>
              <w:rPr>
                <w:rFonts w:ascii="Times New Roman"/>
                <w:b w:val="false"/>
                <w:i w:val="false"/>
                <w:color w:val="000000"/>
                <w:sz w:val="20"/>
              </w:rPr>
              <w:t xml:space="preserve"> талап</w:t>
            </w:r>
            <w:r>
              <w:br/>
            </w:r>
            <w:r>
              <w:rPr>
                <w:rFonts w:ascii="Times New Roman"/>
                <w:b w:val="false"/>
                <w:i w:val="false"/>
                <w:color w:val="000000"/>
                <w:sz w:val="20"/>
              </w:rPr>
              <w:t>
</w:t>
            </w:r>
            <w:r>
              <w:rPr>
                <w:rFonts w:ascii="Times New Roman"/>
                <w:b w:val="false"/>
                <w:i w:val="false"/>
                <w:color w:val="000000"/>
                <w:sz w:val="20"/>
              </w:rPr>
              <w:t>арыздарынан</w:t>
            </w:r>
            <w:r>
              <w:rPr>
                <w:rFonts w:ascii="Times New Roman"/>
                <w:b w:val="false"/>
                <w:i w:val="false"/>
                <w:color w:val="000000"/>
                <w:sz w:val="20"/>
              </w:rPr>
              <w:t xml:space="preserve"> алынатын</w:t>
            </w:r>
            <w:r>
              <w:br/>
            </w:r>
            <w:r>
              <w:rPr>
                <w:rFonts w:ascii="Times New Roman"/>
                <w:b w:val="false"/>
                <w:i w:val="false"/>
                <w:color w:val="000000"/>
                <w:sz w:val="20"/>
              </w:rPr>
              <w:t>
</w:t>
            </w:r>
            <w:r>
              <w:rPr>
                <w:rFonts w:ascii="Times New Roman"/>
                <w:b w:val="false"/>
                <w:i w:val="false"/>
                <w:color w:val="000000"/>
                <w:sz w:val="20"/>
              </w:rPr>
              <w:t>мемлекеттік</w:t>
            </w:r>
            <w:r>
              <w:rPr>
                <w:rFonts w:ascii="Times New Roman"/>
                <w:b w:val="false"/>
                <w:i w:val="false"/>
                <w:color w:val="000000"/>
                <w:sz w:val="20"/>
              </w:rPr>
              <w:t xml:space="preserve"> бажды</w:t>
            </w:r>
            <w:r>
              <w:br/>
            </w:r>
            <w:r>
              <w:rPr>
                <w:rFonts w:ascii="Times New Roman"/>
                <w:b w:val="false"/>
                <w:i w:val="false"/>
                <w:color w:val="000000"/>
                <w:sz w:val="20"/>
              </w:rPr>
              <w:t>
</w:t>
            </w:r>
            <w:r>
              <w:rPr>
                <w:rFonts w:ascii="Times New Roman"/>
                <w:b w:val="false"/>
                <w:i w:val="false"/>
                <w:color w:val="000000"/>
                <w:sz w:val="20"/>
              </w:rPr>
              <w:t>қоспағанда</w:t>
            </w:r>
            <w:r>
              <w:rPr>
                <w:rFonts w:ascii="Times New Roman"/>
                <w:b w:val="false"/>
                <w:i w:val="false"/>
                <w:color w:val="000000"/>
                <w:sz w:val="20"/>
              </w:rPr>
              <w:t xml:space="preserve">,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баж</w:t>
            </w:r>
            <w:r>
              <w:rPr>
                <w:rFonts w:ascii="Times New Roman"/>
                <w:b w:val="false"/>
                <w:i w:val="false"/>
                <w:color w:val="000000"/>
                <w:sz w:val="20"/>
              </w:rPr>
              <w:t xml:space="preserve"> сотқа</w:t>
            </w:r>
            <w:r>
              <w:rPr>
                <w:rFonts w:ascii="Times New Roman"/>
                <w:b w:val="false"/>
                <w:i w:val="false"/>
                <w:color w:val="000000"/>
                <w:sz w:val="20"/>
              </w:rPr>
              <w:t xml:space="preserve"> берілетін</w:t>
            </w:r>
            <w:r>
              <w:br/>
            </w:r>
            <w:r>
              <w:rPr>
                <w:rFonts w:ascii="Times New Roman"/>
                <w:b w:val="false"/>
                <w:i w:val="false"/>
                <w:color w:val="000000"/>
                <w:sz w:val="20"/>
              </w:rPr>
              <w:t>
</w:t>
            </w:r>
            <w:r>
              <w:rPr>
                <w:rFonts w:ascii="Times New Roman"/>
                <w:b w:val="false"/>
                <w:i w:val="false"/>
                <w:color w:val="000000"/>
                <w:sz w:val="20"/>
              </w:rPr>
              <w:t>талап</w:t>
            </w:r>
            <w:r>
              <w:rPr>
                <w:rFonts w:ascii="Times New Roman"/>
                <w:b w:val="false"/>
                <w:i w:val="false"/>
                <w:color w:val="000000"/>
                <w:sz w:val="20"/>
              </w:rPr>
              <w:t xml:space="preserve"> арыздардан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ерекше</w:t>
            </w:r>
            <w:r>
              <w:rPr>
                <w:rFonts w:ascii="Times New Roman"/>
                <w:b w:val="false"/>
                <w:i w:val="false"/>
                <w:color w:val="000000"/>
                <w:sz w:val="20"/>
              </w:rPr>
              <w:t xml:space="preserve"> талап</w:t>
            </w:r>
            <w:r>
              <w:rPr>
                <w:rFonts w:ascii="Times New Roman"/>
                <w:b w:val="false"/>
                <w:i w:val="false"/>
                <w:color w:val="000000"/>
                <w:sz w:val="20"/>
              </w:rPr>
              <w:t xml:space="preserve"> ету</w:t>
            </w:r>
            <w:r>
              <w:rPr>
                <w:rFonts w:ascii="Times New Roman"/>
                <w:b w:val="false"/>
                <w:i w:val="false"/>
                <w:color w:val="000000"/>
                <w:sz w:val="20"/>
              </w:rPr>
              <w:t xml:space="preserve"> істері</w:t>
            </w:r>
            <w:r>
              <w:br/>
            </w:r>
            <w:r>
              <w:rPr>
                <w:rFonts w:ascii="Times New Roman"/>
                <w:b w:val="false"/>
                <w:i w:val="false"/>
                <w:color w:val="000000"/>
                <w:sz w:val="20"/>
              </w:rPr>
              <w:t>
</w:t>
            </w:r>
            <w:r>
              <w:rPr>
                <w:rFonts w:ascii="Times New Roman"/>
                <w:b w:val="false"/>
                <w:i w:val="false"/>
                <w:color w:val="000000"/>
                <w:sz w:val="20"/>
              </w:rPr>
              <w:t>арыздарынан</w:t>
            </w:r>
            <w:r>
              <w:rPr>
                <w:rFonts w:ascii="Times New Roman"/>
                <w:b w:val="false"/>
                <w:i w:val="false"/>
                <w:color w:val="000000"/>
                <w:sz w:val="20"/>
              </w:rPr>
              <w:t xml:space="preserve">, </w:t>
            </w:r>
            <w:r>
              <w:rPr>
                <w:rFonts w:ascii="Times New Roman"/>
                <w:b w:val="false"/>
                <w:i w:val="false"/>
                <w:color w:val="000000"/>
                <w:sz w:val="20"/>
              </w:rPr>
              <w:t>ерекше</w:t>
            </w:r>
            <w:r>
              <w:br/>
            </w:r>
            <w:r>
              <w:rPr>
                <w:rFonts w:ascii="Times New Roman"/>
                <w:b w:val="false"/>
                <w:i w:val="false"/>
                <w:color w:val="000000"/>
                <w:sz w:val="20"/>
              </w:rPr>
              <w:t>
</w:t>
            </w:r>
            <w:r>
              <w:rPr>
                <w:rFonts w:ascii="Times New Roman"/>
                <w:b w:val="false"/>
                <w:i w:val="false"/>
                <w:color w:val="000000"/>
                <w:sz w:val="20"/>
              </w:rPr>
              <w:t>жүргізілетін</w:t>
            </w:r>
            <w:r>
              <w:rPr>
                <w:rFonts w:ascii="Times New Roman"/>
                <w:b w:val="false"/>
                <w:i w:val="false"/>
                <w:color w:val="000000"/>
                <w:sz w:val="20"/>
              </w:rPr>
              <w:t xml:space="preserve"> істер</w:t>
            </w:r>
            <w:r>
              <w:br/>
            </w:r>
            <w:r>
              <w:rPr>
                <w:rFonts w:ascii="Times New Roman"/>
                <w:b w:val="false"/>
                <w:i w:val="false"/>
                <w:color w:val="000000"/>
                <w:sz w:val="20"/>
              </w:rPr>
              <w:t>
</w:t>
            </w:r>
            <w:r>
              <w:rPr>
                <w:rFonts w:ascii="Times New Roman"/>
                <w:b w:val="false"/>
                <w:i w:val="false"/>
                <w:color w:val="000000"/>
                <w:sz w:val="20"/>
              </w:rPr>
              <w:t>бойынша</w:t>
            </w:r>
            <w:r>
              <w:rPr>
                <w:rFonts w:ascii="Times New Roman"/>
                <w:b w:val="false"/>
                <w:i w:val="false"/>
                <w:color w:val="000000"/>
                <w:sz w:val="20"/>
              </w:rPr>
              <w:t xml:space="preserve"> арыздардан</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шағымдардан</w:t>
            </w:r>
            <w:r>
              <w:rPr>
                <w:rFonts w:ascii="Times New Roman"/>
                <w:b w:val="false"/>
                <w:i w:val="false"/>
                <w:color w:val="000000"/>
                <w:sz w:val="20"/>
              </w:rPr>
              <w:t xml:space="preserve">), </w:t>
            </w:r>
            <w:r>
              <w:rPr>
                <w:rFonts w:ascii="Times New Roman"/>
                <w:b w:val="false"/>
                <w:i w:val="false"/>
                <w:color w:val="000000"/>
                <w:sz w:val="20"/>
              </w:rPr>
              <w:t>сот</w:t>
            </w:r>
            <w:r>
              <w:br/>
            </w:r>
            <w:r>
              <w:rPr>
                <w:rFonts w:ascii="Times New Roman"/>
                <w:b w:val="false"/>
                <w:i w:val="false"/>
                <w:color w:val="000000"/>
                <w:sz w:val="20"/>
              </w:rPr>
              <w:t>
</w:t>
            </w:r>
            <w:r>
              <w:rPr>
                <w:rFonts w:ascii="Times New Roman"/>
                <w:b w:val="false"/>
                <w:i w:val="false"/>
                <w:color w:val="000000"/>
                <w:sz w:val="20"/>
              </w:rPr>
              <w:t>бұйрығын</w:t>
            </w:r>
            <w:r>
              <w:rPr>
                <w:rFonts w:ascii="Times New Roman"/>
                <w:b w:val="false"/>
                <w:i w:val="false"/>
                <w:color w:val="000000"/>
                <w:sz w:val="20"/>
              </w:rPr>
              <w:t xml:space="preserve"> шығару</w:t>
            </w:r>
            <w:r>
              <w:rPr>
                <w:rFonts w:ascii="Times New Roman"/>
                <w:b w:val="false"/>
                <w:i w:val="false"/>
                <w:color w:val="000000"/>
                <w:sz w:val="20"/>
              </w:rPr>
              <w:t xml:space="preserve"> туралы</w:t>
            </w:r>
            <w:r>
              <w:br/>
            </w:r>
            <w:r>
              <w:rPr>
                <w:rFonts w:ascii="Times New Roman"/>
                <w:b w:val="false"/>
                <w:i w:val="false"/>
                <w:color w:val="000000"/>
                <w:sz w:val="20"/>
              </w:rPr>
              <w:t>
</w:t>
            </w:r>
            <w:r>
              <w:rPr>
                <w:rFonts w:ascii="Times New Roman"/>
                <w:b w:val="false"/>
                <w:i w:val="false"/>
                <w:color w:val="000000"/>
                <w:sz w:val="20"/>
              </w:rPr>
              <w:t>өтініштерден</w:t>
            </w:r>
            <w:r>
              <w:rPr>
                <w:rFonts w:ascii="Times New Roman"/>
                <w:b w:val="false"/>
                <w:i w:val="false"/>
                <w:color w:val="000000"/>
                <w:sz w:val="20"/>
              </w:rPr>
              <w:t xml:space="preserve">, </w:t>
            </w:r>
            <w:r>
              <w:rPr>
                <w:rFonts w:ascii="Times New Roman"/>
                <w:b w:val="false"/>
                <w:i w:val="false"/>
                <w:color w:val="000000"/>
                <w:sz w:val="20"/>
              </w:rPr>
              <w:t>атқару</w:t>
            </w:r>
            <w:r>
              <w:br/>
            </w:r>
            <w:r>
              <w:rPr>
                <w:rFonts w:ascii="Times New Roman"/>
                <w:b w:val="false"/>
                <w:i w:val="false"/>
                <w:color w:val="000000"/>
                <w:sz w:val="20"/>
              </w:rPr>
              <w:t>
</w:t>
            </w:r>
            <w:r>
              <w:rPr>
                <w:rFonts w:ascii="Times New Roman"/>
                <w:b w:val="false"/>
                <w:i w:val="false"/>
                <w:color w:val="000000"/>
                <w:sz w:val="20"/>
              </w:rPr>
              <w:t>парағының</w:t>
            </w:r>
            <w:r>
              <w:rPr>
                <w:rFonts w:ascii="Times New Roman"/>
                <w:b w:val="false"/>
                <w:i w:val="false"/>
                <w:color w:val="000000"/>
                <w:sz w:val="20"/>
              </w:rPr>
              <w:t xml:space="preserve"> дубликатын</w:t>
            </w:r>
            <w:r>
              <w:br/>
            </w:r>
            <w:r>
              <w:rPr>
                <w:rFonts w:ascii="Times New Roman"/>
                <w:b w:val="false"/>
                <w:i w:val="false"/>
                <w:color w:val="000000"/>
                <w:sz w:val="20"/>
              </w:rPr>
              <w:t>
</w:t>
            </w:r>
            <w:r>
              <w:rPr>
                <w:rFonts w:ascii="Times New Roman"/>
                <w:b w:val="false"/>
                <w:i w:val="false"/>
                <w:color w:val="000000"/>
                <w:sz w:val="20"/>
              </w:rPr>
              <w:t>беру</w:t>
            </w:r>
            <w:r>
              <w:rPr>
                <w:rFonts w:ascii="Times New Roman"/>
                <w:b w:val="false"/>
                <w:i w:val="false"/>
                <w:color w:val="000000"/>
                <w:sz w:val="20"/>
              </w:rPr>
              <w:t xml:space="preserve"> туралы</w:t>
            </w:r>
            <w:r>
              <w:rPr>
                <w:rFonts w:ascii="Times New Roman"/>
                <w:b w:val="false"/>
                <w:i w:val="false"/>
                <w:color w:val="000000"/>
                <w:sz w:val="20"/>
              </w:rPr>
              <w:t xml:space="preserve"> шағымдардан</w:t>
            </w:r>
            <w:r>
              <w:br/>
            </w:r>
            <w:r>
              <w:rPr>
                <w:rFonts w:ascii="Times New Roman"/>
                <w:b w:val="false"/>
                <w:i w:val="false"/>
                <w:color w:val="000000"/>
                <w:sz w:val="20"/>
              </w:rPr>
              <w:t>
</w:t>
            </w:r>
            <w:r>
              <w:rPr>
                <w:rFonts w:ascii="Times New Roman"/>
                <w:b w:val="false"/>
                <w:i w:val="false"/>
                <w:color w:val="000000"/>
                <w:sz w:val="20"/>
              </w:rPr>
              <w:t>аралық</w:t>
            </w:r>
            <w:r>
              <w:rPr>
                <w:rFonts w:ascii="Times New Roman"/>
                <w:b w:val="false"/>
                <w:i w:val="false"/>
                <w:color w:val="000000"/>
                <w:sz w:val="20"/>
              </w:rPr>
              <w:t xml:space="preserve"> (</w:t>
            </w:r>
            <w:r>
              <w:rPr>
                <w:rFonts w:ascii="Times New Roman"/>
                <w:b w:val="false"/>
                <w:i w:val="false"/>
                <w:color w:val="000000"/>
                <w:sz w:val="20"/>
              </w:rPr>
              <w:t>төрелік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соттардың</w:t>
            </w:r>
            <w:r>
              <w:rPr>
                <w:rFonts w:ascii="Times New Roman"/>
                <w:b w:val="false"/>
                <w:i w:val="false"/>
                <w:color w:val="000000"/>
                <w:sz w:val="20"/>
              </w:rPr>
              <w:t xml:space="preserve"> және</w:t>
            </w:r>
            <w:r>
              <w:rPr>
                <w:rFonts w:ascii="Times New Roman"/>
                <w:b w:val="false"/>
                <w:i w:val="false"/>
                <w:color w:val="000000"/>
                <w:sz w:val="20"/>
              </w:rPr>
              <w:t xml:space="preserve"> шетелдік</w:t>
            </w:r>
            <w:r>
              <w:br/>
            </w:r>
            <w:r>
              <w:rPr>
                <w:rFonts w:ascii="Times New Roman"/>
                <w:b w:val="false"/>
                <w:i w:val="false"/>
                <w:color w:val="000000"/>
                <w:sz w:val="20"/>
              </w:rPr>
              <w:t>
</w:t>
            </w:r>
            <w:r>
              <w:rPr>
                <w:rFonts w:ascii="Times New Roman"/>
                <w:b w:val="false"/>
                <w:i w:val="false"/>
                <w:color w:val="000000"/>
                <w:sz w:val="20"/>
              </w:rPr>
              <w:t>соттардың</w:t>
            </w:r>
            <w:r>
              <w:rPr>
                <w:rFonts w:ascii="Times New Roman"/>
                <w:b w:val="false"/>
                <w:i w:val="false"/>
                <w:color w:val="000000"/>
                <w:sz w:val="20"/>
              </w:rPr>
              <w:t xml:space="preserve"> шешімдерін</w:t>
            </w:r>
            <w:r>
              <w:br/>
            </w:r>
            <w:r>
              <w:rPr>
                <w:rFonts w:ascii="Times New Roman"/>
                <w:b w:val="false"/>
                <w:i w:val="false"/>
                <w:color w:val="000000"/>
                <w:sz w:val="20"/>
              </w:rPr>
              <w:t>
</w:t>
            </w:r>
            <w:r>
              <w:rPr>
                <w:rFonts w:ascii="Times New Roman"/>
                <w:b w:val="false"/>
                <w:i w:val="false"/>
                <w:color w:val="000000"/>
                <w:sz w:val="20"/>
              </w:rPr>
              <w:t>мәжбүрлеп</w:t>
            </w:r>
            <w:r>
              <w:rPr>
                <w:rFonts w:ascii="Times New Roman"/>
                <w:b w:val="false"/>
                <w:i w:val="false"/>
                <w:color w:val="000000"/>
                <w:sz w:val="20"/>
              </w:rPr>
              <w:t xml:space="preserve"> орындауға</w:t>
            </w:r>
            <w:r>
              <w:br/>
            </w:r>
            <w:r>
              <w:rPr>
                <w:rFonts w:ascii="Times New Roman"/>
                <w:b w:val="false"/>
                <w:i w:val="false"/>
                <w:color w:val="000000"/>
                <w:sz w:val="20"/>
              </w:rPr>
              <w:t>
</w:t>
            </w:r>
            <w:r>
              <w:rPr>
                <w:rFonts w:ascii="Times New Roman"/>
                <w:b w:val="false"/>
                <w:i w:val="false"/>
                <w:color w:val="000000"/>
                <w:sz w:val="20"/>
              </w:rPr>
              <w:t>атқару</w:t>
            </w:r>
            <w:r>
              <w:rPr>
                <w:rFonts w:ascii="Times New Roman"/>
                <w:b w:val="false"/>
                <w:i w:val="false"/>
                <w:color w:val="000000"/>
                <w:sz w:val="20"/>
              </w:rPr>
              <w:t xml:space="preserve"> парағын</w:t>
            </w:r>
            <w:r>
              <w:rPr>
                <w:rFonts w:ascii="Times New Roman"/>
                <w:b w:val="false"/>
                <w:i w:val="false"/>
                <w:color w:val="000000"/>
                <w:sz w:val="20"/>
              </w:rPr>
              <w:t xml:space="preserve"> беру</w:t>
            </w:r>
            <w:r>
              <w:br/>
            </w:r>
            <w:r>
              <w:rPr>
                <w:rFonts w:ascii="Times New Roman"/>
                <w:b w:val="false"/>
                <w:i w:val="false"/>
                <w:color w:val="000000"/>
                <w:sz w:val="20"/>
              </w:rPr>
              <w:t>
</w:t>
            </w:r>
            <w:r>
              <w:rPr>
                <w:rFonts w:ascii="Times New Roman"/>
                <w:b w:val="false"/>
                <w:i w:val="false"/>
                <w:color w:val="000000"/>
                <w:sz w:val="20"/>
              </w:rPr>
              <w:t>туралы</w:t>
            </w:r>
            <w:r>
              <w:rPr>
                <w:rFonts w:ascii="Times New Roman"/>
                <w:b w:val="false"/>
                <w:i w:val="false"/>
                <w:color w:val="000000"/>
                <w:sz w:val="20"/>
              </w:rPr>
              <w:t xml:space="preserve"> шағымдардың</w:t>
            </w:r>
            <w:r>
              <w:rPr>
                <w:rFonts w:ascii="Times New Roman"/>
                <w:b w:val="false"/>
                <w:i w:val="false"/>
                <w:color w:val="000000"/>
                <w:sz w:val="20"/>
              </w:rPr>
              <w:t xml:space="preserve">, </w:t>
            </w:r>
            <w:r>
              <w:rPr>
                <w:rFonts w:ascii="Times New Roman"/>
                <w:b w:val="false"/>
                <w:i w:val="false"/>
                <w:color w:val="000000"/>
                <w:sz w:val="20"/>
              </w:rPr>
              <w:t>сот</w:t>
            </w:r>
            <w:r>
              <w:br/>
            </w:r>
            <w:r>
              <w:rPr>
                <w:rFonts w:ascii="Times New Roman"/>
                <w:b w:val="false"/>
                <w:i w:val="false"/>
                <w:color w:val="000000"/>
                <w:sz w:val="20"/>
              </w:rPr>
              <w:t>
</w:t>
            </w:r>
            <w:r>
              <w:rPr>
                <w:rFonts w:ascii="Times New Roman"/>
                <w:b w:val="false"/>
                <w:i w:val="false"/>
                <w:color w:val="000000"/>
                <w:sz w:val="20"/>
              </w:rPr>
              <w:t>актілерінің</w:t>
            </w:r>
            <w:r>
              <w:rPr>
                <w:rFonts w:ascii="Times New Roman"/>
                <w:b w:val="false"/>
                <w:i w:val="false"/>
                <w:color w:val="000000"/>
                <w:sz w:val="20"/>
              </w:rPr>
              <w:t xml:space="preserve"> атқару</w:t>
            </w:r>
            <w:r>
              <w:br/>
            </w:r>
            <w:r>
              <w:rPr>
                <w:rFonts w:ascii="Times New Roman"/>
                <w:b w:val="false"/>
                <w:i w:val="false"/>
                <w:color w:val="000000"/>
                <w:sz w:val="20"/>
              </w:rPr>
              <w:t>
</w:t>
            </w:r>
            <w:r>
              <w:rPr>
                <w:rFonts w:ascii="Times New Roman"/>
                <w:b w:val="false"/>
                <w:i w:val="false"/>
                <w:color w:val="000000"/>
                <w:sz w:val="20"/>
              </w:rPr>
              <w:t>парағының</w:t>
            </w:r>
            <w:r>
              <w:rPr>
                <w:rFonts w:ascii="Times New Roman"/>
                <w:b w:val="false"/>
                <w:i w:val="false"/>
                <w:color w:val="000000"/>
                <w:sz w:val="20"/>
              </w:rPr>
              <w:t xml:space="preserve"> және</w:t>
            </w:r>
            <w:r>
              <w:rPr>
                <w:rFonts w:ascii="Times New Roman"/>
                <w:b w:val="false"/>
                <w:i w:val="false"/>
                <w:color w:val="000000"/>
                <w:sz w:val="20"/>
              </w:rPr>
              <w:t xml:space="preserve"> өзге</w:t>
            </w:r>
            <w:r>
              <w:rPr>
                <w:rFonts w:ascii="Times New Roman"/>
                <w:b w:val="false"/>
                <w:i w:val="false"/>
                <w:color w:val="000000"/>
                <w:sz w:val="20"/>
              </w:rPr>
              <w:t xml:space="preserve"> де</w:t>
            </w:r>
            <w:r>
              <w:br/>
            </w:r>
            <w:r>
              <w:rPr>
                <w:rFonts w:ascii="Times New Roman"/>
                <w:b w:val="false"/>
                <w:i w:val="false"/>
                <w:color w:val="000000"/>
                <w:sz w:val="20"/>
              </w:rPr>
              <w:t>
</w:t>
            </w:r>
            <w:r>
              <w:rPr>
                <w:rFonts w:ascii="Times New Roman"/>
                <w:b w:val="false"/>
                <w:i w:val="false"/>
                <w:color w:val="000000"/>
                <w:sz w:val="20"/>
              </w:rPr>
              <w:t>құжаттардың</w:t>
            </w:r>
            <w:r>
              <w:br/>
            </w:r>
            <w:r>
              <w:rPr>
                <w:rFonts w:ascii="Times New Roman"/>
                <w:b w:val="false"/>
                <w:i w:val="false"/>
                <w:color w:val="000000"/>
                <w:sz w:val="20"/>
              </w:rPr>
              <w:t>
</w:t>
            </w:r>
            <w:r>
              <w:rPr>
                <w:rFonts w:ascii="Times New Roman"/>
                <w:b w:val="false"/>
                <w:i w:val="false"/>
                <w:color w:val="000000"/>
                <w:sz w:val="20"/>
              </w:rPr>
              <w:t>көшірмелерін</w:t>
            </w:r>
            <w:r>
              <w:rPr>
                <w:rFonts w:ascii="Times New Roman"/>
                <w:b w:val="false"/>
                <w:i w:val="false"/>
                <w:color w:val="000000"/>
                <w:sz w:val="20"/>
              </w:rPr>
              <w:t xml:space="preserve"> қайта</w:t>
            </w:r>
            <w:r>
              <w:rPr>
                <w:rFonts w:ascii="Times New Roman"/>
                <w:b w:val="false"/>
                <w:i w:val="false"/>
                <w:color w:val="000000"/>
                <w:sz w:val="20"/>
              </w:rPr>
              <w:t xml:space="preserve"> беру</w:t>
            </w:r>
            <w:r>
              <w:br/>
            </w:r>
            <w:r>
              <w:rPr>
                <w:rFonts w:ascii="Times New Roman"/>
                <w:b w:val="false"/>
                <w:i w:val="false"/>
                <w:color w:val="000000"/>
                <w:sz w:val="20"/>
              </w:rPr>
              <w:t>
</w:t>
            </w:r>
            <w:r>
              <w:rPr>
                <w:rFonts w:ascii="Times New Roman"/>
                <w:b w:val="false"/>
                <w:i w:val="false"/>
                <w:color w:val="000000"/>
                <w:sz w:val="20"/>
              </w:rPr>
              <w:t>туралы</w:t>
            </w:r>
            <w:r>
              <w:rPr>
                <w:rFonts w:ascii="Times New Roman"/>
                <w:b w:val="false"/>
                <w:i w:val="false"/>
                <w:color w:val="000000"/>
                <w:sz w:val="20"/>
              </w:rPr>
              <w:t xml:space="preserve"> шағымдардан</w:t>
            </w:r>
            <w:r>
              <w:br/>
            </w:r>
            <w:r>
              <w:rPr>
                <w:rFonts w:ascii="Times New Roman"/>
                <w:b w:val="false"/>
                <w:i w:val="false"/>
                <w:color w:val="000000"/>
                <w:sz w:val="20"/>
              </w:rPr>
              <w:t>
</w:t>
            </w:r>
            <w:r>
              <w:rPr>
                <w:rFonts w:ascii="Times New Roman"/>
                <w:b w:val="false"/>
                <w:i w:val="false"/>
                <w:color w:val="000000"/>
                <w:sz w:val="20"/>
              </w:rPr>
              <w:t>алынады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198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w:t>
            </w:r>
            <w:r>
              <w:rPr>
                <w:rFonts w:ascii="Times New Roman"/>
                <w:b w:val="false"/>
                <w:i w:val="false"/>
                <w:color w:val="000000"/>
                <w:sz w:val="20"/>
              </w:rPr>
              <w:t xml:space="preserve"> хал</w:t>
            </w:r>
            <w:r>
              <w:rPr>
                <w:rFonts w:ascii="Times New Roman"/>
                <w:b w:val="false"/>
                <w:i w:val="false"/>
                <w:color w:val="000000"/>
                <w:sz w:val="20"/>
              </w:rPr>
              <w:t xml:space="preserve"> акт</w:t>
            </w:r>
            <w:r>
              <w:rPr>
                <w:rFonts w:ascii="Times New Roman"/>
                <w:b w:val="false"/>
                <w:i w:val="false"/>
                <w:color w:val="000000"/>
                <w:sz w:val="20"/>
              </w:rPr>
              <w:t>i</w:t>
            </w:r>
            <w:r>
              <w:rPr>
                <w:rFonts w:ascii="Times New Roman"/>
                <w:b w:val="false"/>
                <w:i w:val="false"/>
                <w:color w:val="000000"/>
                <w:sz w:val="20"/>
              </w:rPr>
              <w:t>лер</w:t>
            </w:r>
            <w:r>
              <w:rPr>
                <w:rFonts w:ascii="Times New Roman"/>
                <w:b w:val="false"/>
                <w:i w:val="false"/>
                <w:color w:val="000000"/>
                <w:sz w:val="20"/>
              </w:rPr>
              <w:t>i</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i</w:t>
            </w:r>
            <w:r>
              <w:rPr>
                <w:rFonts w:ascii="Times New Roman"/>
                <w:b w:val="false"/>
                <w:i w:val="false"/>
                <w:color w:val="000000"/>
                <w:sz w:val="20"/>
              </w:rPr>
              <w:t>ркеген</w:t>
            </w:r>
            <w:r>
              <w:rPr>
                <w:rFonts w:ascii="Times New Roman"/>
                <w:b w:val="false"/>
                <w:i w:val="false"/>
                <w:color w:val="000000"/>
                <w:sz w:val="20"/>
              </w:rPr>
              <w:t xml:space="preserve">i </w:t>
            </w:r>
            <w:r>
              <w:rPr>
                <w:rFonts w:ascii="Times New Roman"/>
                <w:b w:val="false"/>
                <w:i w:val="false"/>
                <w:color w:val="000000"/>
                <w:sz w:val="20"/>
              </w:rPr>
              <w:t>үш</w:t>
            </w:r>
            <w:r>
              <w:rPr>
                <w:rFonts w:ascii="Times New Roman"/>
                <w:b w:val="false"/>
                <w:i w:val="false"/>
                <w:color w:val="000000"/>
                <w:sz w:val="20"/>
              </w:rPr>
              <w:t>i</w:t>
            </w:r>
            <w:r>
              <w:rPr>
                <w:rFonts w:ascii="Times New Roman"/>
                <w:b w:val="false"/>
                <w:i w:val="false"/>
                <w:color w:val="000000"/>
                <w:sz w:val="20"/>
              </w:rPr>
              <w:t>н</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ақ</w:t>
            </w:r>
            <w:r>
              <w:rPr>
                <w:rFonts w:ascii="Times New Roman"/>
                <w:b w:val="false"/>
                <w:i w:val="false"/>
                <w:color w:val="000000"/>
                <w:sz w:val="20"/>
              </w:rPr>
              <w:t xml:space="preserve"> азаматтарға</w:t>
            </w:r>
            <w:r>
              <w:br/>
            </w:r>
            <w:r>
              <w:rPr>
                <w:rFonts w:ascii="Times New Roman"/>
                <w:b w:val="false"/>
                <w:i w:val="false"/>
                <w:color w:val="000000"/>
                <w:sz w:val="20"/>
              </w:rPr>
              <w:t>
</w:t>
            </w:r>
            <w:r>
              <w:rPr>
                <w:rFonts w:ascii="Times New Roman"/>
                <w:b w:val="false"/>
                <w:i w:val="false"/>
                <w:color w:val="000000"/>
                <w:sz w:val="20"/>
              </w:rPr>
              <w:t>азаматтық</w:t>
            </w:r>
            <w:r>
              <w:rPr>
                <w:rFonts w:ascii="Times New Roman"/>
                <w:b w:val="false"/>
                <w:i w:val="false"/>
                <w:color w:val="000000"/>
                <w:sz w:val="20"/>
              </w:rPr>
              <w:t xml:space="preserve"> хал</w:t>
            </w:r>
            <w:r>
              <w:rPr>
                <w:rFonts w:ascii="Times New Roman"/>
                <w:b w:val="false"/>
                <w:i w:val="false"/>
                <w:color w:val="000000"/>
                <w:sz w:val="20"/>
              </w:rPr>
              <w:t xml:space="preserve"> акт</w:t>
            </w:r>
            <w:r>
              <w:rPr>
                <w:rFonts w:ascii="Times New Roman"/>
                <w:b w:val="false"/>
                <w:i w:val="false"/>
                <w:color w:val="000000"/>
                <w:sz w:val="20"/>
              </w:rPr>
              <w:t>i</w:t>
            </w:r>
            <w:r>
              <w:rPr>
                <w:rFonts w:ascii="Times New Roman"/>
                <w:b w:val="false"/>
                <w:i w:val="false"/>
                <w:color w:val="000000"/>
                <w:sz w:val="20"/>
              </w:rPr>
              <w:t>лер</w:t>
            </w:r>
            <w:r>
              <w:rPr>
                <w:rFonts w:ascii="Times New Roman"/>
                <w:b w:val="false"/>
                <w:i w:val="false"/>
                <w:color w:val="000000"/>
                <w:sz w:val="20"/>
              </w:rPr>
              <w:t>i</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i</w:t>
            </w:r>
            <w:r>
              <w:rPr>
                <w:rFonts w:ascii="Times New Roman"/>
                <w:b w:val="false"/>
                <w:i w:val="false"/>
                <w:color w:val="000000"/>
                <w:sz w:val="20"/>
              </w:rPr>
              <w:t>ркеу</w:t>
            </w:r>
            <w:r>
              <w:rPr>
                <w:rFonts w:ascii="Times New Roman"/>
                <w:b w:val="false"/>
                <w:i w:val="false"/>
                <w:color w:val="000000"/>
                <w:sz w:val="20"/>
              </w:rPr>
              <w:t xml:space="preserve"> туралы</w:t>
            </w:r>
            <w:r>
              <w:br/>
            </w:r>
            <w:r>
              <w:rPr>
                <w:rFonts w:ascii="Times New Roman"/>
                <w:b w:val="false"/>
                <w:i w:val="false"/>
                <w:color w:val="000000"/>
                <w:sz w:val="20"/>
              </w:rPr>
              <w:t>
</w:t>
            </w:r>
            <w:r>
              <w:rPr>
                <w:rFonts w:ascii="Times New Roman"/>
                <w:b w:val="false"/>
                <w:i w:val="false"/>
                <w:color w:val="000000"/>
                <w:sz w:val="20"/>
              </w:rPr>
              <w:t>куәл</w:t>
            </w:r>
            <w:r>
              <w:rPr>
                <w:rFonts w:ascii="Times New Roman"/>
                <w:b w:val="false"/>
                <w:i w:val="false"/>
                <w:color w:val="000000"/>
                <w:sz w:val="20"/>
              </w:rPr>
              <w:t>i</w:t>
            </w:r>
            <w:r>
              <w:rPr>
                <w:rFonts w:ascii="Times New Roman"/>
                <w:b w:val="false"/>
                <w:i w:val="false"/>
                <w:color w:val="000000"/>
                <w:sz w:val="20"/>
              </w:rPr>
              <w:t>ктерд</w:t>
            </w:r>
            <w:r>
              <w:rPr>
                <w:rFonts w:ascii="Times New Roman"/>
                <w:b w:val="false"/>
                <w:i w:val="false"/>
                <w:color w:val="000000"/>
                <w:sz w:val="20"/>
              </w:rPr>
              <w:t xml:space="preserve">i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азаматтық</w:t>
            </w:r>
            <w:r>
              <w:rPr>
                <w:rFonts w:ascii="Times New Roman"/>
                <w:b w:val="false"/>
                <w:i w:val="false"/>
                <w:color w:val="000000"/>
                <w:sz w:val="20"/>
              </w:rPr>
              <w:t xml:space="preserve"> хал</w:t>
            </w:r>
            <w:r>
              <w:rPr>
                <w:rFonts w:ascii="Times New Roman"/>
                <w:b w:val="false"/>
                <w:i w:val="false"/>
                <w:color w:val="000000"/>
                <w:sz w:val="20"/>
              </w:rPr>
              <w:t xml:space="preserve"> акт</w:t>
            </w:r>
            <w:r>
              <w:rPr>
                <w:rFonts w:ascii="Times New Roman"/>
                <w:b w:val="false"/>
                <w:i w:val="false"/>
                <w:color w:val="000000"/>
                <w:sz w:val="20"/>
              </w:rPr>
              <w:t>i</w:t>
            </w:r>
            <w:r>
              <w:rPr>
                <w:rFonts w:ascii="Times New Roman"/>
                <w:b w:val="false"/>
                <w:i w:val="false"/>
                <w:color w:val="000000"/>
                <w:sz w:val="20"/>
              </w:rPr>
              <w:t>лер</w:t>
            </w:r>
            <w:r>
              <w:rPr>
                <w:rFonts w:ascii="Times New Roman"/>
                <w:b w:val="false"/>
                <w:i w:val="false"/>
                <w:color w:val="000000"/>
                <w:sz w:val="20"/>
              </w:rPr>
              <w:t>i</w:t>
            </w:r>
            <w:r>
              <w:br/>
            </w:r>
            <w:r>
              <w:rPr>
                <w:rFonts w:ascii="Times New Roman"/>
                <w:b w:val="false"/>
                <w:i w:val="false"/>
                <w:color w:val="000000"/>
                <w:sz w:val="20"/>
              </w:rPr>
              <w:t>
</w:t>
            </w:r>
            <w:r>
              <w:rPr>
                <w:rFonts w:ascii="Times New Roman"/>
                <w:b w:val="false"/>
                <w:i w:val="false"/>
                <w:color w:val="000000"/>
                <w:sz w:val="20"/>
              </w:rPr>
              <w:t>жазбаларын</w:t>
            </w:r>
            <w:r>
              <w:rPr>
                <w:rFonts w:ascii="Times New Roman"/>
                <w:b w:val="false"/>
                <w:i w:val="false"/>
                <w:color w:val="000000"/>
                <w:sz w:val="20"/>
              </w:rPr>
              <w:t xml:space="preserve"> өзгертуге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толықтыруға</w:t>
            </w:r>
            <w:r>
              <w:rPr>
                <w:rFonts w:ascii="Times New Roman"/>
                <w:b w:val="false"/>
                <w:i w:val="false"/>
                <w:color w:val="000000"/>
                <w:sz w:val="20"/>
              </w:rPr>
              <w:t xml:space="preserve"> және</w:t>
            </w:r>
            <w:r>
              <w:br/>
            </w:r>
            <w:r>
              <w:rPr>
                <w:rFonts w:ascii="Times New Roman"/>
                <w:b w:val="false"/>
                <w:i w:val="false"/>
                <w:color w:val="000000"/>
                <w:sz w:val="20"/>
              </w:rPr>
              <w:t>
</w:t>
            </w:r>
            <w:r>
              <w:rPr>
                <w:rFonts w:ascii="Times New Roman"/>
                <w:b w:val="false"/>
                <w:i w:val="false"/>
                <w:color w:val="000000"/>
                <w:sz w:val="20"/>
              </w:rPr>
              <w:t>қалпына</w:t>
            </w:r>
            <w:r>
              <w:rPr>
                <w:rFonts w:ascii="Times New Roman"/>
                <w:b w:val="false"/>
                <w:i w:val="false"/>
                <w:color w:val="000000"/>
                <w:sz w:val="20"/>
              </w:rPr>
              <w:t xml:space="preserve"> келт</w:t>
            </w:r>
            <w:r>
              <w:rPr>
                <w:rFonts w:ascii="Times New Roman"/>
                <w:b w:val="false"/>
                <w:i w:val="false"/>
                <w:color w:val="000000"/>
                <w:sz w:val="20"/>
              </w:rPr>
              <w:t>i</w:t>
            </w:r>
            <w:r>
              <w:rPr>
                <w:rFonts w:ascii="Times New Roman"/>
                <w:b w:val="false"/>
                <w:i w:val="false"/>
                <w:color w:val="000000"/>
                <w:sz w:val="20"/>
              </w:rPr>
              <w:t>руге</w:t>
            </w:r>
            <w:r>
              <w:br/>
            </w:r>
            <w:r>
              <w:rPr>
                <w:rFonts w:ascii="Times New Roman"/>
                <w:b w:val="false"/>
                <w:i w:val="false"/>
                <w:color w:val="000000"/>
                <w:sz w:val="20"/>
              </w:rPr>
              <w:t>
</w:t>
            </w:r>
            <w:r>
              <w:rPr>
                <w:rFonts w:ascii="Times New Roman"/>
                <w:b w:val="false"/>
                <w:i w:val="false"/>
                <w:color w:val="000000"/>
                <w:sz w:val="20"/>
              </w:rPr>
              <w:t>байланысты</w:t>
            </w:r>
            <w:r>
              <w:rPr>
                <w:rFonts w:ascii="Times New Roman"/>
                <w:b w:val="false"/>
                <w:i w:val="false"/>
                <w:color w:val="000000"/>
                <w:sz w:val="20"/>
              </w:rPr>
              <w:t xml:space="preserve"> куәл</w:t>
            </w:r>
            <w:r>
              <w:rPr>
                <w:rFonts w:ascii="Times New Roman"/>
                <w:b w:val="false"/>
                <w:i w:val="false"/>
                <w:color w:val="000000"/>
                <w:sz w:val="20"/>
              </w:rPr>
              <w:t>i</w:t>
            </w:r>
            <w:r>
              <w:rPr>
                <w:rFonts w:ascii="Times New Roman"/>
                <w:b w:val="false"/>
                <w:i w:val="false"/>
                <w:color w:val="000000"/>
                <w:sz w:val="20"/>
              </w:rPr>
              <w:t>ктерд</w:t>
            </w:r>
            <w:r>
              <w:rPr>
                <w:rFonts w:ascii="Times New Roman"/>
                <w:b w:val="false"/>
                <w:i w:val="false"/>
                <w:color w:val="000000"/>
                <w:sz w:val="20"/>
              </w:rPr>
              <w:t>i</w:t>
            </w:r>
            <w:r>
              <w:br/>
            </w:r>
            <w:r>
              <w:rPr>
                <w:rFonts w:ascii="Times New Roman"/>
                <w:b w:val="false"/>
                <w:i w:val="false"/>
                <w:color w:val="000000"/>
                <w:sz w:val="20"/>
              </w:rPr>
              <w:t>
</w:t>
            </w:r>
            <w:r>
              <w:rPr>
                <w:rFonts w:ascii="Times New Roman"/>
                <w:b w:val="false"/>
                <w:i w:val="false"/>
                <w:color w:val="000000"/>
                <w:sz w:val="20"/>
              </w:rPr>
              <w:t>қайтадан</w:t>
            </w:r>
            <w:r>
              <w:rPr>
                <w:rFonts w:ascii="Times New Roman"/>
                <w:b w:val="false"/>
                <w:i w:val="false"/>
                <w:color w:val="000000"/>
                <w:sz w:val="20"/>
              </w:rPr>
              <w:t xml:space="preserve"> берген</w:t>
            </w:r>
            <w:r>
              <w:rPr>
                <w:rFonts w:ascii="Times New Roman"/>
                <w:b w:val="false"/>
                <w:i w:val="false"/>
                <w:color w:val="000000"/>
                <w:sz w:val="20"/>
              </w:rPr>
              <w:t xml:space="preserve">i </w:t>
            </w:r>
            <w:r>
              <w:rPr>
                <w:rFonts w:ascii="Times New Roman"/>
                <w:b w:val="false"/>
                <w:i w:val="false"/>
                <w:color w:val="000000"/>
                <w:sz w:val="20"/>
              </w:rPr>
              <w:t>үш</w:t>
            </w:r>
            <w:r>
              <w:rPr>
                <w:rFonts w:ascii="Times New Roman"/>
                <w:b w:val="false"/>
                <w:i w:val="false"/>
                <w:color w:val="000000"/>
                <w:sz w:val="20"/>
              </w:rPr>
              <w:t>i</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мемлекеттік</w:t>
            </w:r>
            <w:r>
              <w:rPr>
                <w:rFonts w:ascii="Times New Roman"/>
                <w:b w:val="false"/>
                <w:i w:val="false"/>
                <w:color w:val="000000"/>
                <w:sz w:val="20"/>
              </w:rPr>
              <w:t xml:space="preserve">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w:t>
            </w:r>
          </w:p>
        </w:tc>
      </w:tr>
      <w:tr>
        <w:trPr>
          <w:trHeight w:val="15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w:t>
            </w:r>
            <w:r>
              <w:rPr>
                <w:rFonts w:ascii="Times New Roman"/>
                <w:b w:val="false"/>
                <w:i w:val="false"/>
                <w:color w:val="000000"/>
                <w:sz w:val="20"/>
              </w:rPr>
              <w:t xml:space="preserve"> баруға</w:t>
            </w:r>
            <w:r>
              <w:rPr>
                <w:rFonts w:ascii="Times New Roman"/>
                <w:b w:val="false"/>
                <w:i w:val="false"/>
                <w:color w:val="000000"/>
                <w:sz w:val="20"/>
              </w:rPr>
              <w:t xml:space="preserve"> және</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Республикасына</w:t>
            </w:r>
            <w:r>
              <w:rPr>
                <w:rFonts w:ascii="Times New Roman"/>
                <w:b w:val="false"/>
                <w:i w:val="false"/>
                <w:color w:val="000000"/>
                <w:sz w:val="20"/>
              </w:rPr>
              <w:t xml:space="preserve"> басқа</w:t>
            </w:r>
            <w:r>
              <w:br/>
            </w:r>
            <w:r>
              <w:rPr>
                <w:rFonts w:ascii="Times New Roman"/>
                <w:b w:val="false"/>
                <w:i w:val="false"/>
                <w:color w:val="000000"/>
                <w:sz w:val="20"/>
              </w:rPr>
              <w:t>
</w:t>
            </w:r>
            <w:r>
              <w:rPr>
                <w:rFonts w:ascii="Times New Roman"/>
                <w:b w:val="false"/>
                <w:i w:val="false"/>
                <w:color w:val="000000"/>
                <w:sz w:val="20"/>
              </w:rPr>
              <w:t>мемлекеттерден</w:t>
            </w:r>
            <w:r>
              <w:br/>
            </w:r>
            <w:r>
              <w:rPr>
                <w:rFonts w:ascii="Times New Roman"/>
                <w:b w:val="false"/>
                <w:i w:val="false"/>
                <w:color w:val="000000"/>
                <w:sz w:val="20"/>
              </w:rPr>
              <w:t>
</w:t>
            </w:r>
            <w:r>
              <w:rPr>
                <w:rFonts w:ascii="Times New Roman"/>
                <w:b w:val="false"/>
                <w:i w:val="false"/>
                <w:color w:val="000000"/>
                <w:sz w:val="20"/>
              </w:rPr>
              <w:t>адамдарды</w:t>
            </w:r>
            <w:r>
              <w:rPr>
                <w:rFonts w:ascii="Times New Roman"/>
                <w:b w:val="false"/>
                <w:i w:val="false"/>
                <w:color w:val="000000"/>
                <w:sz w:val="20"/>
              </w:rPr>
              <w:t xml:space="preserve"> шақыруға</w:t>
            </w:r>
            <w:r>
              <w:br/>
            </w:r>
            <w:r>
              <w:rPr>
                <w:rFonts w:ascii="Times New Roman"/>
                <w:b w:val="false"/>
                <w:i w:val="false"/>
                <w:color w:val="000000"/>
                <w:sz w:val="20"/>
              </w:rPr>
              <w:t>
</w:t>
            </w:r>
            <w:r>
              <w:rPr>
                <w:rFonts w:ascii="Times New Roman"/>
                <w:b w:val="false"/>
                <w:i w:val="false"/>
                <w:color w:val="000000"/>
                <w:sz w:val="20"/>
              </w:rPr>
              <w:t>құқық</w:t>
            </w:r>
            <w:r>
              <w:rPr>
                <w:rFonts w:ascii="Times New Roman"/>
                <w:b w:val="false"/>
                <w:i w:val="false"/>
                <w:color w:val="000000"/>
                <w:sz w:val="20"/>
              </w:rPr>
              <w:t xml:space="preserve"> берет</w:t>
            </w:r>
            <w:r>
              <w:rPr>
                <w:rFonts w:ascii="Times New Roman"/>
                <w:b w:val="false"/>
                <w:i w:val="false"/>
                <w:color w:val="000000"/>
                <w:sz w:val="20"/>
              </w:rPr>
              <w:t>i</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құжаттарды</w:t>
            </w:r>
            <w:r>
              <w:rPr>
                <w:rFonts w:ascii="Times New Roman"/>
                <w:b w:val="false"/>
                <w:i w:val="false"/>
                <w:color w:val="000000"/>
                <w:sz w:val="20"/>
              </w:rPr>
              <w:t xml:space="preserve"> рес</w:t>
            </w:r>
            <w:r>
              <w:rPr>
                <w:rFonts w:ascii="Times New Roman"/>
                <w:b w:val="false"/>
                <w:i w:val="false"/>
                <w:color w:val="000000"/>
                <w:sz w:val="20"/>
              </w:rPr>
              <w:t>i</w:t>
            </w:r>
            <w:r>
              <w:rPr>
                <w:rFonts w:ascii="Times New Roman"/>
                <w:b w:val="false"/>
                <w:i w:val="false"/>
                <w:color w:val="000000"/>
                <w:sz w:val="20"/>
              </w:rPr>
              <w:t>мдеген</w:t>
            </w:r>
            <w:r>
              <w:rPr>
                <w:rFonts w:ascii="Times New Roman"/>
                <w:b w:val="false"/>
                <w:i w:val="false"/>
                <w:color w:val="000000"/>
                <w:sz w:val="20"/>
              </w:rPr>
              <w:t>i</w:t>
            </w:r>
            <w:r>
              <w:br/>
            </w:r>
            <w:r>
              <w:rPr>
                <w:rFonts w:ascii="Times New Roman"/>
                <w:b w:val="false"/>
                <w:i w:val="false"/>
                <w:color w:val="000000"/>
                <w:sz w:val="20"/>
              </w:rPr>
              <w:t>
</w:t>
            </w:r>
            <w:r>
              <w:rPr>
                <w:rFonts w:ascii="Times New Roman"/>
                <w:b w:val="false"/>
                <w:i w:val="false"/>
                <w:color w:val="000000"/>
                <w:sz w:val="20"/>
              </w:rPr>
              <w:t>үш</w:t>
            </w:r>
            <w:r>
              <w:rPr>
                <w:rFonts w:ascii="Times New Roman"/>
                <w:b w:val="false"/>
                <w:i w:val="false"/>
                <w:color w:val="000000"/>
                <w:sz w:val="20"/>
              </w:rPr>
              <w:t>i</w:t>
            </w:r>
            <w:r>
              <w:rPr>
                <w:rFonts w:ascii="Times New Roman"/>
                <w:b w:val="false"/>
                <w:i w:val="false"/>
                <w:color w:val="000000"/>
                <w:sz w:val="20"/>
              </w:rPr>
              <w:t>н</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осы</w:t>
            </w:r>
            <w:r>
              <w:br/>
            </w:r>
            <w:r>
              <w:rPr>
                <w:rFonts w:ascii="Times New Roman"/>
                <w:b w:val="false"/>
                <w:i w:val="false"/>
                <w:color w:val="000000"/>
                <w:sz w:val="20"/>
              </w:rPr>
              <w:t>
</w:t>
            </w:r>
            <w:r>
              <w:rPr>
                <w:rFonts w:ascii="Times New Roman"/>
                <w:b w:val="false"/>
                <w:i w:val="false"/>
                <w:color w:val="000000"/>
                <w:sz w:val="20"/>
              </w:rPr>
              <w:t>құжаттарға</w:t>
            </w:r>
            <w:r>
              <w:rPr>
                <w:rFonts w:ascii="Times New Roman"/>
                <w:b w:val="false"/>
                <w:i w:val="false"/>
                <w:color w:val="000000"/>
                <w:sz w:val="20"/>
              </w:rPr>
              <w:t xml:space="preserve"> өзгер</w:t>
            </w:r>
            <w:r>
              <w:rPr>
                <w:rFonts w:ascii="Times New Roman"/>
                <w:b w:val="false"/>
                <w:i w:val="false"/>
                <w:color w:val="000000"/>
                <w:sz w:val="20"/>
              </w:rPr>
              <w:t>i</w:t>
            </w:r>
            <w:r>
              <w:rPr>
                <w:rFonts w:ascii="Times New Roman"/>
                <w:b w:val="false"/>
                <w:i w:val="false"/>
                <w:color w:val="000000"/>
                <w:sz w:val="20"/>
              </w:rPr>
              <w:t>стер</w:t>
            </w:r>
            <w:r>
              <w:br/>
            </w:r>
            <w:r>
              <w:rPr>
                <w:rFonts w:ascii="Times New Roman"/>
                <w:b w:val="false"/>
                <w:i w:val="false"/>
                <w:color w:val="000000"/>
                <w:sz w:val="20"/>
              </w:rPr>
              <w:t>
</w:t>
            </w:r>
            <w:r>
              <w:rPr>
                <w:rFonts w:ascii="Times New Roman"/>
                <w:b w:val="false"/>
                <w:i w:val="false"/>
                <w:color w:val="000000"/>
                <w:sz w:val="20"/>
              </w:rPr>
              <w:t>енг</w:t>
            </w:r>
            <w:r>
              <w:rPr>
                <w:rFonts w:ascii="Times New Roman"/>
                <w:b w:val="false"/>
                <w:i w:val="false"/>
                <w:color w:val="000000"/>
                <w:sz w:val="20"/>
              </w:rPr>
              <w:t>i</w:t>
            </w:r>
            <w:r>
              <w:rPr>
                <w:rFonts w:ascii="Times New Roman"/>
                <w:b w:val="false"/>
                <w:i w:val="false"/>
                <w:color w:val="000000"/>
                <w:sz w:val="20"/>
              </w:rPr>
              <w:t>зген</w:t>
            </w:r>
            <w:r>
              <w:rPr>
                <w:rFonts w:ascii="Times New Roman"/>
                <w:b w:val="false"/>
                <w:i w:val="false"/>
                <w:color w:val="000000"/>
                <w:sz w:val="20"/>
              </w:rPr>
              <w:t xml:space="preserve">i </w:t>
            </w:r>
            <w:r>
              <w:rPr>
                <w:rFonts w:ascii="Times New Roman"/>
                <w:b w:val="false"/>
                <w:i w:val="false"/>
                <w:color w:val="000000"/>
                <w:sz w:val="20"/>
              </w:rPr>
              <w:t>үш</w:t>
            </w:r>
            <w:r>
              <w:rPr>
                <w:rFonts w:ascii="Times New Roman"/>
                <w:b w:val="false"/>
                <w:i w:val="false"/>
                <w:color w:val="000000"/>
                <w:sz w:val="20"/>
              </w:rPr>
              <w:t>i</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мемлекеттік</w:t>
            </w:r>
            <w:r>
              <w:rPr>
                <w:rFonts w:ascii="Times New Roman"/>
                <w:b w:val="false"/>
                <w:i w:val="false"/>
                <w:color w:val="000000"/>
                <w:sz w:val="20"/>
              </w:rPr>
              <w:t xml:space="preserve">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15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азаматтығын</w:t>
            </w:r>
            <w:r>
              <w:rPr>
                <w:rFonts w:ascii="Times New Roman"/>
                <w:b w:val="false"/>
                <w:i w:val="false"/>
                <w:color w:val="000000"/>
                <w:sz w:val="20"/>
              </w:rPr>
              <w:t xml:space="preserve"> алу</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азаматтығын</w:t>
            </w:r>
            <w:r>
              <w:rPr>
                <w:rFonts w:ascii="Times New Roman"/>
                <w:b w:val="false"/>
                <w:i w:val="false"/>
                <w:color w:val="000000"/>
                <w:sz w:val="20"/>
              </w:rPr>
              <w:t xml:space="preserve"> қалпына</w:t>
            </w:r>
            <w:r>
              <w:br/>
            </w:r>
            <w:r>
              <w:rPr>
                <w:rFonts w:ascii="Times New Roman"/>
                <w:b w:val="false"/>
                <w:i w:val="false"/>
                <w:color w:val="000000"/>
                <w:sz w:val="20"/>
              </w:rPr>
              <w:t>
</w:t>
            </w:r>
            <w:r>
              <w:rPr>
                <w:rFonts w:ascii="Times New Roman"/>
                <w:b w:val="false"/>
                <w:i w:val="false"/>
                <w:color w:val="000000"/>
                <w:sz w:val="20"/>
              </w:rPr>
              <w:t>келт</w:t>
            </w:r>
            <w:r>
              <w:rPr>
                <w:rFonts w:ascii="Times New Roman"/>
                <w:b w:val="false"/>
                <w:i w:val="false"/>
                <w:color w:val="000000"/>
                <w:sz w:val="20"/>
              </w:rPr>
              <w:t>i</w:t>
            </w:r>
            <w:r>
              <w:rPr>
                <w:rFonts w:ascii="Times New Roman"/>
                <w:b w:val="false"/>
                <w:i w:val="false"/>
                <w:color w:val="000000"/>
                <w:sz w:val="20"/>
              </w:rPr>
              <w:t>ру</w:t>
            </w:r>
            <w:r>
              <w:rPr>
                <w:rFonts w:ascii="Times New Roman"/>
                <w:b w:val="false"/>
                <w:i w:val="false"/>
                <w:color w:val="000000"/>
                <w:sz w:val="20"/>
              </w:rPr>
              <w:t xml:space="preserve"> және</w:t>
            </w:r>
            <w:r>
              <w:rPr>
                <w:rFonts w:ascii="Times New Roman"/>
                <w:b w:val="false"/>
                <w:i w:val="false"/>
                <w:color w:val="000000"/>
                <w:sz w:val="20"/>
              </w:rPr>
              <w:t xml:space="preserve"> 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азаматтығын</w:t>
            </w:r>
            <w:r>
              <w:rPr>
                <w:rFonts w:ascii="Times New Roman"/>
                <w:b w:val="false"/>
                <w:i w:val="false"/>
                <w:color w:val="000000"/>
                <w:sz w:val="20"/>
              </w:rPr>
              <w:t xml:space="preserve"> тоқтату</w:t>
            </w:r>
            <w:r>
              <w:br/>
            </w:r>
            <w:r>
              <w:rPr>
                <w:rFonts w:ascii="Times New Roman"/>
                <w:b w:val="false"/>
                <w:i w:val="false"/>
                <w:color w:val="000000"/>
                <w:sz w:val="20"/>
              </w:rPr>
              <w:t>
</w:t>
            </w:r>
            <w:r>
              <w:rPr>
                <w:rFonts w:ascii="Times New Roman"/>
                <w:b w:val="false"/>
                <w:i w:val="false"/>
                <w:color w:val="000000"/>
                <w:sz w:val="20"/>
              </w:rPr>
              <w:t>туралы</w:t>
            </w:r>
            <w:r>
              <w:rPr>
                <w:rFonts w:ascii="Times New Roman"/>
                <w:b w:val="false"/>
                <w:i w:val="false"/>
                <w:color w:val="000000"/>
                <w:sz w:val="20"/>
              </w:rPr>
              <w:t xml:space="preserve"> құжаттарды</w:t>
            </w:r>
            <w:r>
              <w:br/>
            </w:r>
            <w:r>
              <w:rPr>
                <w:rFonts w:ascii="Times New Roman"/>
                <w:b w:val="false"/>
                <w:i w:val="false"/>
                <w:color w:val="000000"/>
                <w:sz w:val="20"/>
              </w:rPr>
              <w:t>
</w:t>
            </w:r>
            <w:r>
              <w:rPr>
                <w:rFonts w:ascii="Times New Roman"/>
                <w:b w:val="false"/>
                <w:i w:val="false"/>
                <w:color w:val="000000"/>
                <w:sz w:val="20"/>
              </w:rPr>
              <w:t>рес</w:t>
            </w:r>
            <w:r>
              <w:rPr>
                <w:rFonts w:ascii="Times New Roman"/>
                <w:b w:val="false"/>
                <w:i w:val="false"/>
                <w:color w:val="000000"/>
                <w:sz w:val="20"/>
              </w:rPr>
              <w:t>iмдеген</w:t>
            </w:r>
            <w:r>
              <w:rPr>
                <w:rFonts w:ascii="Times New Roman"/>
                <w:b w:val="false"/>
                <w:i w:val="false"/>
                <w:color w:val="000000"/>
                <w:sz w:val="20"/>
              </w:rPr>
              <w:t xml:space="preserve">i </w:t>
            </w:r>
            <w:r>
              <w:rPr>
                <w:rFonts w:ascii="Times New Roman"/>
                <w:b w:val="false"/>
                <w:i w:val="false"/>
                <w:color w:val="000000"/>
                <w:sz w:val="20"/>
              </w:rPr>
              <w:t>үшін</w:t>
            </w:r>
            <w:r>
              <w:br/>
            </w:r>
            <w:r>
              <w:rPr>
                <w:rFonts w:ascii="Times New Roman"/>
                <w:b w:val="false"/>
                <w:i w:val="false"/>
                <w:color w:val="000000"/>
                <w:sz w:val="20"/>
              </w:rPr>
              <w:t>
</w:t>
            </w:r>
            <w:r>
              <w:rPr>
                <w:rFonts w:ascii="Times New Roman"/>
                <w:b w:val="false"/>
                <w:i w:val="false"/>
                <w:color w:val="000000"/>
                <w:sz w:val="20"/>
              </w:rPr>
              <w:t>мемлекеттік</w:t>
            </w:r>
            <w:r>
              <w:rPr>
                <w:rFonts w:ascii="Times New Roman"/>
                <w:b w:val="false"/>
                <w:i w:val="false"/>
                <w:color w:val="000000"/>
                <w:sz w:val="20"/>
              </w:rPr>
              <w:t xml:space="preserve">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r>
      <w:tr>
        <w:trPr>
          <w:trHeight w:val="43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w:t>
            </w:r>
            <w:r>
              <w:rPr>
                <w:rFonts w:ascii="Times New Roman"/>
                <w:b w:val="false"/>
                <w:i w:val="false"/>
                <w:color w:val="000000"/>
                <w:sz w:val="20"/>
              </w:rPr>
              <w:t xml:space="preserve"> жер</w:t>
            </w:r>
            <w:r>
              <w:rPr>
                <w:rFonts w:ascii="Times New Roman"/>
                <w:b w:val="false"/>
                <w:i w:val="false"/>
                <w:color w:val="000000"/>
                <w:sz w:val="20"/>
              </w:rPr>
              <w:t>i</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i</w:t>
            </w:r>
            <w:r>
              <w:rPr>
                <w:rFonts w:ascii="Times New Roman"/>
                <w:b w:val="false"/>
                <w:i w:val="false"/>
                <w:color w:val="000000"/>
                <w:sz w:val="20"/>
              </w:rPr>
              <w:t>ркеген</w:t>
            </w:r>
            <w:r>
              <w:rPr>
                <w:rFonts w:ascii="Times New Roman"/>
                <w:b w:val="false"/>
                <w:i w:val="false"/>
                <w:color w:val="000000"/>
                <w:sz w:val="20"/>
              </w:rPr>
              <w:t xml:space="preserve">i </w:t>
            </w:r>
            <w:r>
              <w:rPr>
                <w:rFonts w:ascii="Times New Roman"/>
                <w:b w:val="false"/>
                <w:i w:val="false"/>
                <w:color w:val="000000"/>
                <w:sz w:val="20"/>
              </w:rPr>
              <w:t>үш</w:t>
            </w:r>
            <w:r>
              <w:rPr>
                <w:rFonts w:ascii="Times New Roman"/>
                <w:b w:val="false"/>
                <w:i w:val="false"/>
                <w:color w:val="000000"/>
                <w:sz w:val="20"/>
              </w:rPr>
              <w:t>i</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мемлекеттік</w:t>
            </w:r>
            <w:r>
              <w:rPr>
                <w:rFonts w:ascii="Times New Roman"/>
                <w:b w:val="false"/>
                <w:i w:val="false"/>
                <w:color w:val="000000"/>
                <w:sz w:val="20"/>
              </w:rPr>
              <w:t xml:space="preserve">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7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Аңшы</w:t>
            </w:r>
            <w:r>
              <w:rPr>
                <w:rFonts w:ascii="Times New Roman"/>
                <w:b w:val="false"/>
                <w:i w:val="false"/>
                <w:color w:val="000000"/>
                <w:sz w:val="20"/>
              </w:rPr>
              <w:t xml:space="preserve"> куәлігін</w:t>
            </w:r>
            <w:r>
              <w:rPr>
                <w:rFonts w:ascii="Times New Roman"/>
                <w:b w:val="false"/>
                <w:i w:val="false"/>
                <w:color w:val="000000"/>
                <w:sz w:val="20"/>
              </w:rPr>
              <w:t xml:space="preserve"> берген</w:t>
            </w:r>
            <w:r>
              <w:rPr>
                <w:rFonts w:ascii="Times New Roman"/>
                <w:b w:val="false"/>
                <w:i w:val="false"/>
                <w:color w:val="000000"/>
                <w:sz w:val="20"/>
              </w:rPr>
              <w:t>i</w:t>
            </w:r>
            <w:r>
              <w:br/>
            </w:r>
            <w:r>
              <w:rPr>
                <w:rFonts w:ascii="Times New Roman"/>
                <w:b w:val="false"/>
                <w:i w:val="false"/>
                <w:color w:val="000000"/>
                <w:sz w:val="20"/>
              </w:rPr>
              <w:t>
</w:t>
            </w:r>
            <w:r>
              <w:rPr>
                <w:rFonts w:ascii="Times New Roman"/>
                <w:b w:val="false"/>
                <w:i w:val="false"/>
                <w:color w:val="000000"/>
                <w:sz w:val="20"/>
              </w:rPr>
              <w:t>және</w:t>
            </w:r>
            <w:r>
              <w:rPr>
                <w:rFonts w:ascii="Times New Roman"/>
                <w:b w:val="false"/>
                <w:i w:val="false"/>
                <w:color w:val="000000"/>
                <w:sz w:val="20"/>
              </w:rPr>
              <w:t xml:space="preserve"> оны</w:t>
            </w:r>
            <w:r>
              <w:rPr>
                <w:rFonts w:ascii="Times New Roman"/>
                <w:b w:val="false"/>
                <w:i w:val="false"/>
                <w:color w:val="000000"/>
                <w:sz w:val="20"/>
              </w:rPr>
              <w:t xml:space="preserve"> жыл</w:t>
            </w:r>
            <w:r>
              <w:rPr>
                <w:rFonts w:ascii="Times New Roman"/>
                <w:b w:val="false"/>
                <w:i w:val="false"/>
                <w:color w:val="000000"/>
                <w:sz w:val="20"/>
              </w:rPr>
              <w:t xml:space="preserve"> сайын</w:t>
            </w:r>
            <w:r>
              <w:br/>
            </w:r>
            <w:r>
              <w:rPr>
                <w:rFonts w:ascii="Times New Roman"/>
                <w:b w:val="false"/>
                <w:i w:val="false"/>
                <w:color w:val="000000"/>
                <w:sz w:val="20"/>
              </w:rPr>
              <w:t>
</w:t>
            </w:r>
            <w:r>
              <w:rPr>
                <w:rFonts w:ascii="Times New Roman"/>
                <w:b w:val="false"/>
                <w:i w:val="false"/>
                <w:color w:val="000000"/>
                <w:sz w:val="20"/>
              </w:rPr>
              <w:t>тіркегені</w:t>
            </w:r>
            <w:r>
              <w:rPr>
                <w:rFonts w:ascii="Times New Roman"/>
                <w:b w:val="false"/>
                <w:i w:val="false"/>
                <w:color w:val="000000"/>
                <w:sz w:val="20"/>
              </w:rPr>
              <w:t xml:space="preserve"> үш</w:t>
            </w:r>
            <w:r>
              <w:rPr>
                <w:rFonts w:ascii="Times New Roman"/>
                <w:b w:val="false"/>
                <w:i w:val="false"/>
                <w:color w:val="000000"/>
                <w:sz w:val="20"/>
              </w:rPr>
              <w:t>i</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мемлекеттік</w:t>
            </w:r>
            <w:r>
              <w:rPr>
                <w:rFonts w:ascii="Times New Roman"/>
                <w:b w:val="false"/>
                <w:i w:val="false"/>
                <w:color w:val="000000"/>
                <w:sz w:val="20"/>
              </w:rPr>
              <w:t xml:space="preserve">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r>
      <w:tr>
        <w:trPr>
          <w:trHeight w:val="313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және</w:t>
            </w:r>
            <w:r>
              <w:rPr>
                <w:rFonts w:ascii="Times New Roman"/>
                <w:b w:val="false"/>
                <w:i w:val="false"/>
                <w:color w:val="000000"/>
                <w:sz w:val="20"/>
              </w:rPr>
              <w:t xml:space="preserve"> заңды</w:t>
            </w:r>
            <w:r>
              <w:br/>
            </w:r>
            <w:r>
              <w:rPr>
                <w:rFonts w:ascii="Times New Roman"/>
                <w:b w:val="false"/>
                <w:i w:val="false"/>
                <w:color w:val="000000"/>
                <w:sz w:val="20"/>
              </w:rPr>
              <w:t>
</w:t>
            </w:r>
            <w:r>
              <w:rPr>
                <w:rFonts w:ascii="Times New Roman"/>
                <w:b w:val="false"/>
                <w:i w:val="false"/>
                <w:color w:val="000000"/>
                <w:sz w:val="20"/>
              </w:rPr>
              <w:t>тұлғалардың</w:t>
            </w:r>
            <w:r>
              <w:rPr>
                <w:rFonts w:ascii="Times New Roman"/>
                <w:b w:val="false"/>
                <w:i w:val="false"/>
                <w:color w:val="000000"/>
                <w:sz w:val="20"/>
              </w:rPr>
              <w:t xml:space="preserve"> азаматтық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қызметтік</w:t>
            </w:r>
            <w:r>
              <w:rPr>
                <w:rFonts w:ascii="Times New Roman"/>
                <w:b w:val="false"/>
                <w:i w:val="false"/>
                <w:color w:val="000000"/>
                <w:sz w:val="20"/>
              </w:rPr>
              <w:t xml:space="preserve"> қаруының</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аңшылық</w:t>
            </w:r>
            <w:r>
              <w:rPr>
                <w:rFonts w:ascii="Times New Roman"/>
                <w:b w:val="false"/>
                <w:i w:val="false"/>
                <w:color w:val="000000"/>
                <w:sz w:val="20"/>
              </w:rPr>
              <w:t xml:space="preserve"> суық</w:t>
            </w:r>
            <w:r>
              <w:rPr>
                <w:rFonts w:ascii="Times New Roman"/>
                <w:b w:val="false"/>
                <w:i w:val="false"/>
                <w:color w:val="000000"/>
                <w:sz w:val="20"/>
              </w:rPr>
              <w:t xml:space="preserve"> қаруды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белгі</w:t>
            </w:r>
            <w:r>
              <w:rPr>
                <w:rFonts w:ascii="Times New Roman"/>
                <w:b w:val="false"/>
                <w:i w:val="false"/>
                <w:color w:val="000000"/>
                <w:sz w:val="20"/>
              </w:rPr>
              <w:t xml:space="preserve"> беретін</w:t>
            </w:r>
            <w:r>
              <w:rPr>
                <w:rFonts w:ascii="Times New Roman"/>
                <w:b w:val="false"/>
                <w:i w:val="false"/>
                <w:color w:val="000000"/>
                <w:sz w:val="20"/>
              </w:rPr>
              <w:t xml:space="preserve"> қаруды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ұңғысыз</w:t>
            </w:r>
            <w:r>
              <w:rPr>
                <w:rFonts w:ascii="Times New Roman"/>
                <w:b w:val="false"/>
                <w:i w:val="false"/>
                <w:color w:val="000000"/>
                <w:sz w:val="20"/>
              </w:rPr>
              <w:t xml:space="preserve"> атыс</w:t>
            </w:r>
            <w:r>
              <w:rPr>
                <w:rFonts w:ascii="Times New Roman"/>
                <w:b w:val="false"/>
                <w:i w:val="false"/>
                <w:color w:val="000000"/>
                <w:sz w:val="20"/>
              </w:rPr>
              <w:t xml:space="preserve"> қаруын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механикалық</w:t>
            </w:r>
            <w:r>
              <w:br/>
            </w:r>
            <w:r>
              <w:rPr>
                <w:rFonts w:ascii="Times New Roman"/>
                <w:b w:val="false"/>
                <w:i w:val="false"/>
                <w:color w:val="000000"/>
                <w:sz w:val="20"/>
              </w:rPr>
              <w:t>
</w:t>
            </w:r>
            <w:r>
              <w:rPr>
                <w:rFonts w:ascii="Times New Roman"/>
                <w:b w:val="false"/>
                <w:i w:val="false"/>
                <w:color w:val="000000"/>
                <w:sz w:val="20"/>
              </w:rPr>
              <w:t>шашыратқыштарды</w:t>
            </w:r>
            <w:r>
              <w:rPr>
                <w:rFonts w:ascii="Times New Roman"/>
                <w:b w:val="false"/>
                <w:i w:val="false"/>
                <w:color w:val="000000"/>
                <w:sz w:val="20"/>
              </w:rPr>
              <w:t xml:space="preserve">, </w:t>
            </w:r>
            <w:r>
              <w:rPr>
                <w:rFonts w:ascii="Times New Roman"/>
                <w:b w:val="false"/>
                <w:i w:val="false"/>
                <w:color w:val="000000"/>
                <w:sz w:val="20"/>
              </w:rPr>
              <w:t>көзден</w:t>
            </w:r>
            <w:r>
              <w:br/>
            </w:r>
            <w:r>
              <w:rPr>
                <w:rFonts w:ascii="Times New Roman"/>
                <w:b w:val="false"/>
                <w:i w:val="false"/>
                <w:color w:val="000000"/>
                <w:sz w:val="20"/>
              </w:rPr>
              <w:t>
</w:t>
            </w:r>
            <w:r>
              <w:rPr>
                <w:rFonts w:ascii="Times New Roman"/>
                <w:b w:val="false"/>
                <w:i w:val="false"/>
                <w:color w:val="000000"/>
                <w:sz w:val="20"/>
              </w:rPr>
              <w:t>жас</w:t>
            </w:r>
            <w:r>
              <w:rPr>
                <w:rFonts w:ascii="Times New Roman"/>
                <w:b w:val="false"/>
                <w:i w:val="false"/>
                <w:color w:val="000000"/>
                <w:sz w:val="20"/>
              </w:rPr>
              <w:t xml:space="preserve"> ағызатын</w:t>
            </w:r>
            <w:r>
              <w:rPr>
                <w:rFonts w:ascii="Times New Roman"/>
                <w:b w:val="false"/>
                <w:i w:val="false"/>
                <w:color w:val="000000"/>
                <w:sz w:val="20"/>
              </w:rPr>
              <w:t xml:space="preserve"> немесе</w:t>
            </w:r>
            <w:r>
              <w:br/>
            </w:r>
            <w:r>
              <w:rPr>
                <w:rFonts w:ascii="Times New Roman"/>
                <w:b w:val="false"/>
                <w:i w:val="false"/>
                <w:color w:val="000000"/>
                <w:sz w:val="20"/>
              </w:rPr>
              <w:t>
</w:t>
            </w:r>
            <w:r>
              <w:rPr>
                <w:rFonts w:ascii="Times New Roman"/>
                <w:b w:val="false"/>
                <w:i w:val="false"/>
                <w:color w:val="000000"/>
                <w:sz w:val="20"/>
              </w:rPr>
              <w:t>тітіркендіретін</w:t>
            </w:r>
            <w:r>
              <w:rPr>
                <w:rFonts w:ascii="Times New Roman"/>
                <w:b w:val="false"/>
                <w:i w:val="false"/>
                <w:color w:val="000000"/>
                <w:sz w:val="20"/>
              </w:rPr>
              <w:t xml:space="preserve"> заттар</w:t>
            </w:r>
            <w:r>
              <w:br/>
            </w:r>
            <w:r>
              <w:rPr>
                <w:rFonts w:ascii="Times New Roman"/>
                <w:b w:val="false"/>
                <w:i w:val="false"/>
                <w:color w:val="000000"/>
                <w:sz w:val="20"/>
              </w:rPr>
              <w:t>
</w:t>
            </w:r>
            <w:r>
              <w:rPr>
                <w:rFonts w:ascii="Times New Roman"/>
                <w:b w:val="false"/>
                <w:i w:val="false"/>
                <w:color w:val="000000"/>
                <w:sz w:val="20"/>
              </w:rPr>
              <w:t>толтырылған</w:t>
            </w:r>
            <w:r>
              <w:rPr>
                <w:rFonts w:ascii="Times New Roman"/>
                <w:b w:val="false"/>
                <w:i w:val="false"/>
                <w:color w:val="000000"/>
                <w:sz w:val="20"/>
              </w:rPr>
              <w:t xml:space="preserve"> аэрозольді</w:t>
            </w:r>
            <w:r>
              <w:br/>
            </w:r>
            <w:r>
              <w:rPr>
                <w:rFonts w:ascii="Times New Roman"/>
                <w:b w:val="false"/>
                <w:i w:val="false"/>
                <w:color w:val="000000"/>
                <w:sz w:val="20"/>
              </w:rPr>
              <w:t>
</w:t>
            </w:r>
            <w:r>
              <w:rPr>
                <w:rFonts w:ascii="Times New Roman"/>
                <w:b w:val="false"/>
                <w:i w:val="false"/>
                <w:color w:val="000000"/>
                <w:sz w:val="20"/>
              </w:rPr>
              <w:t>және</w:t>
            </w:r>
            <w:r>
              <w:rPr>
                <w:rFonts w:ascii="Times New Roman"/>
                <w:b w:val="false"/>
                <w:i w:val="false"/>
                <w:color w:val="000000"/>
                <w:sz w:val="20"/>
              </w:rPr>
              <w:t xml:space="preserve"> басқа</w:t>
            </w:r>
            <w:r>
              <w:rPr>
                <w:rFonts w:ascii="Times New Roman"/>
                <w:b w:val="false"/>
                <w:i w:val="false"/>
                <w:color w:val="000000"/>
                <w:sz w:val="20"/>
              </w:rPr>
              <w:t xml:space="preserve"> құрылғыларды</w:t>
            </w:r>
            <w:r>
              <w:br/>
            </w:r>
            <w:r>
              <w:rPr>
                <w:rFonts w:ascii="Times New Roman"/>
                <w:b w:val="false"/>
                <w:i w:val="false"/>
                <w:color w:val="000000"/>
                <w:sz w:val="20"/>
              </w:rPr>
              <w:t>
</w:t>
            </w:r>
            <w:r>
              <w:rPr>
                <w:rFonts w:ascii="Times New Roman"/>
                <w:b w:val="false"/>
                <w:i w:val="false"/>
                <w:color w:val="000000"/>
                <w:sz w:val="20"/>
              </w:rPr>
              <w:t>үрлемелі</w:t>
            </w:r>
            <w:r>
              <w:rPr>
                <w:rFonts w:ascii="Times New Roman"/>
                <w:b w:val="false"/>
                <w:i w:val="false"/>
                <w:color w:val="000000"/>
                <w:sz w:val="20"/>
              </w:rPr>
              <w:t xml:space="preserve"> қуаты</w:t>
            </w:r>
            <w:r>
              <w:rPr>
                <w:rFonts w:ascii="Times New Roman"/>
                <w:b w:val="false"/>
                <w:i w:val="false"/>
                <w:color w:val="000000"/>
                <w:sz w:val="20"/>
              </w:rPr>
              <w:t xml:space="preserve"> 7,5 </w:t>
            </w:r>
            <w:r>
              <w:rPr>
                <w:rFonts w:ascii="Times New Roman"/>
                <w:b w:val="false"/>
                <w:i w:val="false"/>
                <w:color w:val="000000"/>
                <w:sz w:val="20"/>
              </w:rPr>
              <w:t>Дж</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дан</w:t>
            </w:r>
            <w:r>
              <w:rPr>
                <w:rFonts w:ascii="Times New Roman"/>
                <w:b w:val="false"/>
                <w:i w:val="false"/>
                <w:color w:val="000000"/>
                <w:sz w:val="20"/>
              </w:rPr>
              <w:t xml:space="preserve"> аспайтын</w:t>
            </w:r>
            <w:r>
              <w:br/>
            </w:r>
            <w:r>
              <w:rPr>
                <w:rFonts w:ascii="Times New Roman"/>
                <w:b w:val="false"/>
                <w:i w:val="false"/>
                <w:color w:val="000000"/>
                <w:sz w:val="20"/>
              </w:rPr>
              <w:t>
</w:t>
            </w:r>
            <w:r>
              <w:rPr>
                <w:rFonts w:ascii="Times New Roman"/>
                <w:b w:val="false"/>
                <w:i w:val="false"/>
                <w:color w:val="000000"/>
                <w:sz w:val="20"/>
              </w:rPr>
              <w:t>пневматикалық</w:t>
            </w:r>
            <w:r>
              <w:rPr>
                <w:rFonts w:ascii="Times New Roman"/>
                <w:b w:val="false"/>
                <w:i w:val="false"/>
                <w:color w:val="000000"/>
                <w:sz w:val="20"/>
              </w:rPr>
              <w:t xml:space="preserve"> қаруды</w:t>
            </w:r>
            <w:r>
              <w:br/>
            </w:r>
            <w:r>
              <w:rPr>
                <w:rFonts w:ascii="Times New Roman"/>
                <w:b w:val="false"/>
                <w:i w:val="false"/>
                <w:color w:val="000000"/>
                <w:sz w:val="20"/>
              </w:rPr>
              <w:t>
</w:t>
            </w:r>
            <w:r>
              <w:rPr>
                <w:rFonts w:ascii="Times New Roman"/>
                <w:b w:val="false"/>
                <w:i w:val="false"/>
                <w:color w:val="000000"/>
                <w:sz w:val="20"/>
              </w:rPr>
              <w:t>қоспағанда</w:t>
            </w:r>
            <w:r>
              <w:rPr>
                <w:rFonts w:ascii="Times New Roman"/>
                <w:b w:val="false"/>
                <w:i w:val="false"/>
                <w:color w:val="000000"/>
                <w:sz w:val="20"/>
              </w:rPr>
              <w:t xml:space="preserve"> және</w:t>
            </w:r>
            <w:r>
              <w:rPr>
                <w:rFonts w:ascii="Times New Roman"/>
                <w:b w:val="false"/>
                <w:i w:val="false"/>
                <w:color w:val="000000"/>
                <w:sz w:val="20"/>
              </w:rPr>
              <w:t xml:space="preserve"> калибрі</w:t>
            </w:r>
            <w:r>
              <w:br/>
            </w:r>
            <w:r>
              <w:rPr>
                <w:rFonts w:ascii="Times New Roman"/>
                <w:b w:val="false"/>
                <w:i w:val="false"/>
                <w:color w:val="000000"/>
                <w:sz w:val="20"/>
              </w:rPr>
              <w:t>
</w:t>
            </w:r>
            <w:r>
              <w:rPr>
                <w:rFonts w:ascii="Times New Roman"/>
                <w:b w:val="false"/>
                <w:i w:val="false"/>
                <w:color w:val="000000"/>
                <w:sz w:val="20"/>
              </w:rPr>
              <w:t xml:space="preserve">4,5 </w:t>
            </w:r>
            <w:r>
              <w:rPr>
                <w:rFonts w:ascii="Times New Roman"/>
                <w:b w:val="false"/>
                <w:i w:val="false"/>
                <w:color w:val="000000"/>
                <w:sz w:val="20"/>
              </w:rPr>
              <w:t>мм</w:t>
            </w:r>
            <w:r>
              <w:rPr>
                <w:rFonts w:ascii="Times New Roman"/>
                <w:b w:val="false"/>
                <w:i w:val="false"/>
                <w:color w:val="000000"/>
                <w:sz w:val="20"/>
              </w:rPr>
              <w:t>-</w:t>
            </w:r>
            <w:r>
              <w:rPr>
                <w:rFonts w:ascii="Times New Roman"/>
                <w:b w:val="false"/>
                <w:i w:val="false"/>
                <w:color w:val="000000"/>
                <w:sz w:val="20"/>
              </w:rPr>
              <w:t>ге</w:t>
            </w:r>
            <w:r>
              <w:rPr>
                <w:rFonts w:ascii="Times New Roman"/>
                <w:b w:val="false"/>
                <w:i w:val="false"/>
                <w:color w:val="000000"/>
                <w:sz w:val="20"/>
              </w:rPr>
              <w:t xml:space="preserve"> дейінгілерін</w:t>
            </w:r>
            <w:r>
              <w:br/>
            </w:r>
            <w:r>
              <w:rPr>
                <w:rFonts w:ascii="Times New Roman"/>
                <w:b w:val="false"/>
                <w:i w:val="false"/>
                <w:color w:val="000000"/>
                <w:sz w:val="20"/>
              </w:rPr>
              <w:t>
</w:t>
            </w:r>
            <w:r>
              <w:rPr>
                <w:rFonts w:ascii="Times New Roman"/>
                <w:b w:val="false"/>
                <w:i w:val="false"/>
                <w:color w:val="000000"/>
                <w:sz w:val="20"/>
              </w:rPr>
              <w:t>қоспағанда</w:t>
            </w:r>
            <w:r>
              <w:rPr>
                <w:rFonts w:ascii="Times New Roman"/>
                <w:b w:val="false"/>
                <w:i w:val="false"/>
                <w:color w:val="000000"/>
                <w:sz w:val="20"/>
              </w:rPr>
              <w:t xml:space="preserve">) </w:t>
            </w:r>
            <w:r>
              <w:rPr>
                <w:rFonts w:ascii="Times New Roman"/>
                <w:b w:val="false"/>
                <w:i w:val="false"/>
                <w:color w:val="000000"/>
                <w:sz w:val="20"/>
              </w:rPr>
              <w:t>әрбір</w:t>
            </w:r>
            <w:r>
              <w:br/>
            </w:r>
            <w:r>
              <w:rPr>
                <w:rFonts w:ascii="Times New Roman"/>
                <w:b w:val="false"/>
                <w:i w:val="false"/>
                <w:color w:val="000000"/>
                <w:sz w:val="20"/>
              </w:rPr>
              <w:t>
</w:t>
            </w:r>
            <w:r>
              <w:rPr>
                <w:rFonts w:ascii="Times New Roman"/>
                <w:b w:val="false"/>
                <w:i w:val="false"/>
                <w:color w:val="000000"/>
                <w:sz w:val="20"/>
              </w:rPr>
              <w:t>бірлігін</w:t>
            </w:r>
            <w:r>
              <w:rPr>
                <w:rFonts w:ascii="Times New Roman"/>
                <w:b w:val="false"/>
                <w:i w:val="false"/>
                <w:color w:val="000000"/>
                <w:sz w:val="20"/>
              </w:rPr>
              <w:t xml:space="preserve"> тіркегені</w:t>
            </w:r>
            <w:r>
              <w:rPr>
                <w:rFonts w:ascii="Times New Roman"/>
                <w:b w:val="false"/>
                <w:i w:val="false"/>
                <w:color w:val="000000"/>
                <w:sz w:val="20"/>
              </w:rPr>
              <w:t xml:space="preserve"> және</w:t>
            </w:r>
            <w:r>
              <w:br/>
            </w:r>
            <w:r>
              <w:rPr>
                <w:rFonts w:ascii="Times New Roman"/>
                <w:b w:val="false"/>
                <w:i w:val="false"/>
                <w:color w:val="000000"/>
                <w:sz w:val="20"/>
              </w:rPr>
              <w:t>
</w:t>
            </w:r>
            <w:r>
              <w:rPr>
                <w:rFonts w:ascii="Times New Roman"/>
                <w:b w:val="false"/>
                <w:i w:val="false"/>
                <w:color w:val="000000"/>
                <w:sz w:val="20"/>
              </w:rPr>
              <w:t>қайта</w:t>
            </w:r>
            <w:r>
              <w:rPr>
                <w:rFonts w:ascii="Times New Roman"/>
                <w:b w:val="false"/>
                <w:i w:val="false"/>
                <w:color w:val="000000"/>
                <w:sz w:val="20"/>
              </w:rPr>
              <w:t xml:space="preserve"> тіркегені</w:t>
            </w:r>
            <w:r>
              <w:rPr>
                <w:rFonts w:ascii="Times New Roman"/>
                <w:b w:val="false"/>
                <w:i w:val="false"/>
                <w:color w:val="000000"/>
                <w:sz w:val="20"/>
              </w:rPr>
              <w:t xml:space="preserve"> үшін</w:t>
            </w:r>
            <w:r>
              <w:br/>
            </w:r>
            <w:r>
              <w:rPr>
                <w:rFonts w:ascii="Times New Roman"/>
                <w:b w:val="false"/>
                <w:i w:val="false"/>
                <w:color w:val="000000"/>
                <w:sz w:val="20"/>
              </w:rPr>
              <w:t>
</w:t>
            </w:r>
            <w:r>
              <w:rPr>
                <w:rFonts w:ascii="Times New Roman"/>
                <w:b w:val="false"/>
                <w:i w:val="false"/>
                <w:color w:val="000000"/>
                <w:sz w:val="20"/>
              </w:rPr>
              <w:t>алынатын</w:t>
            </w:r>
            <w:r>
              <w:rPr>
                <w:rFonts w:ascii="Times New Roman"/>
                <w:b w:val="false"/>
                <w:i w:val="false"/>
                <w:color w:val="000000"/>
                <w:sz w:val="20"/>
              </w:rPr>
              <w:t xml:space="preserve"> мемлекеттік</w:t>
            </w:r>
            <w:r>
              <w:br/>
            </w:r>
            <w:r>
              <w:rPr>
                <w:rFonts w:ascii="Times New Roman"/>
                <w:b w:val="false"/>
                <w:i w:val="false"/>
                <w:color w:val="000000"/>
                <w:sz w:val="20"/>
              </w:rPr>
              <w:t>
</w:t>
            </w:r>
            <w:r>
              <w:rPr>
                <w:rFonts w:ascii="Times New Roman"/>
                <w:b w:val="false"/>
                <w:i w:val="false"/>
                <w:color w:val="000000"/>
                <w:sz w:val="20"/>
              </w:rPr>
              <w:t>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r>
      <w:tr>
        <w:trPr>
          <w:trHeight w:val="15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w:t>
            </w:r>
            <w:r>
              <w:rPr>
                <w:rFonts w:ascii="Times New Roman"/>
                <w:b w:val="false"/>
                <w:i w:val="false"/>
                <w:color w:val="000000"/>
                <w:sz w:val="20"/>
              </w:rPr>
              <w:t xml:space="preserve"> және</w:t>
            </w:r>
            <w:r>
              <w:rPr>
                <w:rFonts w:ascii="Times New Roman"/>
                <w:b w:val="false"/>
                <w:i w:val="false"/>
                <w:color w:val="000000"/>
                <w:sz w:val="20"/>
              </w:rPr>
              <w:t xml:space="preserve"> оның</w:t>
            </w:r>
            <w:r>
              <w:br/>
            </w:r>
            <w:r>
              <w:rPr>
                <w:rFonts w:ascii="Times New Roman"/>
                <w:b w:val="false"/>
                <w:i w:val="false"/>
                <w:color w:val="000000"/>
                <w:sz w:val="20"/>
              </w:rPr>
              <w:t>
</w:t>
            </w:r>
            <w:r>
              <w:rPr>
                <w:rFonts w:ascii="Times New Roman"/>
                <w:b w:val="false"/>
                <w:i w:val="false"/>
                <w:color w:val="000000"/>
                <w:sz w:val="20"/>
              </w:rPr>
              <w:t>оқтарын</w:t>
            </w:r>
            <w:r>
              <w:rPr>
                <w:rFonts w:ascii="Times New Roman"/>
                <w:b w:val="false"/>
                <w:i w:val="false"/>
                <w:color w:val="000000"/>
                <w:sz w:val="20"/>
              </w:rPr>
              <w:t xml:space="preserve"> сақтауға</w:t>
            </w:r>
            <w:r>
              <w:rPr>
                <w:rFonts w:ascii="Times New Roman"/>
                <w:b w:val="false"/>
                <w:i w:val="false"/>
                <w:color w:val="000000"/>
                <w:sz w:val="20"/>
              </w:rPr>
              <w:t xml:space="preserve"> немесе</w:t>
            </w:r>
            <w:r>
              <w:br/>
            </w:r>
            <w:r>
              <w:rPr>
                <w:rFonts w:ascii="Times New Roman"/>
                <w:b w:val="false"/>
                <w:i w:val="false"/>
                <w:color w:val="000000"/>
                <w:sz w:val="20"/>
              </w:rPr>
              <w:t>
</w:t>
            </w:r>
            <w:r>
              <w:rPr>
                <w:rFonts w:ascii="Times New Roman"/>
                <w:b w:val="false"/>
                <w:i w:val="false"/>
                <w:color w:val="000000"/>
                <w:sz w:val="20"/>
              </w:rPr>
              <w:t>сақтау</w:t>
            </w:r>
            <w:r>
              <w:rPr>
                <w:rFonts w:ascii="Times New Roman"/>
                <w:b w:val="false"/>
                <w:i w:val="false"/>
                <w:color w:val="000000"/>
                <w:sz w:val="20"/>
              </w:rPr>
              <w:t xml:space="preserve"> мен</w:t>
            </w:r>
            <w:r>
              <w:rPr>
                <w:rFonts w:ascii="Times New Roman"/>
                <w:b w:val="false"/>
                <w:i w:val="false"/>
                <w:color w:val="000000"/>
                <w:sz w:val="20"/>
              </w:rPr>
              <w:t xml:space="preserve"> алып</w:t>
            </w:r>
            <w:r>
              <w:rPr>
                <w:rFonts w:ascii="Times New Roman"/>
                <w:b w:val="false"/>
                <w:i w:val="false"/>
                <w:color w:val="000000"/>
                <w:sz w:val="20"/>
              </w:rPr>
              <w:t xml:space="preserve"> жүруге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тасымалдауға</w:t>
            </w:r>
            <w:r>
              <w:rPr>
                <w:rFonts w:ascii="Times New Roman"/>
                <w:b w:val="false"/>
                <w:i w:val="false"/>
                <w:color w:val="000000"/>
                <w:sz w:val="20"/>
              </w:rPr>
              <w:t xml:space="preserve">,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аумағына</w:t>
            </w:r>
            <w:r>
              <w:rPr>
                <w:rFonts w:ascii="Times New Roman"/>
                <w:b w:val="false"/>
                <w:i w:val="false"/>
                <w:color w:val="000000"/>
                <w:sz w:val="20"/>
              </w:rPr>
              <w:t xml:space="preserve"> әкелуге</w:t>
            </w:r>
            <w:r>
              <w:rPr>
                <w:rFonts w:ascii="Times New Roman"/>
                <w:b w:val="false"/>
                <w:i w:val="false"/>
                <w:color w:val="000000"/>
                <w:sz w:val="20"/>
              </w:rPr>
              <w:t xml:space="preserve"> және</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Республикасынан</w:t>
            </w:r>
            <w:r>
              <w:rPr>
                <w:rFonts w:ascii="Times New Roman"/>
                <w:b w:val="false"/>
                <w:i w:val="false"/>
                <w:color w:val="000000"/>
                <w:sz w:val="20"/>
              </w:rPr>
              <w:t xml:space="preserve"> әкетуге</w:t>
            </w:r>
            <w:r>
              <w:br/>
            </w:r>
            <w:r>
              <w:rPr>
                <w:rFonts w:ascii="Times New Roman"/>
                <w:b w:val="false"/>
                <w:i w:val="false"/>
                <w:color w:val="000000"/>
                <w:sz w:val="20"/>
              </w:rPr>
              <w:t>
</w:t>
            </w:r>
            <w:r>
              <w:rPr>
                <w:rFonts w:ascii="Times New Roman"/>
                <w:b w:val="false"/>
                <w:i w:val="false"/>
                <w:color w:val="000000"/>
                <w:sz w:val="20"/>
              </w:rPr>
              <w:t>рұқсат</w:t>
            </w:r>
            <w:r>
              <w:rPr>
                <w:rFonts w:ascii="Times New Roman"/>
                <w:b w:val="false"/>
                <w:i w:val="false"/>
                <w:color w:val="000000"/>
                <w:sz w:val="20"/>
              </w:rPr>
              <w:t xml:space="preserve"> бергені</w:t>
            </w:r>
            <w:r>
              <w:rPr>
                <w:rFonts w:ascii="Times New Roman"/>
                <w:b w:val="false"/>
                <w:i w:val="false"/>
                <w:color w:val="000000"/>
                <w:sz w:val="20"/>
              </w:rPr>
              <w:t xml:space="preserve"> үшін</w:t>
            </w:r>
            <w:r>
              <w:br/>
            </w:r>
            <w:r>
              <w:rPr>
                <w:rFonts w:ascii="Times New Roman"/>
                <w:b w:val="false"/>
                <w:i w:val="false"/>
                <w:color w:val="000000"/>
                <w:sz w:val="20"/>
              </w:rPr>
              <w:t>
</w:t>
            </w:r>
            <w:r>
              <w:rPr>
                <w:rFonts w:ascii="Times New Roman"/>
                <w:b w:val="false"/>
                <w:i w:val="false"/>
                <w:color w:val="000000"/>
                <w:sz w:val="20"/>
              </w:rPr>
              <w:t>алынатын</w:t>
            </w:r>
            <w:r>
              <w:rPr>
                <w:rFonts w:ascii="Times New Roman"/>
                <w:b w:val="false"/>
                <w:i w:val="false"/>
                <w:color w:val="000000"/>
                <w:sz w:val="20"/>
              </w:rPr>
              <w:t xml:space="preserve"> мемлекеттік</w:t>
            </w:r>
            <w:r>
              <w:br/>
            </w:r>
            <w:r>
              <w:rPr>
                <w:rFonts w:ascii="Times New Roman"/>
                <w:b w:val="false"/>
                <w:i w:val="false"/>
                <w:color w:val="000000"/>
                <w:sz w:val="20"/>
              </w:rPr>
              <w:t>
</w:t>
            </w:r>
            <w:r>
              <w:rPr>
                <w:rFonts w:ascii="Times New Roman"/>
                <w:b w:val="false"/>
                <w:i w:val="false"/>
                <w:color w:val="000000"/>
                <w:sz w:val="20"/>
              </w:rPr>
              <w:t>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меншіктен</w:t>
            </w:r>
            <w:r>
              <w:br/>
            </w:r>
            <w:r>
              <w:rPr>
                <w:rFonts w:ascii="Times New Roman"/>
                <w:b w:val="false"/>
                <w:i w:val="false"/>
                <w:color w:val="000000"/>
                <w:sz w:val="20"/>
              </w:rPr>
              <w:t>
</w:t>
            </w:r>
            <w:r>
              <w:rPr>
                <w:rFonts w:ascii="Times New Roman"/>
                <w:b w:val="false"/>
                <w:i w:val="false"/>
                <w:color w:val="000000"/>
                <w:sz w:val="20"/>
              </w:rPr>
              <w:t>түсетін</w:t>
            </w:r>
            <w:r>
              <w:rPr>
                <w:rFonts w:ascii="Times New Roman"/>
                <w:b w:val="false"/>
                <w:i w:val="false"/>
                <w:color w:val="000000"/>
                <w:sz w:val="20"/>
              </w:rPr>
              <w:t xml:space="preserve">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3500</w:t>
            </w:r>
          </w:p>
        </w:tc>
      </w:tr>
      <w:tr>
        <w:trPr>
          <w:trHeight w:val="46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w:t>
            </w:r>
            <w:r>
              <w:rPr>
                <w:rFonts w:ascii="Times New Roman"/>
                <w:b w:val="false"/>
                <w:i w:val="false"/>
                <w:color w:val="000000"/>
                <w:sz w:val="20"/>
              </w:rPr>
              <w:t xml:space="preserve"> меншігіндегі</w:t>
            </w:r>
            <w:r>
              <w:br/>
            </w:r>
            <w:r>
              <w:rPr>
                <w:rFonts w:ascii="Times New Roman"/>
                <w:b w:val="false"/>
                <w:i w:val="false"/>
                <w:color w:val="000000"/>
                <w:sz w:val="20"/>
              </w:rPr>
              <w:t>
</w:t>
            </w:r>
            <w:r>
              <w:rPr>
                <w:rFonts w:ascii="Times New Roman"/>
                <w:b w:val="false"/>
                <w:i w:val="false"/>
                <w:color w:val="000000"/>
                <w:sz w:val="20"/>
              </w:rPr>
              <w:t>мүлікті</w:t>
            </w:r>
            <w:r>
              <w:rPr>
                <w:rFonts w:ascii="Times New Roman"/>
                <w:b w:val="false"/>
                <w:i w:val="false"/>
                <w:color w:val="000000"/>
                <w:sz w:val="20"/>
              </w:rPr>
              <w:t xml:space="preserve"> жалға</w:t>
            </w:r>
            <w:r>
              <w:rPr>
                <w:rFonts w:ascii="Times New Roman"/>
                <w:b w:val="false"/>
                <w:i w:val="false"/>
                <w:color w:val="000000"/>
                <w:sz w:val="20"/>
              </w:rPr>
              <w:t xml:space="preserve"> беруден</w:t>
            </w:r>
            <w:r>
              <w:br/>
            </w:r>
            <w:r>
              <w:rPr>
                <w:rFonts w:ascii="Times New Roman"/>
                <w:b w:val="false"/>
                <w:i w:val="false"/>
                <w:color w:val="000000"/>
                <w:sz w:val="20"/>
              </w:rPr>
              <w:t>
</w:t>
            </w:r>
            <w:r>
              <w:rPr>
                <w:rFonts w:ascii="Times New Roman"/>
                <w:b w:val="false"/>
                <w:i w:val="false"/>
                <w:color w:val="000000"/>
                <w:sz w:val="20"/>
              </w:rPr>
              <w:t>түсетін</w:t>
            </w:r>
            <w:r>
              <w:rPr>
                <w:rFonts w:ascii="Times New Roman"/>
                <w:b w:val="false"/>
                <w:i w:val="false"/>
                <w:color w:val="000000"/>
                <w:sz w:val="20"/>
              </w:rPr>
              <w:t xml:space="preserve">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w:t>
            </w:r>
            <w:r>
              <w:rPr>
                <w:rFonts w:ascii="Times New Roman"/>
                <w:b w:val="false"/>
                <w:i w:val="false"/>
                <w:color w:val="000000"/>
                <w:sz w:val="20"/>
              </w:rPr>
              <w:t xml:space="preserve"> меншіктегі</w:t>
            </w:r>
            <w:r>
              <w:br/>
            </w:r>
            <w:r>
              <w:rPr>
                <w:rFonts w:ascii="Times New Roman"/>
                <w:b w:val="false"/>
                <w:i w:val="false"/>
                <w:color w:val="000000"/>
                <w:sz w:val="20"/>
              </w:rPr>
              <w:t>
</w:t>
            </w:r>
            <w:r>
              <w:rPr>
                <w:rFonts w:ascii="Times New Roman"/>
                <w:b w:val="false"/>
                <w:i w:val="false"/>
                <w:color w:val="000000"/>
                <w:sz w:val="20"/>
              </w:rPr>
              <w:t>мүлікті</w:t>
            </w:r>
            <w:r>
              <w:rPr>
                <w:rFonts w:ascii="Times New Roman"/>
                <w:b w:val="false"/>
                <w:i w:val="false"/>
                <w:color w:val="000000"/>
                <w:sz w:val="20"/>
              </w:rPr>
              <w:t xml:space="preserve"> жалдаудан</w:t>
            </w:r>
            <w:r>
              <w:br/>
            </w:r>
            <w:r>
              <w:rPr>
                <w:rFonts w:ascii="Times New Roman"/>
                <w:b w:val="false"/>
                <w:i w:val="false"/>
                <w:color w:val="000000"/>
                <w:sz w:val="20"/>
              </w:rPr>
              <w:t>
</w:t>
            </w:r>
            <w:r>
              <w:rPr>
                <w:rFonts w:ascii="Times New Roman"/>
                <w:b w:val="false"/>
                <w:i w:val="false"/>
                <w:color w:val="000000"/>
                <w:sz w:val="20"/>
              </w:rPr>
              <w:t>түсетін</w:t>
            </w:r>
            <w:r>
              <w:rPr>
                <w:rFonts w:ascii="Times New Roman"/>
                <w:b w:val="false"/>
                <w:i w:val="false"/>
                <w:color w:val="000000"/>
                <w:sz w:val="20"/>
              </w:rPr>
              <w:t xml:space="preserve">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w:t>
            </w:r>
            <w:r>
              <w:br/>
            </w:r>
            <w:r>
              <w:rPr>
                <w:rFonts w:ascii="Times New Roman"/>
                <w:b w:val="false"/>
                <w:i w:val="false"/>
                <w:color w:val="000000"/>
                <w:sz w:val="20"/>
              </w:rPr>
              <w:t>
</w:t>
            </w:r>
            <w:r>
              <w:rPr>
                <w:rFonts w:ascii="Times New Roman"/>
                <w:b w:val="false"/>
                <w:i w:val="false"/>
                <w:color w:val="000000"/>
                <w:sz w:val="20"/>
              </w:rPr>
              <w:t>САТУДАН ТҮСЕТІН</w:t>
            </w:r>
            <w:r>
              <w:br/>
            </w:r>
            <w:r>
              <w:rPr>
                <w:rFonts w:ascii="Times New Roman"/>
                <w:b w:val="false"/>
                <w:i w:val="false"/>
                <w:color w:val="000000"/>
                <w:sz w:val="20"/>
              </w:rPr>
              <w:t>
</w:t>
            </w:r>
            <w:r>
              <w:rPr>
                <w:rFonts w:ascii="Times New Roman"/>
                <w:b w:val="false"/>
                <w:i w:val="false"/>
                <w:color w:val="000000"/>
                <w:sz w:val="20"/>
              </w:rPr>
              <w:t>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17152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17152</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w:t>
            </w:r>
            <w:r>
              <w:rPr>
                <w:rFonts w:ascii="Times New Roman"/>
                <w:b w:val="false"/>
                <w:i w:val="false"/>
                <w:color w:val="000000"/>
                <w:sz w:val="20"/>
              </w:rPr>
              <w:t xml:space="preserve">i </w:t>
            </w:r>
            <w:r>
              <w:rPr>
                <w:rFonts w:ascii="Times New Roman"/>
                <w:b w:val="false"/>
                <w:i w:val="false"/>
                <w:color w:val="000000"/>
                <w:sz w:val="20"/>
              </w:rPr>
              <w:t>және</w:t>
            </w:r>
            <w:r>
              <w:rPr>
                <w:rFonts w:ascii="Times New Roman"/>
                <w:b w:val="false"/>
                <w:i w:val="false"/>
                <w:color w:val="000000"/>
                <w:sz w:val="20"/>
              </w:rPr>
              <w:t xml:space="preserve"> материалдық</w:t>
            </w:r>
            <w:r>
              <w:br/>
            </w:r>
            <w:r>
              <w:rPr>
                <w:rFonts w:ascii="Times New Roman"/>
                <w:b w:val="false"/>
                <w:i w:val="false"/>
                <w:color w:val="000000"/>
                <w:sz w:val="20"/>
              </w:rPr>
              <w:t>
</w:t>
            </w:r>
            <w:r>
              <w:rPr>
                <w:rFonts w:ascii="Times New Roman"/>
                <w:b w:val="false"/>
                <w:i w:val="false"/>
                <w:color w:val="000000"/>
                <w:sz w:val="20"/>
              </w:rPr>
              <w:t>емес</w:t>
            </w:r>
            <w:r>
              <w:rPr>
                <w:rFonts w:ascii="Times New Roman"/>
                <w:b w:val="false"/>
                <w:i w:val="false"/>
                <w:color w:val="000000"/>
                <w:sz w:val="20"/>
              </w:rPr>
              <w:t xml:space="preserve"> активтерд</w:t>
            </w:r>
            <w:r>
              <w:rPr>
                <w:rFonts w:ascii="Times New Roman"/>
                <w:b w:val="false"/>
                <w:i w:val="false"/>
                <w:color w:val="000000"/>
                <w:sz w:val="20"/>
              </w:rPr>
              <w:t xml:space="preserve">i </w:t>
            </w:r>
            <w:r>
              <w:rPr>
                <w:rFonts w:ascii="Times New Roman"/>
                <w:b w:val="false"/>
                <w:i w:val="false"/>
                <w:color w:val="000000"/>
                <w:sz w:val="20"/>
              </w:rPr>
              <w:t>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17152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17152</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w:t>
            </w:r>
            <w:r>
              <w:rPr>
                <w:rFonts w:ascii="Times New Roman"/>
                <w:b w:val="false"/>
                <w:i w:val="false"/>
                <w:color w:val="000000"/>
                <w:sz w:val="20"/>
              </w:rPr>
              <w:t xml:space="preserve">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17152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17152</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учаскелерін</w:t>
            </w:r>
            <w:r>
              <w:rPr>
                <w:rFonts w:ascii="Times New Roman"/>
                <w:b w:val="false"/>
                <w:i w:val="false"/>
                <w:color w:val="000000"/>
                <w:sz w:val="20"/>
              </w:rPr>
              <w:t xml:space="preserve"> сатудан</w:t>
            </w:r>
            <w:r>
              <w:br/>
            </w:r>
            <w:r>
              <w:rPr>
                <w:rFonts w:ascii="Times New Roman"/>
                <w:b w:val="false"/>
                <w:i w:val="false"/>
                <w:color w:val="000000"/>
                <w:sz w:val="20"/>
              </w:rPr>
              <w:t>
</w:t>
            </w:r>
            <w:r>
              <w:rPr>
                <w:rFonts w:ascii="Times New Roman"/>
                <w:b w:val="false"/>
                <w:i w:val="false"/>
                <w:color w:val="000000"/>
                <w:sz w:val="20"/>
              </w:rPr>
              <w:t>түсетін</w:t>
            </w:r>
            <w:r>
              <w:rPr>
                <w:rFonts w:ascii="Times New Roman"/>
                <w:b w:val="false"/>
                <w:i w:val="false"/>
                <w:color w:val="000000"/>
                <w:sz w:val="20"/>
              </w:rPr>
              <w:t xml:space="preserve">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17152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17152</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w:t>
            </w:r>
            <w:r>
              <w:br/>
            </w:r>
            <w:r>
              <w:rPr>
                <w:rFonts w:ascii="Times New Roman"/>
                <w:b w:val="false"/>
                <w:i w:val="false"/>
                <w:color w:val="000000"/>
                <w:sz w:val="20"/>
              </w:rPr>
              <w:t>
</w:t>
            </w:r>
            <w:r>
              <w:rPr>
                <w:rFonts w:ascii="Times New Roman"/>
                <w:b w:val="false"/>
                <w:i w:val="false"/>
                <w:color w:val="000000"/>
                <w:sz w:val="20"/>
              </w:rPr>
              <w:t>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1520109,5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151021,1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1671130,6</w:t>
            </w:r>
          </w:p>
        </w:tc>
      </w:tr>
      <w:tr>
        <w:trPr>
          <w:trHeight w:val="7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басқарудың</w:t>
            </w:r>
            <w:r>
              <w:br/>
            </w:r>
            <w:r>
              <w:rPr>
                <w:rFonts w:ascii="Times New Roman"/>
                <w:b w:val="false"/>
                <w:i w:val="false"/>
                <w:color w:val="000000"/>
                <w:sz w:val="20"/>
              </w:rPr>
              <w:t>
</w:t>
            </w:r>
            <w:r>
              <w:rPr>
                <w:rFonts w:ascii="Times New Roman"/>
                <w:b w:val="false"/>
                <w:i w:val="false"/>
                <w:color w:val="000000"/>
                <w:sz w:val="20"/>
              </w:rPr>
              <w:t>жоғары</w:t>
            </w:r>
            <w:r>
              <w:rPr>
                <w:rFonts w:ascii="Times New Roman"/>
                <w:b w:val="false"/>
                <w:i w:val="false"/>
                <w:color w:val="000000"/>
                <w:sz w:val="20"/>
              </w:rPr>
              <w:t xml:space="preserve"> тұрған</w:t>
            </w:r>
            <w:r>
              <w:br/>
            </w:r>
            <w:r>
              <w:rPr>
                <w:rFonts w:ascii="Times New Roman"/>
                <w:b w:val="false"/>
                <w:i w:val="false"/>
                <w:color w:val="000000"/>
                <w:sz w:val="20"/>
              </w:rPr>
              <w:t>
</w:t>
            </w:r>
            <w:r>
              <w:rPr>
                <w:rFonts w:ascii="Times New Roman"/>
                <w:b w:val="false"/>
                <w:i w:val="false"/>
                <w:color w:val="000000"/>
                <w:sz w:val="20"/>
              </w:rPr>
              <w:t>органдарынан</w:t>
            </w:r>
            <w:r>
              <w:rPr>
                <w:rFonts w:ascii="Times New Roman"/>
                <w:b w:val="false"/>
                <w:i w:val="false"/>
                <w:color w:val="000000"/>
                <w:sz w:val="20"/>
              </w:rPr>
              <w:t xml:space="preserve"> түсет</w:t>
            </w:r>
            <w:r>
              <w:rPr>
                <w:rFonts w:ascii="Times New Roman"/>
                <w:b w:val="false"/>
                <w:i w:val="false"/>
                <w:color w:val="000000"/>
                <w:sz w:val="20"/>
              </w:rPr>
              <w:t>i</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1520109,5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151021,1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1671130,6</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бюджеттен</w:t>
            </w:r>
            <w:r>
              <w:br/>
            </w:r>
            <w:r>
              <w:rPr>
                <w:rFonts w:ascii="Times New Roman"/>
                <w:b w:val="false"/>
                <w:i w:val="false"/>
                <w:color w:val="000000"/>
                <w:sz w:val="20"/>
              </w:rPr>
              <w:t>
</w:t>
            </w:r>
            <w:r>
              <w:rPr>
                <w:rFonts w:ascii="Times New Roman"/>
                <w:b w:val="false"/>
                <w:i w:val="false"/>
                <w:color w:val="000000"/>
                <w:sz w:val="20"/>
              </w:rPr>
              <w:t>түсет</w:t>
            </w:r>
            <w:r>
              <w:rPr>
                <w:rFonts w:ascii="Times New Roman"/>
                <w:b w:val="false"/>
                <w:i w:val="false"/>
                <w:color w:val="000000"/>
                <w:sz w:val="20"/>
              </w:rPr>
              <w:t>i</w:t>
            </w:r>
            <w:r>
              <w:rPr>
                <w:rFonts w:ascii="Times New Roman"/>
                <w:b w:val="false"/>
                <w:i w:val="false"/>
                <w:color w:val="000000"/>
                <w:sz w:val="20"/>
              </w:rPr>
              <w:t>н</w:t>
            </w:r>
            <w:r>
              <w:rPr>
                <w:rFonts w:ascii="Times New Roman"/>
                <w:b w:val="false"/>
                <w:i w:val="false"/>
                <w:color w:val="000000"/>
                <w:sz w:val="20"/>
              </w:rPr>
              <w:t xml:space="preserve">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w:t>
            </w:r>
            <w:r>
              <w:rPr>
                <w:rFonts w:ascii="Times New Roman"/>
                <w:b w:val="false"/>
                <w:i w:val="false"/>
                <w:color w:val="000000"/>
                <w:sz w:val="20"/>
              </w:rPr>
              <w:t xml:space="preserve"> нысаналы</w:t>
            </w:r>
            <w:r>
              <w:br/>
            </w:r>
            <w:r>
              <w:rPr>
                <w:rFonts w:ascii="Times New Roman"/>
                <w:b w:val="false"/>
                <w:i w:val="false"/>
                <w:color w:val="000000"/>
                <w:sz w:val="20"/>
              </w:rPr>
              <w:t>
</w:t>
            </w:r>
            <w:r>
              <w:rPr>
                <w:rFonts w:ascii="Times New Roman"/>
                <w:b w:val="false"/>
                <w:i w:val="false"/>
                <w:color w:val="000000"/>
                <w:sz w:val="20"/>
              </w:rPr>
              <w:t>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w:t>
            </w:r>
            <w:r>
              <w:rPr>
                <w:rFonts w:ascii="Times New Roman"/>
                <w:b w:val="false"/>
                <w:i w:val="false"/>
                <w:color w:val="000000"/>
                <w:sz w:val="20"/>
              </w:rPr>
              <w:t xml:space="preserve"> даму</w:t>
            </w:r>
            <w:r>
              <w:br/>
            </w:r>
            <w:r>
              <w:rPr>
                <w:rFonts w:ascii="Times New Roman"/>
                <w:b w:val="false"/>
                <w:i w:val="false"/>
                <w:color w:val="000000"/>
                <w:sz w:val="20"/>
              </w:rPr>
              <w:t>
</w:t>
            </w:r>
            <w:r>
              <w:rPr>
                <w:rFonts w:ascii="Times New Roman"/>
                <w:b w:val="false"/>
                <w:i w:val="false"/>
                <w:color w:val="000000"/>
                <w:sz w:val="20"/>
              </w:rPr>
              <w:t>трансферттері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w:t>
            </w:r>
            <w:r>
              <w:rPr>
                <w:rFonts w:ascii="Times New Roman"/>
                <w:b w:val="false"/>
                <w:i w:val="false"/>
                <w:color w:val="000000"/>
                <w:sz w:val="20"/>
              </w:rPr>
              <w:t xml:space="preserve"> бюджеттен</w:t>
            </w:r>
            <w:r>
              <w:br/>
            </w:r>
            <w:r>
              <w:rPr>
                <w:rFonts w:ascii="Times New Roman"/>
                <w:b w:val="false"/>
                <w:i w:val="false"/>
                <w:color w:val="000000"/>
                <w:sz w:val="20"/>
              </w:rPr>
              <w:t>
</w:t>
            </w:r>
            <w:r>
              <w:rPr>
                <w:rFonts w:ascii="Times New Roman"/>
                <w:b w:val="false"/>
                <w:i w:val="false"/>
                <w:color w:val="000000"/>
                <w:sz w:val="20"/>
              </w:rPr>
              <w:t>түсет</w:t>
            </w:r>
            <w:r>
              <w:rPr>
                <w:rFonts w:ascii="Times New Roman"/>
                <w:b w:val="false"/>
                <w:i w:val="false"/>
                <w:color w:val="000000"/>
                <w:sz w:val="20"/>
              </w:rPr>
              <w:t>i</w:t>
            </w:r>
            <w:r>
              <w:rPr>
                <w:rFonts w:ascii="Times New Roman"/>
                <w:b w:val="false"/>
                <w:i w:val="false"/>
                <w:color w:val="000000"/>
                <w:sz w:val="20"/>
              </w:rPr>
              <w:t>н</w:t>
            </w:r>
            <w:r>
              <w:rPr>
                <w:rFonts w:ascii="Times New Roman"/>
                <w:b w:val="false"/>
                <w:i w:val="false"/>
                <w:color w:val="000000"/>
                <w:sz w:val="20"/>
              </w:rPr>
              <w:t xml:space="preserve">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1520109,5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151021,1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1671130,6</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w:t>
            </w:r>
            <w:r>
              <w:rPr>
                <w:rFonts w:ascii="Times New Roman"/>
                <w:b w:val="false"/>
                <w:i w:val="false"/>
                <w:color w:val="000000"/>
                <w:sz w:val="20"/>
              </w:rPr>
              <w:t xml:space="preserve"> нысаналы</w:t>
            </w:r>
            <w:r>
              <w:br/>
            </w:r>
            <w:r>
              <w:rPr>
                <w:rFonts w:ascii="Times New Roman"/>
                <w:b w:val="false"/>
                <w:i w:val="false"/>
                <w:color w:val="000000"/>
                <w:sz w:val="20"/>
              </w:rPr>
              <w:t>
</w:t>
            </w:r>
            <w:r>
              <w:rPr>
                <w:rFonts w:ascii="Times New Roman"/>
                <w:b w:val="false"/>
                <w:i w:val="false"/>
                <w:color w:val="000000"/>
                <w:sz w:val="20"/>
              </w:rPr>
              <w:t>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63232,5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166021,1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229253,6</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w:t>
            </w:r>
            <w:r>
              <w:rPr>
                <w:rFonts w:ascii="Times New Roman"/>
                <w:b w:val="false"/>
                <w:i w:val="false"/>
                <w:color w:val="000000"/>
                <w:sz w:val="20"/>
              </w:rPr>
              <w:t xml:space="preserve"> даму</w:t>
            </w:r>
            <w:r>
              <w:br/>
            </w:r>
            <w:r>
              <w:rPr>
                <w:rFonts w:ascii="Times New Roman"/>
                <w:b w:val="false"/>
                <w:i w:val="false"/>
                <w:color w:val="000000"/>
                <w:sz w:val="20"/>
              </w:rPr>
              <w:t>
</w:t>
            </w:r>
            <w:r>
              <w:rPr>
                <w:rFonts w:ascii="Times New Roman"/>
                <w:b w:val="false"/>
                <w:i w:val="false"/>
                <w:color w:val="000000"/>
                <w:sz w:val="20"/>
              </w:rPr>
              <w:t>трансферттері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268473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253473</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1188404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1188404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728"/>
        <w:gridCol w:w="796"/>
        <w:gridCol w:w="850"/>
        <w:gridCol w:w="814"/>
        <w:gridCol w:w="3814"/>
        <w:gridCol w:w="1842"/>
        <w:gridCol w:w="1702"/>
        <w:gridCol w:w="1878"/>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13.02.09 ж.</w:t>
            </w:r>
            <w:r>
              <w:br/>
            </w:r>
            <w:r>
              <w:rPr>
                <w:rFonts w:ascii="Times New Roman"/>
                <w:b w:val="false"/>
                <w:i w:val="false"/>
                <w:color w:val="000000"/>
                <w:sz w:val="20"/>
              </w:rPr>
              <w:t>
</w:t>
            </w:r>
            <w:r>
              <w:rPr>
                <w:rFonts w:ascii="Times New Roman"/>
                <w:b w:val="false"/>
                <w:i w:val="false"/>
                <w:color w:val="000000"/>
                <w:sz w:val="20"/>
              </w:rPr>
              <w:t>нақтыланғаны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23.04.09 ж.</w:t>
            </w:r>
            <w:r>
              <w:br/>
            </w:r>
            <w:r>
              <w:rPr>
                <w:rFonts w:ascii="Times New Roman"/>
                <w:b w:val="false"/>
                <w:i w:val="false"/>
                <w:color w:val="000000"/>
                <w:sz w:val="20"/>
              </w:rPr>
              <w:t>
</w:t>
            </w:r>
            <w:r>
              <w:rPr>
                <w:rFonts w:ascii="Times New Roman"/>
                <w:b w:val="false"/>
                <w:i w:val="false"/>
                <w:color w:val="000000"/>
                <w:sz w:val="20"/>
              </w:rPr>
              <w:t>нақтыланғаны</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w:t>
            </w:r>
            <w:r>
              <w:br/>
            </w:r>
            <w:r>
              <w:rPr>
                <w:rFonts w:ascii="Times New Roman"/>
                <w:b w:val="false"/>
                <w:i w:val="false"/>
                <w:color w:val="000000"/>
                <w:sz w:val="20"/>
              </w:rPr>
              <w:t>
</w:t>
            </w: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Шығыстар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1986625,3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151021,1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2137646,4</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w:t>
            </w:r>
            <w:r>
              <w:br/>
            </w:r>
            <w:r>
              <w:rPr>
                <w:rFonts w:ascii="Times New Roman"/>
                <w:b w:val="false"/>
                <w:i w:val="false"/>
                <w:color w:val="000000"/>
                <w:sz w:val="20"/>
              </w:rPr>
              <w:t>
</w:t>
            </w:r>
            <w:r>
              <w:rPr>
                <w:rFonts w:ascii="Times New Roman"/>
                <w:b w:val="false"/>
                <w:i w:val="false"/>
                <w:color w:val="000000"/>
                <w:sz w:val="20"/>
              </w:rPr>
              <w:t>мемлекеттiк</w:t>
            </w:r>
            <w:r>
              <w:br/>
            </w:r>
            <w:r>
              <w:rPr>
                <w:rFonts w:ascii="Times New Roman"/>
                <w:b w:val="false"/>
                <w:i w:val="false"/>
                <w:color w:val="000000"/>
                <w:sz w:val="20"/>
              </w:rPr>
              <w:t>
</w:t>
            </w:r>
            <w:r>
              <w:rPr>
                <w:rFonts w:ascii="Times New Roman"/>
                <w:b w:val="false"/>
                <w:i w:val="false"/>
                <w:color w:val="000000"/>
                <w:sz w:val="20"/>
              </w:rPr>
              <w:t>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144712,6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-6764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137948,6</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w:t>
            </w:r>
            <w:r>
              <w:br/>
            </w:r>
            <w:r>
              <w:rPr>
                <w:rFonts w:ascii="Times New Roman"/>
                <w:b w:val="false"/>
                <w:i w:val="false"/>
                <w:color w:val="000000"/>
                <w:sz w:val="20"/>
              </w:rPr>
              <w:t>
</w:t>
            </w:r>
            <w:r>
              <w:rPr>
                <w:rFonts w:ascii="Times New Roman"/>
                <w:b w:val="false"/>
                <w:i w:val="false"/>
                <w:color w:val="000000"/>
                <w:sz w:val="20"/>
              </w:rPr>
              <w:t>басқарудың жалпы</w:t>
            </w:r>
            <w:r>
              <w:br/>
            </w:r>
            <w:r>
              <w:rPr>
                <w:rFonts w:ascii="Times New Roman"/>
                <w:b w:val="false"/>
                <w:i w:val="false"/>
                <w:color w:val="000000"/>
                <w:sz w:val="20"/>
              </w:rPr>
              <w:t>
</w:t>
            </w:r>
            <w:r>
              <w:rPr>
                <w:rFonts w:ascii="Times New Roman"/>
                <w:b w:val="false"/>
                <w:i w:val="false"/>
                <w:color w:val="000000"/>
                <w:sz w:val="20"/>
              </w:rPr>
              <w:t>функцияларын</w:t>
            </w:r>
            <w:r>
              <w:br/>
            </w:r>
            <w:r>
              <w:rPr>
                <w:rFonts w:ascii="Times New Roman"/>
                <w:b w:val="false"/>
                <w:i w:val="false"/>
                <w:color w:val="000000"/>
                <w:sz w:val="20"/>
              </w:rPr>
              <w:t>
</w:t>
            </w:r>
            <w:r>
              <w:rPr>
                <w:rFonts w:ascii="Times New Roman"/>
                <w:b w:val="false"/>
                <w:i w:val="false"/>
                <w:color w:val="000000"/>
                <w:sz w:val="20"/>
              </w:rPr>
              <w:t>орындайтын өкiлдi,</w:t>
            </w:r>
            <w:r>
              <w:br/>
            </w:r>
            <w:r>
              <w:rPr>
                <w:rFonts w:ascii="Times New Roman"/>
                <w:b w:val="false"/>
                <w:i w:val="false"/>
                <w:color w:val="000000"/>
                <w:sz w:val="20"/>
              </w:rPr>
              <w:t>
</w:t>
            </w:r>
            <w:r>
              <w:rPr>
                <w:rFonts w:ascii="Times New Roman"/>
                <w:b w:val="false"/>
                <w:i w:val="false"/>
                <w:color w:val="000000"/>
                <w:sz w:val="20"/>
              </w:rPr>
              <w:t>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130870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-7360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123510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w:t>
            </w:r>
            <w:r>
              <w:rPr>
                <w:rFonts w:ascii="Times New Roman"/>
                <w:b w:val="false"/>
                <w:i w:val="false"/>
                <w:color w:val="000000"/>
                <w:sz w:val="20"/>
              </w:rPr>
              <w:t>маңызы бар қала)</w:t>
            </w:r>
            <w:r>
              <w:br/>
            </w:r>
            <w:r>
              <w:rPr>
                <w:rFonts w:ascii="Times New Roman"/>
                <w:b w:val="false"/>
                <w:i w:val="false"/>
                <w:color w:val="000000"/>
                <w:sz w:val="20"/>
              </w:rPr>
              <w:t>
</w:t>
            </w:r>
            <w:r>
              <w:rPr>
                <w:rFonts w:ascii="Times New Roman"/>
                <w:b w:val="false"/>
                <w:i w:val="false"/>
                <w:color w:val="000000"/>
                <w:sz w:val="20"/>
              </w:rPr>
              <w:t>мәслихатының</w:t>
            </w:r>
            <w:r>
              <w:br/>
            </w:r>
            <w:r>
              <w:rPr>
                <w:rFonts w:ascii="Times New Roman"/>
                <w:b w:val="false"/>
                <w:i w:val="false"/>
                <w:color w:val="000000"/>
                <w:sz w:val="20"/>
              </w:rPr>
              <w:t>
</w:t>
            </w:r>
            <w:r>
              <w:rPr>
                <w:rFonts w:ascii="Times New Roman"/>
                <w:b w:val="false"/>
                <w:i w:val="false"/>
                <w:color w:val="000000"/>
                <w:sz w:val="20"/>
              </w:rPr>
              <w:t>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9408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9408</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w:t>
            </w:r>
            <w:r>
              <w:rPr>
                <w:rFonts w:ascii="Times New Roman"/>
                <w:b w:val="false"/>
                <w:i w:val="false"/>
                <w:color w:val="000000"/>
                <w:sz w:val="20"/>
              </w:rPr>
              <w:t>маңызы бар қала)</w:t>
            </w:r>
            <w:r>
              <w:br/>
            </w:r>
            <w:r>
              <w:rPr>
                <w:rFonts w:ascii="Times New Roman"/>
                <w:b w:val="false"/>
                <w:i w:val="false"/>
                <w:color w:val="000000"/>
                <w:sz w:val="20"/>
              </w:rPr>
              <w:t>
</w:t>
            </w:r>
            <w:r>
              <w:rPr>
                <w:rFonts w:ascii="Times New Roman"/>
                <w:b w:val="false"/>
                <w:i w:val="false"/>
                <w:color w:val="000000"/>
                <w:sz w:val="20"/>
              </w:rPr>
              <w:t>мәслихатының</w:t>
            </w:r>
            <w:r>
              <w:br/>
            </w:r>
            <w:r>
              <w:rPr>
                <w:rFonts w:ascii="Times New Roman"/>
                <w:b w:val="false"/>
                <w:i w:val="false"/>
                <w:color w:val="000000"/>
                <w:sz w:val="20"/>
              </w:rPr>
              <w:t>
</w:t>
            </w:r>
            <w:r>
              <w:rPr>
                <w:rFonts w:ascii="Times New Roman"/>
                <w:b w:val="false"/>
                <w:i w:val="false"/>
                <w:color w:val="000000"/>
                <w:sz w:val="20"/>
              </w:rPr>
              <w:t>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9408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9408</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9147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9147</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Депутаттық қызмет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w:t>
            </w:r>
            <w:r>
              <w:rPr>
                <w:rFonts w:ascii="Times New Roman"/>
                <w:b w:val="false"/>
                <w:i w:val="false"/>
                <w:color w:val="000000"/>
                <w:sz w:val="20"/>
              </w:rPr>
              <w:t>маңызы бар қала)</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32271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32271</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w:t>
            </w:r>
            <w:r>
              <w:rPr>
                <w:rFonts w:ascii="Times New Roman"/>
                <w:b w:val="false"/>
                <w:i w:val="false"/>
                <w:color w:val="000000"/>
                <w:sz w:val="20"/>
              </w:rPr>
              <w:t>маңызы бар қала)</w:t>
            </w:r>
            <w:r>
              <w:br/>
            </w:r>
            <w:r>
              <w:rPr>
                <w:rFonts w:ascii="Times New Roman"/>
                <w:b w:val="false"/>
                <w:i w:val="false"/>
                <w:color w:val="000000"/>
                <w:sz w:val="20"/>
              </w:rPr>
              <w:t>
</w:t>
            </w:r>
            <w:r>
              <w:rPr>
                <w:rFonts w:ascii="Times New Roman"/>
                <w:b w:val="false"/>
                <w:i w:val="false"/>
                <w:color w:val="000000"/>
                <w:sz w:val="20"/>
              </w:rPr>
              <w:t>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31171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31371</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31171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31241</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органдарды</w:t>
            </w:r>
            <w:r>
              <w:br/>
            </w:r>
            <w:r>
              <w:rPr>
                <w:rFonts w:ascii="Times New Roman"/>
                <w:b w:val="false"/>
                <w:i w:val="false"/>
                <w:color w:val="000000"/>
                <w:sz w:val="20"/>
              </w:rPr>
              <w:t>
</w:t>
            </w:r>
            <w:r>
              <w:rPr>
                <w:rFonts w:ascii="Times New Roman"/>
                <w:b w:val="false"/>
                <w:i w:val="false"/>
                <w:color w:val="000000"/>
                <w:sz w:val="20"/>
              </w:rPr>
              <w:t>материалдық-</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жарақтандыру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w:t>
            </w:r>
            <w:r>
              <w:br/>
            </w:r>
            <w:r>
              <w:rPr>
                <w:rFonts w:ascii="Times New Roman"/>
                <w:b w:val="false"/>
                <w:i w:val="false"/>
                <w:color w:val="000000"/>
                <w:sz w:val="20"/>
              </w:rPr>
              <w:t>
</w:t>
            </w:r>
            <w:r>
              <w:rPr>
                <w:rFonts w:ascii="Times New Roman"/>
                <w:b w:val="false"/>
                <w:i w:val="false"/>
                <w:color w:val="000000"/>
                <w:sz w:val="20"/>
              </w:rPr>
              <w:t>құру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w:t>
            </w:r>
          </w:p>
        </w:tc>
      </w:tr>
      <w:tr>
        <w:trPr>
          <w:trHeight w:val="8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w:t>
            </w:r>
            <w:r>
              <w:br/>
            </w:r>
            <w:r>
              <w:rPr>
                <w:rFonts w:ascii="Times New Roman"/>
                <w:b w:val="false"/>
                <w:i w:val="false"/>
                <w:color w:val="000000"/>
                <w:sz w:val="20"/>
              </w:rPr>
              <w:t>
</w:t>
            </w:r>
            <w:r>
              <w:rPr>
                <w:rFonts w:ascii="Times New Roman"/>
                <w:b w:val="false"/>
                <w:i w:val="false"/>
                <w:color w:val="000000"/>
                <w:sz w:val="20"/>
              </w:rPr>
              <w:t>(село), ауылдық</w:t>
            </w:r>
            <w:r>
              <w:br/>
            </w:r>
            <w:r>
              <w:rPr>
                <w:rFonts w:ascii="Times New Roman"/>
                <w:b w:val="false"/>
                <w:i w:val="false"/>
                <w:color w:val="000000"/>
                <w:sz w:val="20"/>
              </w:rPr>
              <w:t>
</w:t>
            </w:r>
            <w:r>
              <w:rPr>
                <w:rFonts w:ascii="Times New Roman"/>
                <w:b w:val="false"/>
                <w:i w:val="false"/>
                <w:color w:val="000000"/>
                <w:sz w:val="20"/>
              </w:rPr>
              <w:t>(селолық)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89191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-7360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81831</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w:t>
            </w:r>
            <w:r>
              <w:br/>
            </w:r>
            <w:r>
              <w:rPr>
                <w:rFonts w:ascii="Times New Roman"/>
                <w:b w:val="false"/>
                <w:i w:val="false"/>
                <w:color w:val="000000"/>
                <w:sz w:val="20"/>
              </w:rPr>
              <w:t>
</w:t>
            </w: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кенттің,</w:t>
            </w:r>
            <w:r>
              <w:br/>
            </w:r>
            <w:r>
              <w:rPr>
                <w:rFonts w:ascii="Times New Roman"/>
                <w:b w:val="false"/>
                <w:i w:val="false"/>
                <w:color w:val="000000"/>
                <w:sz w:val="20"/>
              </w:rPr>
              <w:t>
</w:t>
            </w:r>
            <w:r>
              <w:rPr>
                <w:rFonts w:ascii="Times New Roman"/>
                <w:b w:val="false"/>
                <w:i w:val="false"/>
                <w:color w:val="000000"/>
                <w:sz w:val="20"/>
              </w:rPr>
              <w:t>ауылдың (селоның),</w:t>
            </w:r>
            <w:r>
              <w:br/>
            </w:r>
            <w:r>
              <w:rPr>
                <w:rFonts w:ascii="Times New Roman"/>
                <w:b w:val="false"/>
                <w:i w:val="false"/>
                <w:color w:val="000000"/>
                <w:sz w:val="20"/>
              </w:rPr>
              <w:t>
</w:t>
            </w:r>
            <w:r>
              <w:rPr>
                <w:rFonts w:ascii="Times New Roman"/>
                <w:b w:val="false"/>
                <w:i w:val="false"/>
                <w:color w:val="000000"/>
                <w:sz w:val="20"/>
              </w:rPr>
              <w:t>ауылдық (селолық)</w:t>
            </w:r>
            <w:r>
              <w:br/>
            </w:r>
            <w:r>
              <w:rPr>
                <w:rFonts w:ascii="Times New Roman"/>
                <w:b w:val="false"/>
                <w:i w:val="false"/>
                <w:color w:val="000000"/>
                <w:sz w:val="20"/>
              </w:rPr>
              <w:t>
</w:t>
            </w:r>
            <w:r>
              <w:rPr>
                <w:rFonts w:ascii="Times New Roman"/>
                <w:b w:val="false"/>
                <w:i w:val="false"/>
                <w:color w:val="000000"/>
                <w:sz w:val="20"/>
              </w:rPr>
              <w:t>округтің әкімі</w:t>
            </w:r>
            <w:r>
              <w:br/>
            </w:r>
            <w:r>
              <w:rPr>
                <w:rFonts w:ascii="Times New Roman"/>
                <w:b w:val="false"/>
                <w:i w:val="false"/>
                <w:color w:val="000000"/>
                <w:sz w:val="20"/>
              </w:rPr>
              <w:t>
</w:t>
            </w:r>
            <w:r>
              <w:rPr>
                <w:rFonts w:ascii="Times New Roman"/>
                <w:b w:val="false"/>
                <w:i w:val="false"/>
                <w:color w:val="000000"/>
                <w:sz w:val="20"/>
              </w:rPr>
              <w:t>аппаратының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89191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-7360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81831</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82941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80631</w:t>
            </w:r>
          </w:p>
        </w:tc>
      </w:tr>
      <w:tr>
        <w:trPr>
          <w:trHeight w:val="8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органдарды</w:t>
            </w:r>
            <w:r>
              <w:br/>
            </w:r>
            <w:r>
              <w:rPr>
                <w:rFonts w:ascii="Times New Roman"/>
                <w:b w:val="false"/>
                <w:i w:val="false"/>
                <w:color w:val="000000"/>
                <w:sz w:val="20"/>
              </w:rPr>
              <w:t>
</w:t>
            </w:r>
            <w:r>
              <w:rPr>
                <w:rFonts w:ascii="Times New Roman"/>
                <w:b w:val="false"/>
                <w:i w:val="false"/>
                <w:color w:val="000000"/>
                <w:sz w:val="20"/>
              </w:rPr>
              <w:t>материалдық-</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жарақтандыру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6250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-5050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7557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8143</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қаржы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7557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8143</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w:t>
            </w:r>
            <w:r>
              <w:br/>
            </w:r>
            <w:r>
              <w:rPr>
                <w:rFonts w:ascii="Times New Roman"/>
                <w:b w:val="false"/>
                <w:i w:val="false"/>
                <w:color w:val="000000"/>
                <w:sz w:val="20"/>
              </w:rPr>
              <w:t>
</w:t>
            </w:r>
            <w:r>
              <w:rPr>
                <w:rFonts w:ascii="Times New Roman"/>
                <w:b w:val="false"/>
                <w:i w:val="false"/>
                <w:color w:val="000000"/>
                <w:sz w:val="20"/>
              </w:rPr>
              <w:t>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7240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7826</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7240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7826</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w:t>
            </w:r>
            <w:r>
              <w:br/>
            </w:r>
            <w:r>
              <w:rPr>
                <w:rFonts w:ascii="Times New Roman"/>
                <w:b w:val="false"/>
                <w:i w:val="false"/>
                <w:color w:val="000000"/>
                <w:sz w:val="20"/>
              </w:rPr>
              <w:t>
</w:t>
            </w:r>
            <w:r>
              <w:rPr>
                <w:rFonts w:ascii="Times New Roman"/>
                <w:b w:val="false"/>
                <w:i w:val="false"/>
                <w:color w:val="000000"/>
                <w:sz w:val="20"/>
              </w:rPr>
              <w:t>мақсатында мүлікті</w:t>
            </w:r>
            <w:r>
              <w:br/>
            </w:r>
            <w:r>
              <w:rPr>
                <w:rFonts w:ascii="Times New Roman"/>
                <w:b w:val="false"/>
                <w:i w:val="false"/>
                <w:color w:val="000000"/>
                <w:sz w:val="20"/>
              </w:rPr>
              <w:t>
</w:t>
            </w:r>
            <w:r>
              <w:rPr>
                <w:rFonts w:ascii="Times New Roman"/>
                <w:b w:val="false"/>
                <w:i w:val="false"/>
                <w:color w:val="000000"/>
                <w:sz w:val="20"/>
              </w:rPr>
              <w:t>бағалауды жүргізу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295</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w:t>
            </w:r>
            <w:r>
              <w:br/>
            </w:r>
            <w:r>
              <w:rPr>
                <w:rFonts w:ascii="Times New Roman"/>
                <w:b w:val="false"/>
                <w:i w:val="false"/>
                <w:color w:val="000000"/>
                <w:sz w:val="20"/>
              </w:rPr>
              <w:t>
</w:t>
            </w:r>
            <w:r>
              <w:rPr>
                <w:rFonts w:ascii="Times New Roman"/>
                <w:b w:val="false"/>
                <w:i w:val="false"/>
                <w:color w:val="000000"/>
                <w:sz w:val="20"/>
              </w:rPr>
              <w:t>беру жөніндегі</w:t>
            </w:r>
            <w:r>
              <w:br/>
            </w:r>
            <w:r>
              <w:rPr>
                <w:rFonts w:ascii="Times New Roman"/>
                <w:b w:val="false"/>
                <w:i w:val="false"/>
                <w:color w:val="000000"/>
                <w:sz w:val="20"/>
              </w:rPr>
              <w:t>
</w:t>
            </w:r>
            <w:r>
              <w:rPr>
                <w:rFonts w:ascii="Times New Roman"/>
                <w:b w:val="false"/>
                <w:i w:val="false"/>
                <w:color w:val="000000"/>
                <w:sz w:val="20"/>
              </w:rPr>
              <w:t>жұмысты және</w:t>
            </w:r>
            <w:r>
              <w:br/>
            </w:r>
            <w:r>
              <w:rPr>
                <w:rFonts w:ascii="Times New Roman"/>
                <w:b w:val="false"/>
                <w:i w:val="false"/>
                <w:color w:val="000000"/>
                <w:sz w:val="20"/>
              </w:rPr>
              <w:t>
</w:t>
            </w:r>
            <w:r>
              <w:rPr>
                <w:rFonts w:ascii="Times New Roman"/>
                <w:b w:val="false"/>
                <w:i w:val="false"/>
                <w:color w:val="000000"/>
                <w:sz w:val="20"/>
              </w:rPr>
              <w:t>біржолғы талондарды</w:t>
            </w:r>
            <w:r>
              <w:br/>
            </w:r>
            <w:r>
              <w:rPr>
                <w:rFonts w:ascii="Times New Roman"/>
                <w:b w:val="false"/>
                <w:i w:val="false"/>
                <w:color w:val="000000"/>
                <w:sz w:val="20"/>
              </w:rPr>
              <w:t>
</w:t>
            </w:r>
            <w:r>
              <w:rPr>
                <w:rFonts w:ascii="Times New Roman"/>
                <w:b w:val="false"/>
                <w:i w:val="false"/>
                <w:color w:val="000000"/>
                <w:sz w:val="20"/>
              </w:rPr>
              <w:t>іске асырудан</w:t>
            </w:r>
            <w:r>
              <w:br/>
            </w:r>
            <w:r>
              <w:rPr>
                <w:rFonts w:ascii="Times New Roman"/>
                <w:b w:val="false"/>
                <w:i w:val="false"/>
                <w:color w:val="000000"/>
                <w:sz w:val="20"/>
              </w:rPr>
              <w:t>
</w:t>
            </w:r>
            <w:r>
              <w:rPr>
                <w:rFonts w:ascii="Times New Roman"/>
                <w:b w:val="false"/>
                <w:i w:val="false"/>
                <w:color w:val="000000"/>
                <w:sz w:val="20"/>
              </w:rPr>
              <w:t>сомаларды жинаудың</w:t>
            </w:r>
            <w:r>
              <w:br/>
            </w:r>
            <w:r>
              <w:rPr>
                <w:rFonts w:ascii="Times New Roman"/>
                <w:b w:val="false"/>
                <w:i w:val="false"/>
                <w:color w:val="000000"/>
                <w:sz w:val="20"/>
              </w:rPr>
              <w:t>
</w:t>
            </w:r>
            <w:r>
              <w:rPr>
                <w:rFonts w:ascii="Times New Roman"/>
                <w:b w:val="false"/>
                <w:i w:val="false"/>
                <w:color w:val="000000"/>
                <w:sz w:val="20"/>
              </w:rPr>
              <w:t>толықтығын</w:t>
            </w:r>
            <w:r>
              <w:br/>
            </w:r>
            <w:r>
              <w:rPr>
                <w:rFonts w:ascii="Times New Roman"/>
                <w:b w:val="false"/>
                <w:i w:val="false"/>
                <w:color w:val="000000"/>
                <w:sz w:val="20"/>
              </w:rPr>
              <w:t>
</w:t>
            </w:r>
            <w:r>
              <w:rPr>
                <w:rFonts w:ascii="Times New Roman"/>
                <w:b w:val="false"/>
                <w:i w:val="false"/>
                <w:color w:val="000000"/>
                <w:sz w:val="20"/>
              </w:rPr>
              <w:t>қамтамасыз етуді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w:t>
            </w:r>
            <w:r>
              <w:br/>
            </w:r>
            <w:r>
              <w:rPr>
                <w:rFonts w:ascii="Times New Roman"/>
                <w:b w:val="false"/>
                <w:i w:val="false"/>
                <w:color w:val="000000"/>
                <w:sz w:val="20"/>
              </w:rPr>
              <w:t>
</w:t>
            </w:r>
            <w:r>
              <w:rPr>
                <w:rFonts w:ascii="Times New Roman"/>
                <w:b w:val="false"/>
                <w:i w:val="false"/>
                <w:color w:val="000000"/>
                <w:sz w:val="20"/>
              </w:rPr>
              <w:t>статистикалық қызмет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6285,6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6295,6</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бюджеттік жоспарлау</w:t>
            </w:r>
            <w:r>
              <w:br/>
            </w:r>
            <w:r>
              <w:rPr>
                <w:rFonts w:ascii="Times New Roman"/>
                <w:b w:val="false"/>
                <w:i w:val="false"/>
                <w:color w:val="000000"/>
                <w:sz w:val="20"/>
              </w:rPr>
              <w:t>
</w:t>
            </w:r>
            <w:r>
              <w:rPr>
                <w:rFonts w:ascii="Times New Roman"/>
                <w:b w:val="false"/>
                <w:i w:val="false"/>
                <w:color w:val="000000"/>
                <w:sz w:val="20"/>
              </w:rPr>
              <w:t>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6285,6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6295,6</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бюджеттік жоспарлау</w:t>
            </w:r>
            <w:r>
              <w:br/>
            </w:r>
            <w:r>
              <w:rPr>
                <w:rFonts w:ascii="Times New Roman"/>
                <w:b w:val="false"/>
                <w:i w:val="false"/>
                <w:color w:val="000000"/>
                <w:sz w:val="20"/>
              </w:rPr>
              <w:t>
</w:t>
            </w:r>
            <w:r>
              <w:rPr>
                <w:rFonts w:ascii="Times New Roman"/>
                <w:b w:val="false"/>
                <w:i w:val="false"/>
                <w:color w:val="000000"/>
                <w:sz w:val="20"/>
              </w:rPr>
              <w:t>бөлімнің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6285,6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6295,6</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6285,6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6295,6</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3636</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w:t>
            </w:r>
            <w:r>
              <w:rPr>
                <w:rFonts w:ascii="Times New Roman"/>
                <w:b w:val="false"/>
                <w:i w:val="false"/>
                <w:color w:val="000000"/>
                <w:sz w:val="20"/>
              </w:rPr>
              <w:t>маңызы бар қала)</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w:t>
            </w:r>
            <w:r>
              <w:br/>
            </w:r>
            <w:r>
              <w:rPr>
                <w:rFonts w:ascii="Times New Roman"/>
                <w:b w:val="false"/>
                <w:i w:val="false"/>
                <w:color w:val="000000"/>
                <w:sz w:val="20"/>
              </w:rPr>
              <w:t>
</w:t>
            </w:r>
            <w:r>
              <w:rPr>
                <w:rFonts w:ascii="Times New Roman"/>
                <w:b w:val="false"/>
                <w:i w:val="false"/>
                <w:color w:val="000000"/>
                <w:sz w:val="20"/>
              </w:rPr>
              <w:t>әскери міндетті</w:t>
            </w:r>
            <w:r>
              <w:br/>
            </w:r>
            <w:r>
              <w:rPr>
                <w:rFonts w:ascii="Times New Roman"/>
                <w:b w:val="false"/>
                <w:i w:val="false"/>
                <w:color w:val="000000"/>
                <w:sz w:val="20"/>
              </w:rPr>
              <w:t>
</w:t>
            </w:r>
            <w:r>
              <w:rPr>
                <w:rFonts w:ascii="Times New Roman"/>
                <w:b w:val="false"/>
                <w:i w:val="false"/>
                <w:color w:val="000000"/>
                <w:sz w:val="20"/>
              </w:rPr>
              <w:t>атқару шеңберіндегі</w:t>
            </w:r>
            <w:r>
              <w:br/>
            </w:r>
            <w:r>
              <w:rPr>
                <w:rFonts w:ascii="Times New Roman"/>
                <w:b w:val="false"/>
                <w:i w:val="false"/>
                <w:color w:val="000000"/>
                <w:sz w:val="20"/>
              </w:rPr>
              <w:t>
</w:t>
            </w:r>
            <w:r>
              <w:rPr>
                <w:rFonts w:ascii="Times New Roman"/>
                <w:b w:val="false"/>
                <w:i w:val="false"/>
                <w:color w:val="000000"/>
                <w:sz w:val="20"/>
              </w:rPr>
              <w:t>іс-шаралар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2740</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w:t>
            </w:r>
            <w:r>
              <w:br/>
            </w:r>
            <w:r>
              <w:rPr>
                <w:rFonts w:ascii="Times New Roman"/>
                <w:b w:val="false"/>
                <w:i w:val="false"/>
                <w:color w:val="000000"/>
                <w:sz w:val="20"/>
              </w:rPr>
              <w:t>
</w:t>
            </w:r>
            <w:r>
              <w:rPr>
                <w:rFonts w:ascii="Times New Roman"/>
                <w:b w:val="false"/>
                <w:i w:val="false"/>
                <w:color w:val="000000"/>
                <w:sz w:val="20"/>
              </w:rPr>
              <w:t>жөнiндегi жұмыстарды</w:t>
            </w:r>
            <w:r>
              <w:br/>
            </w:r>
            <w:r>
              <w:rPr>
                <w:rFonts w:ascii="Times New Roman"/>
                <w:b w:val="false"/>
                <w:i w:val="false"/>
                <w:color w:val="000000"/>
                <w:sz w:val="20"/>
              </w:rPr>
              <w:t>
</w:t>
            </w:r>
            <w:r>
              <w:rPr>
                <w:rFonts w:ascii="Times New Roman"/>
                <w:b w:val="false"/>
                <w:i w:val="false"/>
                <w:color w:val="000000"/>
                <w:sz w:val="20"/>
              </w:rPr>
              <w:t>ұйымдастыру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896</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w:t>
            </w:r>
            <w:r>
              <w:rPr>
                <w:rFonts w:ascii="Times New Roman"/>
                <w:b w:val="false"/>
                <w:i w:val="false"/>
                <w:color w:val="000000"/>
                <w:sz w:val="20"/>
              </w:rPr>
              <w:t>маңызы бар қала)</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896</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w:t>
            </w:r>
            <w:r>
              <w:rPr>
                <w:rFonts w:ascii="Times New Roman"/>
                <w:b w:val="false"/>
                <w:i w:val="false"/>
                <w:color w:val="000000"/>
                <w:sz w:val="20"/>
              </w:rPr>
              <w:t>маңызы бар қала)</w:t>
            </w:r>
            <w:r>
              <w:br/>
            </w:r>
            <w:r>
              <w:rPr>
                <w:rFonts w:ascii="Times New Roman"/>
                <w:b w:val="false"/>
                <w:i w:val="false"/>
                <w:color w:val="000000"/>
                <w:sz w:val="20"/>
              </w:rPr>
              <w:t>
</w:t>
            </w:r>
            <w:r>
              <w:rPr>
                <w:rFonts w:ascii="Times New Roman"/>
                <w:b w:val="false"/>
                <w:i w:val="false"/>
                <w:color w:val="000000"/>
                <w:sz w:val="20"/>
              </w:rPr>
              <w:t>ауқымындағы төтенше</w:t>
            </w:r>
            <w:r>
              <w:br/>
            </w:r>
            <w:r>
              <w:rPr>
                <w:rFonts w:ascii="Times New Roman"/>
                <w:b w:val="false"/>
                <w:i w:val="false"/>
                <w:color w:val="000000"/>
                <w:sz w:val="20"/>
              </w:rPr>
              <w:t>
</w:t>
            </w:r>
            <w:r>
              <w:rPr>
                <w:rFonts w:ascii="Times New Roman"/>
                <w:b w:val="false"/>
                <w:i w:val="false"/>
                <w:color w:val="000000"/>
                <w:sz w:val="20"/>
              </w:rPr>
              <w:t>жағдайлардың алдын</w:t>
            </w:r>
            <w:r>
              <w:br/>
            </w:r>
            <w:r>
              <w:rPr>
                <w:rFonts w:ascii="Times New Roman"/>
                <w:b w:val="false"/>
                <w:i w:val="false"/>
                <w:color w:val="000000"/>
                <w:sz w:val="20"/>
              </w:rPr>
              <w:t>
</w:t>
            </w:r>
            <w:r>
              <w:rPr>
                <w:rFonts w:ascii="Times New Roman"/>
                <w:b w:val="false"/>
                <w:i w:val="false"/>
                <w:color w:val="000000"/>
                <w:sz w:val="20"/>
              </w:rPr>
              <w:t>алу және оларды жою</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556</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жағдайлардың</w:t>
            </w:r>
            <w:r>
              <w:br/>
            </w:r>
            <w:r>
              <w:rPr>
                <w:rFonts w:ascii="Times New Roman"/>
                <w:b w:val="false"/>
                <w:i w:val="false"/>
                <w:color w:val="000000"/>
                <w:sz w:val="20"/>
              </w:rPr>
              <w:t>
</w:t>
            </w:r>
            <w:r>
              <w:rPr>
                <w:rFonts w:ascii="Times New Roman"/>
                <w:b w:val="false"/>
                <w:i w:val="false"/>
                <w:color w:val="000000"/>
                <w:sz w:val="20"/>
              </w:rPr>
              <w:t>алдын алу және жою</w:t>
            </w:r>
            <w:r>
              <w:br/>
            </w:r>
            <w:r>
              <w:rPr>
                <w:rFonts w:ascii="Times New Roman"/>
                <w:b w:val="false"/>
                <w:i w:val="false"/>
                <w:color w:val="000000"/>
                <w:sz w:val="20"/>
              </w:rPr>
              <w:t>
</w:t>
            </w:r>
            <w:r>
              <w:rPr>
                <w:rFonts w:ascii="Times New Roman"/>
                <w:b w:val="false"/>
                <w:i w:val="false"/>
                <w:color w:val="000000"/>
                <w:sz w:val="20"/>
              </w:rPr>
              <w:t>жөніндегі іс-шаралар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556</w:t>
            </w:r>
          </w:p>
        </w:tc>
      </w:tr>
      <w:tr>
        <w:trPr>
          <w:trHeight w:val="15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w:t>
            </w:r>
            <w:r>
              <w:rPr>
                <w:rFonts w:ascii="Times New Roman"/>
                <w:b w:val="false"/>
                <w:i w:val="false"/>
                <w:color w:val="000000"/>
                <w:sz w:val="20"/>
              </w:rPr>
              <w:t>ауқымдағы дала</w:t>
            </w:r>
            <w:r>
              <w:br/>
            </w:r>
            <w:r>
              <w:rPr>
                <w:rFonts w:ascii="Times New Roman"/>
                <w:b w:val="false"/>
                <w:i w:val="false"/>
                <w:color w:val="000000"/>
                <w:sz w:val="20"/>
              </w:rPr>
              <w:t>
</w:t>
            </w:r>
            <w:r>
              <w:rPr>
                <w:rFonts w:ascii="Times New Roman"/>
                <w:b w:val="false"/>
                <w:i w:val="false"/>
                <w:color w:val="000000"/>
                <w:sz w:val="20"/>
              </w:rPr>
              <w:t>өрттерінің,</w:t>
            </w:r>
            <w:r>
              <w:br/>
            </w:r>
            <w:r>
              <w:rPr>
                <w:rFonts w:ascii="Times New Roman"/>
                <w:b w:val="false"/>
                <w:i w:val="false"/>
                <w:color w:val="000000"/>
                <w:sz w:val="20"/>
              </w:rPr>
              <w:t>
</w:t>
            </w:r>
            <w:r>
              <w:rPr>
                <w:rFonts w:ascii="Times New Roman"/>
                <w:b w:val="false"/>
                <w:i w:val="false"/>
                <w:color w:val="000000"/>
                <w:sz w:val="20"/>
              </w:rPr>
              <w:t>сондай-ақ</w:t>
            </w:r>
            <w:r>
              <w:br/>
            </w:r>
            <w:r>
              <w:rPr>
                <w:rFonts w:ascii="Times New Roman"/>
                <w:b w:val="false"/>
                <w:i w:val="false"/>
                <w:color w:val="000000"/>
                <w:sz w:val="20"/>
              </w:rPr>
              <w:t>
</w:t>
            </w:r>
            <w:r>
              <w:rPr>
                <w:rFonts w:ascii="Times New Roman"/>
                <w:b w:val="false"/>
                <w:i w:val="false"/>
                <w:color w:val="000000"/>
                <w:sz w:val="20"/>
              </w:rPr>
              <w:t>мемлекеттік өртке</w:t>
            </w:r>
            <w:r>
              <w:br/>
            </w:r>
            <w:r>
              <w:rPr>
                <w:rFonts w:ascii="Times New Roman"/>
                <w:b w:val="false"/>
                <w:i w:val="false"/>
                <w:color w:val="000000"/>
                <w:sz w:val="20"/>
              </w:rPr>
              <w:t>
</w:t>
            </w:r>
            <w:r>
              <w:rPr>
                <w:rFonts w:ascii="Times New Roman"/>
                <w:b w:val="false"/>
                <w:i w:val="false"/>
                <w:color w:val="000000"/>
                <w:sz w:val="20"/>
              </w:rPr>
              <w:t>қарсы қызмет</w:t>
            </w:r>
            <w:r>
              <w:br/>
            </w:r>
            <w:r>
              <w:rPr>
                <w:rFonts w:ascii="Times New Roman"/>
                <w:b w:val="false"/>
                <w:i w:val="false"/>
                <w:color w:val="000000"/>
                <w:sz w:val="20"/>
              </w:rPr>
              <w:t>
</w:t>
            </w:r>
            <w:r>
              <w:rPr>
                <w:rFonts w:ascii="Times New Roman"/>
                <w:b w:val="false"/>
                <w:i w:val="false"/>
                <w:color w:val="000000"/>
                <w:sz w:val="20"/>
              </w:rPr>
              <w:t>органдары құрылмаған</w:t>
            </w:r>
            <w:r>
              <w:br/>
            </w:r>
            <w:r>
              <w:rPr>
                <w:rFonts w:ascii="Times New Roman"/>
                <w:b w:val="false"/>
                <w:i w:val="false"/>
                <w:color w:val="000000"/>
                <w:sz w:val="20"/>
              </w:rPr>
              <w:t>
</w:t>
            </w:r>
            <w:r>
              <w:rPr>
                <w:rFonts w:ascii="Times New Roman"/>
                <w:b w:val="false"/>
                <w:i w:val="false"/>
                <w:color w:val="000000"/>
                <w:sz w:val="20"/>
              </w:rPr>
              <w:t>елдi мекендерде</w:t>
            </w:r>
            <w:r>
              <w:br/>
            </w:r>
            <w:r>
              <w:rPr>
                <w:rFonts w:ascii="Times New Roman"/>
                <w:b w:val="false"/>
                <w:i w:val="false"/>
                <w:color w:val="000000"/>
                <w:sz w:val="20"/>
              </w:rPr>
              <w:t>
</w:t>
            </w:r>
            <w:r>
              <w:rPr>
                <w:rFonts w:ascii="Times New Roman"/>
                <w:b w:val="false"/>
                <w:i w:val="false"/>
                <w:color w:val="000000"/>
                <w:sz w:val="20"/>
              </w:rPr>
              <w:t>өрттердің алдын алу</w:t>
            </w:r>
            <w:r>
              <w:br/>
            </w:r>
            <w:r>
              <w:rPr>
                <w:rFonts w:ascii="Times New Roman"/>
                <w:b w:val="false"/>
                <w:i w:val="false"/>
                <w:color w:val="000000"/>
                <w:sz w:val="20"/>
              </w:rPr>
              <w:t>
</w:t>
            </w:r>
            <w:r>
              <w:rPr>
                <w:rFonts w:ascii="Times New Roman"/>
                <w:b w:val="false"/>
                <w:i w:val="false"/>
                <w:color w:val="000000"/>
                <w:sz w:val="20"/>
              </w:rPr>
              <w:t>және оларды сөндіру</w:t>
            </w:r>
            <w:r>
              <w:br/>
            </w:r>
            <w:r>
              <w:rPr>
                <w:rFonts w:ascii="Times New Roman"/>
                <w:b w:val="false"/>
                <w:i w:val="false"/>
                <w:color w:val="000000"/>
                <w:sz w:val="20"/>
              </w:rPr>
              <w:t>
</w:t>
            </w:r>
            <w:r>
              <w:rPr>
                <w:rFonts w:ascii="Times New Roman"/>
                <w:b w:val="false"/>
                <w:i w:val="false"/>
                <w:color w:val="000000"/>
                <w:sz w:val="20"/>
              </w:rPr>
              <w:t>жөніндегі іс-шаралар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w:t>
            </w:r>
          </w:p>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w:t>
            </w:r>
            <w:r>
              <w:br/>
            </w:r>
            <w:r>
              <w:rPr>
                <w:rFonts w:ascii="Times New Roman"/>
                <w:b w:val="false"/>
                <w:i w:val="false"/>
                <w:color w:val="000000"/>
                <w:sz w:val="20"/>
              </w:rPr>
              <w:t>
</w:t>
            </w:r>
            <w:r>
              <w:rPr>
                <w:rFonts w:ascii="Times New Roman"/>
                <w:b w:val="false"/>
                <w:i w:val="false"/>
                <w:color w:val="000000"/>
                <w:sz w:val="20"/>
              </w:rPr>
              <w:t>қауіпсіздік,</w:t>
            </w:r>
            <w:r>
              <w:br/>
            </w:r>
            <w:r>
              <w:rPr>
                <w:rFonts w:ascii="Times New Roman"/>
                <w:b w:val="false"/>
                <w:i w:val="false"/>
                <w:color w:val="000000"/>
                <w:sz w:val="20"/>
              </w:rPr>
              <w:t>
</w:t>
            </w:r>
            <w:r>
              <w:rPr>
                <w:rFonts w:ascii="Times New Roman"/>
                <w:b w:val="false"/>
                <w:i w:val="false"/>
                <w:color w:val="000000"/>
                <w:sz w:val="20"/>
              </w:rPr>
              <w:t>құқықтық, сот,</w:t>
            </w:r>
            <w:r>
              <w:br/>
            </w:r>
            <w:r>
              <w:rPr>
                <w:rFonts w:ascii="Times New Roman"/>
                <w:b w:val="false"/>
                <w:i w:val="false"/>
                <w:color w:val="000000"/>
                <w:sz w:val="20"/>
              </w:rPr>
              <w:t>
</w:t>
            </w:r>
            <w:r>
              <w:rPr>
                <w:rFonts w:ascii="Times New Roman"/>
                <w:b w:val="false"/>
                <w:i w:val="false"/>
                <w:color w:val="000000"/>
                <w:sz w:val="20"/>
              </w:rPr>
              <w:t>қылмыстық-атқару</w:t>
            </w:r>
            <w:r>
              <w:br/>
            </w:r>
            <w:r>
              <w:rPr>
                <w:rFonts w:ascii="Times New Roman"/>
                <w:b w:val="false"/>
                <w:i w:val="false"/>
                <w:color w:val="000000"/>
                <w:sz w:val="20"/>
              </w:rPr>
              <w:t>
</w:t>
            </w:r>
            <w:r>
              <w:rPr>
                <w:rFonts w:ascii="Times New Roman"/>
                <w:b w:val="false"/>
                <w:i w:val="false"/>
                <w:color w:val="000000"/>
                <w:sz w:val="20"/>
              </w:rPr>
              <w:t>қызметі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қызметi</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үй-коммуналдық</w:t>
            </w:r>
            <w:r>
              <w:br/>
            </w:r>
            <w:r>
              <w:rPr>
                <w:rFonts w:ascii="Times New Roman"/>
                <w:b w:val="false"/>
                <w:i w:val="false"/>
                <w:color w:val="000000"/>
                <w:sz w:val="20"/>
              </w:rPr>
              <w:t>
</w:t>
            </w:r>
            <w:r>
              <w:rPr>
                <w:rFonts w:ascii="Times New Roman"/>
                <w:b w:val="false"/>
                <w:i w:val="false"/>
                <w:color w:val="000000"/>
                <w:sz w:val="20"/>
              </w:rPr>
              <w:t>шаруашылығы,</w:t>
            </w:r>
            <w:r>
              <w:br/>
            </w:r>
            <w:r>
              <w:rPr>
                <w:rFonts w:ascii="Times New Roman"/>
                <w:b w:val="false"/>
                <w:i w:val="false"/>
                <w:color w:val="000000"/>
                <w:sz w:val="20"/>
              </w:rPr>
              <w:t>
</w:t>
            </w:r>
            <w:r>
              <w:rPr>
                <w:rFonts w:ascii="Times New Roman"/>
                <w:b w:val="false"/>
                <w:i w:val="false"/>
                <w:color w:val="000000"/>
                <w:sz w:val="20"/>
              </w:rPr>
              <w:t>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w:t>
            </w:r>
            <w:r>
              <w:br/>
            </w:r>
            <w:r>
              <w:rPr>
                <w:rFonts w:ascii="Times New Roman"/>
                <w:b w:val="false"/>
                <w:i w:val="false"/>
                <w:color w:val="000000"/>
                <w:sz w:val="20"/>
              </w:rPr>
              <w:t>
</w:t>
            </w:r>
            <w:r>
              <w:rPr>
                <w:rFonts w:ascii="Times New Roman"/>
                <w:b w:val="false"/>
                <w:i w:val="false"/>
                <w:color w:val="000000"/>
                <w:sz w:val="20"/>
              </w:rPr>
              <w:t>жолдары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 жол</w:t>
            </w:r>
            <w:r>
              <w:br/>
            </w:r>
            <w:r>
              <w:rPr>
                <w:rFonts w:ascii="Times New Roman"/>
                <w:b w:val="false"/>
                <w:i w:val="false"/>
                <w:color w:val="000000"/>
                <w:sz w:val="20"/>
              </w:rPr>
              <w:t>
</w:t>
            </w:r>
            <w:r>
              <w:rPr>
                <w:rFonts w:ascii="Times New Roman"/>
                <w:b w:val="false"/>
                <w:i w:val="false"/>
                <w:color w:val="000000"/>
                <w:sz w:val="20"/>
              </w:rPr>
              <w:t>жүрісі қауiпсiздiгін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1171911,0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24641,0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1196552,0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w:t>
            </w:r>
            <w:r>
              <w:br/>
            </w:r>
            <w:r>
              <w:rPr>
                <w:rFonts w:ascii="Times New Roman"/>
                <w:b w:val="false"/>
                <w:i w:val="false"/>
                <w:color w:val="000000"/>
                <w:sz w:val="20"/>
              </w:rPr>
              <w:t>
</w:t>
            </w:r>
            <w:r>
              <w:rPr>
                <w:rFonts w:ascii="Times New Roman"/>
                <w:b w:val="false"/>
                <w:i w:val="false"/>
                <w:color w:val="000000"/>
                <w:sz w:val="20"/>
              </w:rPr>
              <w:t>тәрбие және оқыту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40862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40862</w:t>
            </w:r>
          </w:p>
        </w:tc>
      </w:tr>
      <w:tr>
        <w:trPr>
          <w:trHeight w:val="43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білім беру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40862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40862</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w:t>
            </w:r>
            <w:r>
              <w:rPr>
                <w:rFonts w:ascii="Times New Roman"/>
                <w:b w:val="false"/>
                <w:i w:val="false"/>
                <w:color w:val="000000"/>
                <w:sz w:val="20"/>
              </w:rPr>
              <w:t>тәрбие ұйымдарының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40862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40862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w:t>
            </w:r>
            <w:r>
              <w:br/>
            </w:r>
            <w:r>
              <w:rPr>
                <w:rFonts w:ascii="Times New Roman"/>
                <w:b w:val="false"/>
                <w:i w:val="false"/>
                <w:color w:val="000000"/>
                <w:sz w:val="20"/>
              </w:rPr>
              <w:t>
</w:t>
            </w:r>
            <w:r>
              <w:rPr>
                <w:rFonts w:ascii="Times New Roman"/>
                <w:b w:val="false"/>
                <w:i w:val="false"/>
                <w:color w:val="000000"/>
                <w:sz w:val="20"/>
              </w:rPr>
              <w:t>орта және жалпы орта</w:t>
            </w:r>
            <w:r>
              <w:br/>
            </w:r>
            <w:r>
              <w:rPr>
                <w:rFonts w:ascii="Times New Roman"/>
                <w:b w:val="false"/>
                <w:i w:val="false"/>
                <w:color w:val="000000"/>
                <w:sz w:val="20"/>
              </w:rPr>
              <w:t>
</w:t>
            </w:r>
            <w:r>
              <w:rPr>
                <w:rFonts w:ascii="Times New Roman"/>
                <w:b w:val="false"/>
                <w:i w:val="false"/>
                <w:color w:val="000000"/>
                <w:sz w:val="20"/>
              </w:rPr>
              <w:t>білім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1086356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-8372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1077984</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w:t>
            </w:r>
            <w:r>
              <w:br/>
            </w:r>
            <w:r>
              <w:rPr>
                <w:rFonts w:ascii="Times New Roman"/>
                <w:b w:val="false"/>
                <w:i w:val="false"/>
                <w:color w:val="000000"/>
                <w:sz w:val="20"/>
              </w:rPr>
              <w:t>
</w:t>
            </w:r>
            <w:r>
              <w:rPr>
                <w:rFonts w:ascii="Times New Roman"/>
                <w:b w:val="false"/>
                <w:i w:val="false"/>
                <w:color w:val="000000"/>
                <w:sz w:val="20"/>
              </w:rPr>
              <w:t>(село), ауылдық</w:t>
            </w:r>
            <w:r>
              <w:br/>
            </w:r>
            <w:r>
              <w:rPr>
                <w:rFonts w:ascii="Times New Roman"/>
                <w:b w:val="false"/>
                <w:i w:val="false"/>
                <w:color w:val="000000"/>
                <w:sz w:val="20"/>
              </w:rPr>
              <w:t>
</w:t>
            </w:r>
            <w:r>
              <w:rPr>
                <w:rFonts w:ascii="Times New Roman"/>
                <w:b w:val="false"/>
                <w:i w:val="false"/>
                <w:color w:val="000000"/>
                <w:sz w:val="20"/>
              </w:rPr>
              <w:t>(селолық)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w:t>
            </w:r>
            <w:r>
              <w:rPr>
                <w:rFonts w:ascii="Times New Roman"/>
                <w:b w:val="false"/>
                <w:i w:val="false"/>
                <w:color w:val="000000"/>
                <w:sz w:val="20"/>
              </w:rPr>
              <w:t>жерлерде балаларды</w:t>
            </w:r>
            <w:r>
              <w:br/>
            </w:r>
            <w:r>
              <w:rPr>
                <w:rFonts w:ascii="Times New Roman"/>
                <w:b w:val="false"/>
                <w:i w:val="false"/>
                <w:color w:val="000000"/>
                <w:sz w:val="20"/>
              </w:rPr>
              <w:t>
</w:t>
            </w:r>
            <w:r>
              <w:rPr>
                <w:rFonts w:ascii="Times New Roman"/>
                <w:b w:val="false"/>
                <w:i w:val="false"/>
                <w:color w:val="000000"/>
                <w:sz w:val="20"/>
              </w:rPr>
              <w:t>мектепке дейін тегін</w:t>
            </w:r>
            <w:r>
              <w:br/>
            </w:r>
            <w:r>
              <w:rPr>
                <w:rFonts w:ascii="Times New Roman"/>
                <w:b w:val="false"/>
                <w:i w:val="false"/>
                <w:color w:val="000000"/>
                <w:sz w:val="20"/>
              </w:rPr>
              <w:t>
</w:t>
            </w:r>
            <w:r>
              <w:rPr>
                <w:rFonts w:ascii="Times New Roman"/>
                <w:b w:val="false"/>
                <w:i w:val="false"/>
                <w:color w:val="000000"/>
                <w:sz w:val="20"/>
              </w:rPr>
              <w:t>алып баруды және</w:t>
            </w:r>
            <w:r>
              <w:br/>
            </w:r>
            <w:r>
              <w:rPr>
                <w:rFonts w:ascii="Times New Roman"/>
                <w:b w:val="false"/>
                <w:i w:val="false"/>
                <w:color w:val="000000"/>
                <w:sz w:val="20"/>
              </w:rPr>
              <w:t>
</w:t>
            </w:r>
            <w:r>
              <w:rPr>
                <w:rFonts w:ascii="Times New Roman"/>
                <w:b w:val="false"/>
                <w:i w:val="false"/>
                <w:color w:val="000000"/>
                <w:sz w:val="20"/>
              </w:rPr>
              <w:t>кері алып келуді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w:t>
            </w:r>
          </w:p>
        </w:tc>
      </w:tr>
      <w:tr>
        <w:trPr>
          <w:trHeight w:val="43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білім беру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1085938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-8372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1077566</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1068993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-8372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1060621</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w:t>
            </w:r>
            <w:r>
              <w:br/>
            </w:r>
            <w:r>
              <w:rPr>
                <w:rFonts w:ascii="Times New Roman"/>
                <w:b w:val="false"/>
                <w:i w:val="false"/>
                <w:color w:val="000000"/>
                <w:sz w:val="20"/>
              </w:rPr>
              <w:t>
</w:t>
            </w:r>
            <w:r>
              <w:rPr>
                <w:rFonts w:ascii="Times New Roman"/>
                <w:b w:val="false"/>
                <w:i w:val="false"/>
                <w:color w:val="000000"/>
                <w:sz w:val="20"/>
              </w:rPr>
              <w:t>орта және жалпы орта</w:t>
            </w:r>
            <w:r>
              <w:br/>
            </w:r>
            <w:r>
              <w:rPr>
                <w:rFonts w:ascii="Times New Roman"/>
                <w:b w:val="false"/>
                <w:i w:val="false"/>
                <w:color w:val="000000"/>
                <w:sz w:val="20"/>
              </w:rPr>
              <w:t>
</w:t>
            </w:r>
            <w:r>
              <w:rPr>
                <w:rFonts w:ascii="Times New Roman"/>
                <w:b w:val="false"/>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мектептер,</w:t>
            </w:r>
            <w:r>
              <w:br/>
            </w:r>
            <w:r>
              <w:rPr>
                <w:rFonts w:ascii="Times New Roman"/>
                <w:b w:val="false"/>
                <w:i w:val="false"/>
                <w:color w:val="000000"/>
                <w:sz w:val="20"/>
              </w:rPr>
              <w:t>
</w:t>
            </w:r>
            <w:r>
              <w:rPr>
                <w:rFonts w:ascii="Times New Roman"/>
                <w:b w:val="false"/>
                <w:i w:val="false"/>
                <w:color w:val="000000"/>
                <w:sz w:val="20"/>
              </w:rPr>
              <w:t>гимназиялар,</w:t>
            </w:r>
            <w:r>
              <w:br/>
            </w:r>
            <w:r>
              <w:rPr>
                <w:rFonts w:ascii="Times New Roman"/>
                <w:b w:val="false"/>
                <w:i w:val="false"/>
                <w:color w:val="000000"/>
                <w:sz w:val="20"/>
              </w:rPr>
              <w:t>
</w:t>
            </w:r>
            <w:r>
              <w:rPr>
                <w:rFonts w:ascii="Times New Roman"/>
                <w:b w:val="false"/>
                <w:i w:val="false"/>
                <w:color w:val="000000"/>
                <w:sz w:val="20"/>
              </w:rPr>
              <w:t>лицейлер, бейіндік</w:t>
            </w:r>
            <w:r>
              <w:br/>
            </w:r>
            <w:r>
              <w:rPr>
                <w:rFonts w:ascii="Times New Roman"/>
                <w:b w:val="false"/>
                <w:i w:val="false"/>
                <w:color w:val="000000"/>
                <w:sz w:val="20"/>
              </w:rPr>
              <w:t>
</w:t>
            </w:r>
            <w:r>
              <w:rPr>
                <w:rFonts w:ascii="Times New Roman"/>
                <w:b w:val="false"/>
                <w:i w:val="false"/>
                <w:color w:val="000000"/>
                <w:sz w:val="20"/>
              </w:rPr>
              <w:t>мектептер,</w:t>
            </w:r>
            <w:r>
              <w:br/>
            </w:r>
            <w:r>
              <w:rPr>
                <w:rFonts w:ascii="Times New Roman"/>
                <w:b w:val="false"/>
                <w:i w:val="false"/>
                <w:color w:val="000000"/>
                <w:sz w:val="20"/>
              </w:rPr>
              <w:t>
</w:t>
            </w:r>
            <w:r>
              <w:rPr>
                <w:rFonts w:ascii="Times New Roman"/>
                <w:b w:val="false"/>
                <w:i w:val="false"/>
                <w:color w:val="000000"/>
                <w:sz w:val="20"/>
              </w:rPr>
              <w:t>мектеп-балабақшалар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1068993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-8372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1060621</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w:t>
            </w:r>
            <w:r>
              <w:br/>
            </w:r>
            <w:r>
              <w:rPr>
                <w:rFonts w:ascii="Times New Roman"/>
                <w:b w:val="false"/>
                <w:i w:val="false"/>
                <w:color w:val="000000"/>
                <w:sz w:val="20"/>
              </w:rPr>
              <w:t>
</w:t>
            </w:r>
            <w:r>
              <w:rPr>
                <w:rFonts w:ascii="Times New Roman"/>
                <w:b w:val="false"/>
                <w:i w:val="false"/>
                <w:color w:val="000000"/>
                <w:sz w:val="20"/>
              </w:rPr>
              <w:t>білім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4800</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бюджеттен берілетін</w:t>
            </w:r>
            <w:r>
              <w:br/>
            </w:r>
            <w:r>
              <w:rPr>
                <w:rFonts w:ascii="Times New Roman"/>
                <w:b w:val="false"/>
                <w:i w:val="false"/>
                <w:color w:val="000000"/>
                <w:sz w:val="20"/>
              </w:rPr>
              <w:t>
</w:t>
            </w:r>
            <w:r>
              <w:rPr>
                <w:rFonts w:ascii="Times New Roman"/>
                <w:b w:val="false"/>
                <w:i w:val="false"/>
                <w:color w:val="000000"/>
                <w:sz w:val="20"/>
              </w:rPr>
              <w:t>нысаналы</w:t>
            </w:r>
            <w:r>
              <w:br/>
            </w:r>
            <w:r>
              <w:rPr>
                <w:rFonts w:ascii="Times New Roman"/>
                <w:b w:val="false"/>
                <w:i w:val="false"/>
                <w:color w:val="000000"/>
                <w:sz w:val="20"/>
              </w:rPr>
              <w:t>
</w:t>
            </w:r>
            <w:r>
              <w:rPr>
                <w:rFonts w:ascii="Times New Roman"/>
                <w:b w:val="false"/>
                <w:i w:val="false"/>
                <w:color w:val="000000"/>
                <w:sz w:val="20"/>
              </w:rPr>
              <w:t>трансферттердің</w:t>
            </w:r>
            <w:r>
              <w:br/>
            </w:r>
            <w:r>
              <w:rPr>
                <w:rFonts w:ascii="Times New Roman"/>
                <w:b w:val="false"/>
                <w:i w:val="false"/>
                <w:color w:val="000000"/>
                <w:sz w:val="20"/>
              </w:rPr>
              <w:t>
</w:t>
            </w:r>
            <w:r>
              <w:rPr>
                <w:rFonts w:ascii="Times New Roman"/>
                <w:b w:val="false"/>
                <w:i w:val="false"/>
                <w:color w:val="000000"/>
                <w:sz w:val="20"/>
              </w:rPr>
              <w:t>есебінен білім</w:t>
            </w:r>
            <w:r>
              <w:br/>
            </w:r>
            <w:r>
              <w:rPr>
                <w:rFonts w:ascii="Times New Roman"/>
                <w:b w:val="false"/>
                <w:i w:val="false"/>
                <w:color w:val="000000"/>
                <w:sz w:val="20"/>
              </w:rPr>
              <w:t>
</w:t>
            </w:r>
            <w:r>
              <w:rPr>
                <w:rFonts w:ascii="Times New Roman"/>
                <w:b w:val="false"/>
                <w:i w:val="false"/>
                <w:color w:val="000000"/>
                <w:sz w:val="20"/>
              </w:rPr>
              <w:t>берудің мемлекеттік</w:t>
            </w:r>
            <w:r>
              <w:br/>
            </w:r>
            <w:r>
              <w:rPr>
                <w:rFonts w:ascii="Times New Roman"/>
                <w:b w:val="false"/>
                <w:i w:val="false"/>
                <w:color w:val="000000"/>
                <w:sz w:val="20"/>
              </w:rPr>
              <w:t>
</w:t>
            </w:r>
            <w:r>
              <w:rPr>
                <w:rFonts w:ascii="Times New Roman"/>
                <w:b w:val="false"/>
                <w:i w:val="false"/>
                <w:color w:val="000000"/>
                <w:sz w:val="20"/>
              </w:rPr>
              <w:t>жүйесіне оқытудың</w:t>
            </w:r>
            <w:r>
              <w:br/>
            </w:r>
            <w:r>
              <w:rPr>
                <w:rFonts w:ascii="Times New Roman"/>
                <w:b w:val="false"/>
                <w:i w:val="false"/>
                <w:color w:val="000000"/>
                <w:sz w:val="20"/>
              </w:rPr>
              <w:t>
</w:t>
            </w:r>
            <w:r>
              <w:rPr>
                <w:rFonts w:ascii="Times New Roman"/>
                <w:b w:val="false"/>
                <w:i w:val="false"/>
                <w:color w:val="000000"/>
                <w:sz w:val="20"/>
              </w:rPr>
              <w:t>жаңа технологияларын</w:t>
            </w:r>
            <w:r>
              <w:br/>
            </w:r>
            <w:r>
              <w:rPr>
                <w:rFonts w:ascii="Times New Roman"/>
                <w:b w:val="false"/>
                <w:i w:val="false"/>
                <w:color w:val="000000"/>
                <w:sz w:val="20"/>
              </w:rPr>
              <w:t>
</w:t>
            </w:r>
            <w:r>
              <w:rPr>
                <w:rFonts w:ascii="Times New Roman"/>
                <w:b w:val="false"/>
                <w:i w:val="false"/>
                <w:color w:val="000000"/>
                <w:sz w:val="20"/>
              </w:rPr>
              <w:t>енгізу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12145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12145</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r>
              <w:rPr>
                <w:rFonts w:ascii="Times New Roman"/>
                <w:b w:val="false"/>
                <w:i w:val="false"/>
                <w:color w:val="000000"/>
                <w:sz w:val="20"/>
              </w:rPr>
              <w:t>саласындағы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44693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33013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77706</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білім беру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28961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48245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77206</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w:t>
            </w:r>
            <w:r>
              <w:br/>
            </w:r>
            <w:r>
              <w:rPr>
                <w:rFonts w:ascii="Times New Roman"/>
                <w:b w:val="false"/>
                <w:i w:val="false"/>
                <w:color w:val="000000"/>
                <w:sz w:val="20"/>
              </w:rPr>
              <w:t>
</w:t>
            </w:r>
            <w:r>
              <w:rPr>
                <w:rFonts w:ascii="Times New Roman"/>
                <w:b w:val="false"/>
                <w:i w:val="false"/>
                <w:color w:val="000000"/>
                <w:sz w:val="20"/>
              </w:rPr>
              <w:t>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6273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6149</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6273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6149</w:t>
            </w:r>
          </w:p>
        </w:tc>
      </w:tr>
      <w:tr>
        <w:trPr>
          <w:trHeight w:val="8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(областык</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мемлекеттік білім</w:t>
            </w:r>
            <w:r>
              <w:br/>
            </w:r>
            <w:r>
              <w:rPr>
                <w:rFonts w:ascii="Times New Roman"/>
                <w:b w:val="false"/>
                <w:i w:val="false"/>
                <w:color w:val="000000"/>
                <w:sz w:val="20"/>
              </w:rPr>
              <w:t>
</w:t>
            </w:r>
            <w:r>
              <w:rPr>
                <w:rFonts w:ascii="Times New Roman"/>
                <w:b w:val="false"/>
                <w:i w:val="false"/>
                <w:color w:val="000000"/>
                <w:sz w:val="20"/>
              </w:rPr>
              <w:t>беру мекемелерінде</w:t>
            </w:r>
            <w:r>
              <w:br/>
            </w:r>
            <w:r>
              <w:rPr>
                <w:rFonts w:ascii="Times New Roman"/>
                <w:b w:val="false"/>
                <w:i w:val="false"/>
                <w:color w:val="000000"/>
                <w:sz w:val="20"/>
              </w:rPr>
              <w:t>
</w:t>
            </w:r>
            <w:r>
              <w:rPr>
                <w:rFonts w:ascii="Times New Roman"/>
                <w:b w:val="false"/>
                <w:i w:val="false"/>
                <w:color w:val="000000"/>
                <w:sz w:val="20"/>
              </w:rPr>
              <w:t>білім беру жүйесін</w:t>
            </w:r>
            <w:r>
              <w:br/>
            </w:r>
            <w:r>
              <w:rPr>
                <w:rFonts w:ascii="Times New Roman"/>
                <w:b w:val="false"/>
                <w:i w:val="false"/>
                <w:color w:val="000000"/>
                <w:sz w:val="20"/>
              </w:rPr>
              <w:t>
</w:t>
            </w:r>
            <w:r>
              <w:rPr>
                <w:rFonts w:ascii="Times New Roman"/>
                <w:b w:val="false"/>
                <w:i w:val="false"/>
                <w:color w:val="000000"/>
                <w:sz w:val="20"/>
              </w:rPr>
              <w:t>ақпараттандыру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3850</w:t>
            </w:r>
          </w:p>
        </w:tc>
      </w:tr>
      <w:tr>
        <w:trPr>
          <w:trHeight w:val="12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(областык</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мемлекеттік білім</w:t>
            </w:r>
            <w:r>
              <w:br/>
            </w:r>
            <w:r>
              <w:rPr>
                <w:rFonts w:ascii="Times New Roman"/>
                <w:b w:val="false"/>
                <w:i w:val="false"/>
                <w:color w:val="000000"/>
                <w:sz w:val="20"/>
              </w:rPr>
              <w:t>
</w:t>
            </w:r>
            <w:r>
              <w:rPr>
                <w:rFonts w:ascii="Times New Roman"/>
                <w:b w:val="false"/>
                <w:i w:val="false"/>
                <w:color w:val="000000"/>
                <w:sz w:val="20"/>
              </w:rPr>
              <w:t>беру мекемелер үшін</w:t>
            </w:r>
            <w:r>
              <w:br/>
            </w:r>
            <w:r>
              <w:rPr>
                <w:rFonts w:ascii="Times New Roman"/>
                <w:b w:val="false"/>
                <w:i w:val="false"/>
                <w:color w:val="000000"/>
                <w:sz w:val="20"/>
              </w:rPr>
              <w:t>
</w:t>
            </w:r>
            <w:r>
              <w:rPr>
                <w:rFonts w:ascii="Times New Roman"/>
                <w:b w:val="false"/>
                <w:i w:val="false"/>
                <w:color w:val="000000"/>
                <w:sz w:val="20"/>
              </w:rPr>
              <w:t>оқулықтар мен</w:t>
            </w:r>
            <w:r>
              <w:br/>
            </w:r>
            <w:r>
              <w:rPr>
                <w:rFonts w:ascii="Times New Roman"/>
                <w:b w:val="false"/>
                <w:i w:val="false"/>
                <w:color w:val="000000"/>
                <w:sz w:val="20"/>
              </w:rPr>
              <w:t>
</w:t>
            </w:r>
            <w:r>
              <w:rPr>
                <w:rFonts w:ascii="Times New Roman"/>
                <w:b w:val="false"/>
                <w:i w:val="false"/>
                <w:color w:val="000000"/>
                <w:sz w:val="20"/>
              </w:rPr>
              <w:t>оқу-әдiстемелiк</w:t>
            </w:r>
            <w:r>
              <w:br/>
            </w:r>
            <w:r>
              <w:rPr>
                <w:rFonts w:ascii="Times New Roman"/>
                <w:b w:val="false"/>
                <w:i w:val="false"/>
                <w:color w:val="000000"/>
                <w:sz w:val="20"/>
              </w:rPr>
              <w:t>
</w:t>
            </w:r>
            <w:r>
              <w:rPr>
                <w:rFonts w:ascii="Times New Roman"/>
                <w:b w:val="false"/>
                <w:i w:val="false"/>
                <w:color w:val="000000"/>
                <w:sz w:val="20"/>
              </w:rPr>
              <w:t>кешендерді сатып алу</w:t>
            </w:r>
            <w:r>
              <w:br/>
            </w:r>
            <w:r>
              <w:rPr>
                <w:rFonts w:ascii="Times New Roman"/>
                <w:b w:val="false"/>
                <w:i w:val="false"/>
                <w:color w:val="000000"/>
                <w:sz w:val="20"/>
              </w:rPr>
              <w:t>
</w:t>
            </w:r>
            <w:r>
              <w:rPr>
                <w:rFonts w:ascii="Times New Roman"/>
                <w:b w:val="false"/>
                <w:i w:val="false"/>
                <w:color w:val="000000"/>
                <w:sz w:val="20"/>
              </w:rPr>
              <w:t>және жеткізу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16381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16381</w:t>
            </w:r>
          </w:p>
        </w:tc>
      </w:tr>
      <w:tr>
        <w:trPr>
          <w:trHeight w:val="8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(қалалалық)</w:t>
            </w:r>
            <w:r>
              <w:br/>
            </w:r>
            <w:r>
              <w:rPr>
                <w:rFonts w:ascii="Times New Roman"/>
                <w:b w:val="false"/>
                <w:i w:val="false"/>
                <w:color w:val="000000"/>
                <w:sz w:val="20"/>
              </w:rPr>
              <w:t>
</w:t>
            </w:r>
            <w:r>
              <w:rPr>
                <w:rFonts w:ascii="Times New Roman"/>
                <w:b w:val="false"/>
                <w:i w:val="false"/>
                <w:color w:val="000000"/>
                <w:sz w:val="20"/>
              </w:rPr>
              <w:t>ауқымдағы мектеп</w:t>
            </w:r>
            <w:r>
              <w:br/>
            </w:r>
            <w:r>
              <w:rPr>
                <w:rFonts w:ascii="Times New Roman"/>
                <w:b w:val="false"/>
                <w:i w:val="false"/>
                <w:color w:val="000000"/>
                <w:sz w:val="20"/>
              </w:rPr>
              <w:t>
</w:t>
            </w:r>
            <w:r>
              <w:rPr>
                <w:rFonts w:ascii="Times New Roman"/>
                <w:b w:val="false"/>
                <w:i w:val="false"/>
                <w:color w:val="000000"/>
                <w:sz w:val="20"/>
              </w:rPr>
              <w:t>олимпиадаларын және</w:t>
            </w:r>
            <w:r>
              <w:br/>
            </w:r>
            <w:r>
              <w:rPr>
                <w:rFonts w:ascii="Times New Roman"/>
                <w:b w:val="false"/>
                <w:i w:val="false"/>
                <w:color w:val="000000"/>
                <w:sz w:val="20"/>
              </w:rPr>
              <w:t>
</w:t>
            </w:r>
            <w:r>
              <w:rPr>
                <w:rFonts w:ascii="Times New Roman"/>
                <w:b w:val="false"/>
                <w:i w:val="false"/>
                <w:color w:val="000000"/>
                <w:sz w:val="20"/>
              </w:rPr>
              <w:t>мектептен тыс</w:t>
            </w:r>
            <w:r>
              <w:br/>
            </w:r>
            <w:r>
              <w:rPr>
                <w:rFonts w:ascii="Times New Roman"/>
                <w:b w:val="false"/>
                <w:i w:val="false"/>
                <w:color w:val="000000"/>
                <w:sz w:val="20"/>
              </w:rPr>
              <w:t>
</w:t>
            </w:r>
            <w:r>
              <w:rPr>
                <w:rFonts w:ascii="Times New Roman"/>
                <w:b w:val="false"/>
                <w:i w:val="false"/>
                <w:color w:val="000000"/>
                <w:sz w:val="20"/>
              </w:rPr>
              <w:t>іс-шараларды өткiзу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1020</w:t>
            </w:r>
          </w:p>
        </w:tc>
      </w:tr>
      <w:tr>
        <w:trPr>
          <w:trHeight w:val="12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w:t>
            </w:r>
            <w:r>
              <w:br/>
            </w:r>
            <w:r>
              <w:rPr>
                <w:rFonts w:ascii="Times New Roman"/>
                <w:b w:val="false"/>
                <w:i w:val="false"/>
                <w:color w:val="000000"/>
                <w:sz w:val="20"/>
              </w:rPr>
              <w:t>
</w:t>
            </w:r>
            <w:r>
              <w:rPr>
                <w:rFonts w:ascii="Times New Roman"/>
                <w:b w:val="false"/>
                <w:i w:val="false"/>
                <w:color w:val="000000"/>
                <w:sz w:val="20"/>
              </w:rPr>
              <w:t>қамту және кадрларды</w:t>
            </w:r>
            <w:r>
              <w:br/>
            </w:r>
            <w:r>
              <w:rPr>
                <w:rFonts w:ascii="Times New Roman"/>
                <w:b w:val="false"/>
                <w:i w:val="false"/>
                <w:color w:val="000000"/>
                <w:sz w:val="20"/>
              </w:rPr>
              <w:t>
</w:t>
            </w:r>
            <w:r>
              <w:rPr>
                <w:rFonts w:ascii="Times New Roman"/>
                <w:b w:val="false"/>
                <w:i w:val="false"/>
                <w:color w:val="000000"/>
                <w:sz w:val="20"/>
              </w:rPr>
              <w:t>қайта даярлау</w:t>
            </w:r>
            <w:r>
              <w:br/>
            </w:r>
            <w:r>
              <w:rPr>
                <w:rFonts w:ascii="Times New Roman"/>
                <w:b w:val="false"/>
                <w:i w:val="false"/>
                <w:color w:val="000000"/>
                <w:sz w:val="20"/>
              </w:rPr>
              <w:t>
</w:t>
            </w:r>
            <w:r>
              <w:rPr>
                <w:rFonts w:ascii="Times New Roman"/>
                <w:b w:val="false"/>
                <w:i w:val="false"/>
                <w:color w:val="000000"/>
                <w:sz w:val="20"/>
              </w:rPr>
              <w:t>стратегиясын іске</w:t>
            </w:r>
            <w:r>
              <w:br/>
            </w:r>
            <w:r>
              <w:rPr>
                <w:rFonts w:ascii="Times New Roman"/>
                <w:b w:val="false"/>
                <w:i w:val="false"/>
                <w:color w:val="000000"/>
                <w:sz w:val="20"/>
              </w:rPr>
              <w:t>
</w:t>
            </w:r>
            <w:r>
              <w:rPr>
                <w:rFonts w:ascii="Times New Roman"/>
                <w:b w:val="false"/>
                <w:i w:val="false"/>
                <w:color w:val="000000"/>
                <w:sz w:val="20"/>
              </w:rPr>
              <w:t>асыру шеңберінде</w:t>
            </w:r>
            <w:r>
              <w:br/>
            </w:r>
            <w:r>
              <w:rPr>
                <w:rFonts w:ascii="Times New Roman"/>
                <w:b w:val="false"/>
                <w:i w:val="false"/>
                <w:color w:val="000000"/>
                <w:sz w:val="20"/>
              </w:rPr>
              <w:t>
</w:t>
            </w:r>
            <w:r>
              <w:rPr>
                <w:rFonts w:ascii="Times New Roman"/>
                <w:b w:val="false"/>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объектілерін</w:t>
            </w:r>
            <w:r>
              <w:br/>
            </w:r>
            <w:r>
              <w:rPr>
                <w:rFonts w:ascii="Times New Roman"/>
                <w:b w:val="false"/>
                <w:i w:val="false"/>
                <w:color w:val="000000"/>
                <w:sz w:val="20"/>
              </w:rPr>
              <w:t>
</w:t>
            </w:r>
            <w:r>
              <w:rPr>
                <w:rFonts w:ascii="Times New Roman"/>
                <w:b w:val="false"/>
                <w:i w:val="false"/>
                <w:color w:val="000000"/>
                <w:sz w:val="20"/>
              </w:rPr>
              <w:t>күрделі, ағымды</w:t>
            </w:r>
            <w:r>
              <w:br/>
            </w:r>
            <w:r>
              <w:rPr>
                <w:rFonts w:ascii="Times New Roman"/>
                <w:b w:val="false"/>
                <w:i w:val="false"/>
                <w:color w:val="000000"/>
                <w:sz w:val="20"/>
              </w:rPr>
              <w:t>
</w:t>
            </w:r>
            <w:r>
              <w:rPr>
                <w:rFonts w:ascii="Times New Roman"/>
                <w:b w:val="false"/>
                <w:i w:val="false"/>
                <w:color w:val="000000"/>
                <w:sz w:val="20"/>
              </w:rPr>
              <w:t>жөндеу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49806</w:t>
            </w:r>
          </w:p>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49806</w:t>
            </w:r>
          </w:p>
        </w:tc>
      </w:tr>
      <w:tr>
        <w:trPr>
          <w:trHeight w:val="5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бюджеттен берілетін</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35189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35189</w:t>
            </w:r>
          </w:p>
        </w:tc>
      </w:tr>
      <w:tr>
        <w:trPr>
          <w:trHeight w:val="8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бюджет қаражаты</w:t>
            </w:r>
            <w:r>
              <w:br/>
            </w:r>
            <w:r>
              <w:rPr>
                <w:rFonts w:ascii="Times New Roman"/>
                <w:b w:val="false"/>
                <w:i w:val="false"/>
                <w:color w:val="000000"/>
                <w:sz w:val="20"/>
              </w:rPr>
              <w:t>
</w:t>
            </w:r>
            <w:r>
              <w:rPr>
                <w:rFonts w:ascii="Times New Roman"/>
                <w:b w:val="false"/>
                <w:i w:val="false"/>
                <w:color w:val="000000"/>
                <w:sz w:val="20"/>
              </w:rPr>
              <w:t>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14617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14617</w:t>
            </w:r>
          </w:p>
        </w:tc>
      </w:tr>
      <w:tr>
        <w:trPr>
          <w:trHeight w:val="13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бюджеттен берілетін</w:t>
            </w:r>
            <w:r>
              <w:br/>
            </w:r>
            <w:r>
              <w:rPr>
                <w:rFonts w:ascii="Times New Roman"/>
                <w:b w:val="false"/>
                <w:i w:val="false"/>
                <w:color w:val="000000"/>
                <w:sz w:val="20"/>
              </w:rPr>
              <w:t>
</w:t>
            </w:r>
            <w:r>
              <w:rPr>
                <w:rFonts w:ascii="Times New Roman"/>
                <w:b w:val="false"/>
                <w:i w:val="false"/>
                <w:color w:val="000000"/>
                <w:sz w:val="20"/>
              </w:rPr>
              <w:t>нысаналы</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есебiнен ауылдық</w:t>
            </w:r>
            <w:r>
              <w:br/>
            </w:r>
            <w:r>
              <w:rPr>
                <w:rFonts w:ascii="Times New Roman"/>
                <w:b w:val="false"/>
                <w:i w:val="false"/>
                <w:color w:val="000000"/>
                <w:sz w:val="20"/>
              </w:rPr>
              <w:t>
</w:t>
            </w:r>
            <w:r>
              <w:rPr>
                <w:rFonts w:ascii="Times New Roman"/>
                <w:b w:val="false"/>
                <w:i w:val="false"/>
                <w:color w:val="000000"/>
                <w:sz w:val="20"/>
              </w:rPr>
              <w:t>елді мекендер</w:t>
            </w:r>
            <w:r>
              <w:br/>
            </w:r>
            <w:r>
              <w:rPr>
                <w:rFonts w:ascii="Times New Roman"/>
                <w:b w:val="false"/>
                <w:i w:val="false"/>
                <w:color w:val="000000"/>
                <w:sz w:val="20"/>
              </w:rPr>
              <w:t>
</w:t>
            </w:r>
            <w:r>
              <w:rPr>
                <w:rFonts w:ascii="Times New Roman"/>
                <w:b w:val="false"/>
                <w:i w:val="false"/>
                <w:color w:val="000000"/>
                <w:sz w:val="20"/>
              </w:rPr>
              <w:t>саласының мамандарын</w:t>
            </w:r>
            <w:r>
              <w:br/>
            </w:r>
            <w:r>
              <w:rPr>
                <w:rFonts w:ascii="Times New Roman"/>
                <w:b w:val="false"/>
                <w:i w:val="false"/>
                <w:color w:val="000000"/>
                <w:sz w:val="20"/>
              </w:rPr>
              <w:t>
</w:t>
            </w:r>
            <w:r>
              <w:rPr>
                <w:rFonts w:ascii="Times New Roman"/>
                <w:b w:val="false"/>
                <w:i w:val="false"/>
                <w:color w:val="000000"/>
                <w:sz w:val="20"/>
              </w:rPr>
              <w:t>әлеуметтік қолдау</w:t>
            </w:r>
            <w:r>
              <w:br/>
            </w:r>
            <w:r>
              <w:rPr>
                <w:rFonts w:ascii="Times New Roman"/>
                <w:b w:val="false"/>
                <w:i w:val="false"/>
                <w:color w:val="000000"/>
                <w:sz w:val="20"/>
              </w:rPr>
              <w:t>
</w:t>
            </w:r>
            <w:r>
              <w:rPr>
                <w:rFonts w:ascii="Times New Roman"/>
                <w:b w:val="false"/>
                <w:i w:val="false"/>
                <w:color w:val="000000"/>
                <w:sz w:val="20"/>
              </w:rPr>
              <w:t>шараларын іске асыру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құрылыс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15732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-15232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объектілерін салу</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реконструкциялау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15732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-15232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қаражаты 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15732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-15232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r>
              <w:rPr>
                <w:rFonts w:ascii="Times New Roman"/>
                <w:b w:val="false"/>
                <w:i w:val="false"/>
                <w:color w:val="000000"/>
                <w:sz w:val="20"/>
              </w:rPr>
              <w:t>және әлеуметтiк</w:t>
            </w:r>
            <w:r>
              <w:br/>
            </w:r>
            <w:r>
              <w:rPr>
                <w:rFonts w:ascii="Times New Roman"/>
                <w:b w:val="false"/>
                <w:i w:val="false"/>
                <w:color w:val="000000"/>
                <w:sz w:val="20"/>
              </w:rPr>
              <w:t>
</w:t>
            </w:r>
            <w:r>
              <w:rPr>
                <w:rFonts w:ascii="Times New Roman"/>
                <w:b w:val="false"/>
                <w:i w:val="false"/>
                <w:color w:val="000000"/>
                <w:sz w:val="20"/>
              </w:rPr>
              <w:t>қамсыздандыру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186372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190081</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168487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172270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w:t>
            </w:r>
            <w:r>
              <w:br/>
            </w:r>
            <w:r>
              <w:rPr>
                <w:rFonts w:ascii="Times New Roman"/>
                <w:b w:val="false"/>
                <w:i w:val="false"/>
                <w:color w:val="000000"/>
                <w:sz w:val="20"/>
              </w:rPr>
              <w:t>
</w:t>
            </w:r>
            <w:r>
              <w:rPr>
                <w:rFonts w:ascii="Times New Roman"/>
                <w:b w:val="false"/>
                <w:i w:val="false"/>
                <w:color w:val="000000"/>
                <w:sz w:val="20"/>
              </w:rPr>
              <w:t>(село), ауылдық</w:t>
            </w:r>
            <w:r>
              <w:br/>
            </w:r>
            <w:r>
              <w:rPr>
                <w:rFonts w:ascii="Times New Roman"/>
                <w:b w:val="false"/>
                <w:i w:val="false"/>
                <w:color w:val="000000"/>
                <w:sz w:val="20"/>
              </w:rPr>
              <w:t>
</w:t>
            </w:r>
            <w:r>
              <w:rPr>
                <w:rFonts w:ascii="Times New Roman"/>
                <w:b w:val="false"/>
                <w:i w:val="false"/>
                <w:color w:val="000000"/>
                <w:sz w:val="20"/>
              </w:rPr>
              <w:t>(селолық)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15533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15508</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w:t>
            </w:r>
            <w:r>
              <w:br/>
            </w:r>
            <w:r>
              <w:rPr>
                <w:rFonts w:ascii="Times New Roman"/>
                <w:b w:val="false"/>
                <w:i w:val="false"/>
                <w:color w:val="000000"/>
                <w:sz w:val="20"/>
              </w:rPr>
              <w:t>
</w:t>
            </w:r>
            <w:r>
              <w:rPr>
                <w:rFonts w:ascii="Times New Roman"/>
                <w:b w:val="false"/>
                <w:i w:val="false"/>
                <w:color w:val="000000"/>
                <w:sz w:val="20"/>
              </w:rPr>
              <w:t>үйінде әлеуметтік</w:t>
            </w:r>
            <w:r>
              <w:br/>
            </w:r>
            <w:r>
              <w:rPr>
                <w:rFonts w:ascii="Times New Roman"/>
                <w:b w:val="false"/>
                <w:i w:val="false"/>
                <w:color w:val="000000"/>
                <w:sz w:val="20"/>
              </w:rPr>
              <w:t>
</w:t>
            </w:r>
            <w:r>
              <w:rPr>
                <w:rFonts w:ascii="Times New Roman"/>
                <w:b w:val="false"/>
                <w:i w:val="false"/>
                <w:color w:val="000000"/>
                <w:sz w:val="20"/>
              </w:rPr>
              <w:t>көмек көрсету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15533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15508</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жұмыспен қамту және</w:t>
            </w:r>
            <w:r>
              <w:br/>
            </w:r>
            <w:r>
              <w:rPr>
                <w:rFonts w:ascii="Times New Roman"/>
                <w:b w:val="false"/>
                <w:i w:val="false"/>
                <w:color w:val="000000"/>
                <w:sz w:val="20"/>
              </w:rPr>
              <w:t>
</w:t>
            </w: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бағдарламалар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152954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156762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w:t>
            </w:r>
            <w:r>
              <w:br/>
            </w:r>
            <w:r>
              <w:rPr>
                <w:rFonts w:ascii="Times New Roman"/>
                <w:b w:val="false"/>
                <w:i w:val="false"/>
                <w:color w:val="000000"/>
                <w:sz w:val="20"/>
              </w:rPr>
              <w:t>
</w:t>
            </w:r>
            <w:r>
              <w:rPr>
                <w:rFonts w:ascii="Times New Roman"/>
                <w:b w:val="false"/>
                <w:i w:val="false"/>
                <w:color w:val="000000"/>
                <w:sz w:val="20"/>
              </w:rPr>
              <w:t>бағдарламасы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34892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4942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39834</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жұмыстар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29970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29970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Жұмыссыздарды</w:t>
            </w:r>
            <w:r>
              <w:br/>
            </w:r>
            <w:r>
              <w:rPr>
                <w:rFonts w:ascii="Times New Roman"/>
                <w:b w:val="false"/>
                <w:i w:val="false"/>
                <w:color w:val="000000"/>
                <w:sz w:val="20"/>
              </w:rPr>
              <w:t>
</w:t>
            </w:r>
            <w:r>
              <w:rPr>
                <w:rFonts w:ascii="Times New Roman"/>
                <w:b w:val="false"/>
                <w:i w:val="false"/>
                <w:color w:val="000000"/>
                <w:sz w:val="20"/>
              </w:rPr>
              <w:t>кәсіптік даярлау</w:t>
            </w:r>
            <w:r>
              <w:br/>
            </w:r>
            <w:r>
              <w:rPr>
                <w:rFonts w:ascii="Times New Roman"/>
                <w:b w:val="false"/>
                <w:i w:val="false"/>
                <w:color w:val="000000"/>
                <w:sz w:val="20"/>
              </w:rPr>
              <w:t>
</w:t>
            </w:r>
            <w:r>
              <w:rPr>
                <w:rFonts w:ascii="Times New Roman"/>
                <w:b w:val="false"/>
                <w:i w:val="false"/>
                <w:color w:val="000000"/>
                <w:sz w:val="20"/>
              </w:rPr>
              <w:t>және қайта даярлау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3487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3487</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 жұмыспен</w:t>
            </w:r>
            <w:r>
              <w:br/>
            </w:r>
            <w:r>
              <w:rPr>
                <w:rFonts w:ascii="Times New Roman"/>
                <w:b w:val="false"/>
                <w:i w:val="false"/>
                <w:color w:val="000000"/>
                <w:sz w:val="20"/>
              </w:rPr>
              <w:t>
</w:t>
            </w:r>
            <w:r>
              <w:rPr>
                <w:rFonts w:ascii="Times New Roman"/>
                <w:b w:val="false"/>
                <w:i w:val="false"/>
                <w:color w:val="000000"/>
                <w:sz w:val="20"/>
              </w:rPr>
              <w:t>қамту саласында</w:t>
            </w:r>
            <w:r>
              <w:br/>
            </w:r>
            <w:r>
              <w:rPr>
                <w:rFonts w:ascii="Times New Roman"/>
                <w:b w:val="false"/>
                <w:i w:val="false"/>
                <w:color w:val="000000"/>
                <w:sz w:val="20"/>
              </w:rPr>
              <w:t>
</w:t>
            </w:r>
            <w:r>
              <w:rPr>
                <w:rFonts w:ascii="Times New Roman"/>
                <w:b w:val="false"/>
                <w:i w:val="false"/>
                <w:color w:val="000000"/>
                <w:sz w:val="20"/>
              </w:rPr>
              <w:t>азаматтарды</w:t>
            </w:r>
            <w:r>
              <w:br/>
            </w:r>
            <w:r>
              <w:rPr>
                <w:rFonts w:ascii="Times New Roman"/>
                <w:b w:val="false"/>
                <w:i w:val="false"/>
                <w:color w:val="000000"/>
                <w:sz w:val="20"/>
              </w:rPr>
              <w:t>
</w:t>
            </w:r>
            <w:r>
              <w:rPr>
                <w:rFonts w:ascii="Times New Roman"/>
                <w:b w:val="false"/>
                <w:i w:val="false"/>
                <w:color w:val="000000"/>
                <w:sz w:val="20"/>
              </w:rPr>
              <w:t>әлеуметтік қорғау</w:t>
            </w:r>
            <w:r>
              <w:br/>
            </w:r>
            <w:r>
              <w:rPr>
                <w:rFonts w:ascii="Times New Roman"/>
                <w:b w:val="false"/>
                <w:i w:val="false"/>
                <w:color w:val="000000"/>
                <w:sz w:val="20"/>
              </w:rPr>
              <w:t>
</w:t>
            </w:r>
            <w:r>
              <w:rPr>
                <w:rFonts w:ascii="Times New Roman"/>
                <w:b w:val="false"/>
                <w:i w:val="false"/>
                <w:color w:val="000000"/>
                <w:sz w:val="20"/>
              </w:rPr>
              <w:t>жөніндегі қосымша</w:t>
            </w:r>
            <w:r>
              <w:br/>
            </w:r>
            <w:r>
              <w:rPr>
                <w:rFonts w:ascii="Times New Roman"/>
                <w:b w:val="false"/>
                <w:i w:val="false"/>
                <w:color w:val="000000"/>
                <w:sz w:val="20"/>
              </w:rPr>
              <w:t>
</w:t>
            </w:r>
            <w:r>
              <w:rPr>
                <w:rFonts w:ascii="Times New Roman"/>
                <w:b w:val="false"/>
                <w:i w:val="false"/>
                <w:color w:val="000000"/>
                <w:sz w:val="20"/>
              </w:rPr>
              <w:t>шаралар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1435</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бюджеттен ағымдағы</w:t>
            </w:r>
            <w:r>
              <w:br/>
            </w:r>
            <w:r>
              <w:rPr>
                <w:rFonts w:ascii="Times New Roman"/>
                <w:b w:val="false"/>
                <w:i w:val="false"/>
                <w:color w:val="000000"/>
                <w:sz w:val="20"/>
              </w:rPr>
              <w:t>
</w:t>
            </w:r>
            <w:r>
              <w:rPr>
                <w:rFonts w:ascii="Times New Roman"/>
                <w:b w:val="false"/>
                <w:i w:val="false"/>
                <w:color w:val="000000"/>
                <w:sz w:val="20"/>
              </w:rPr>
              <w:t>нысаналы</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есебінен әлеуметтік</w:t>
            </w:r>
            <w:r>
              <w:br/>
            </w:r>
            <w:r>
              <w:rPr>
                <w:rFonts w:ascii="Times New Roman"/>
                <w:b w:val="false"/>
                <w:i w:val="false"/>
                <w:color w:val="000000"/>
                <w:sz w:val="20"/>
              </w:rPr>
              <w:t>
</w:t>
            </w:r>
            <w:r>
              <w:rPr>
                <w:rFonts w:ascii="Times New Roman"/>
                <w:b w:val="false"/>
                <w:i w:val="false"/>
                <w:color w:val="000000"/>
                <w:sz w:val="20"/>
              </w:rPr>
              <w:t>жұмыс орындар және</w:t>
            </w:r>
            <w:r>
              <w:br/>
            </w:r>
            <w:r>
              <w:rPr>
                <w:rFonts w:ascii="Times New Roman"/>
                <w:b w:val="false"/>
                <w:i w:val="false"/>
                <w:color w:val="000000"/>
                <w:sz w:val="20"/>
              </w:rPr>
              <w:t>
</w:t>
            </w:r>
            <w:r>
              <w:rPr>
                <w:rFonts w:ascii="Times New Roman"/>
                <w:b w:val="false"/>
                <w:i w:val="false"/>
                <w:color w:val="000000"/>
                <w:sz w:val="20"/>
              </w:rPr>
              <w:t>жастар тәжірибесі</w:t>
            </w:r>
            <w:r>
              <w:br/>
            </w:r>
            <w:r>
              <w:rPr>
                <w:rFonts w:ascii="Times New Roman"/>
                <w:b w:val="false"/>
                <w:i w:val="false"/>
                <w:color w:val="000000"/>
                <w:sz w:val="20"/>
              </w:rPr>
              <w:t>
</w:t>
            </w:r>
            <w:r>
              <w:rPr>
                <w:rFonts w:ascii="Times New Roman"/>
                <w:b w:val="false"/>
                <w:i w:val="false"/>
                <w:color w:val="000000"/>
                <w:sz w:val="20"/>
              </w:rPr>
              <w:t>бағдарламасын</w:t>
            </w:r>
            <w:r>
              <w:br/>
            </w:r>
            <w:r>
              <w:rPr>
                <w:rFonts w:ascii="Times New Roman"/>
                <w:b w:val="false"/>
                <w:i w:val="false"/>
                <w:color w:val="000000"/>
                <w:sz w:val="20"/>
              </w:rPr>
              <w:t>
</w:t>
            </w:r>
            <w:r>
              <w:rPr>
                <w:rFonts w:ascii="Times New Roman"/>
                <w:b w:val="false"/>
                <w:i w:val="false"/>
                <w:color w:val="000000"/>
                <w:sz w:val="20"/>
              </w:rPr>
              <w:t>кеңейту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4942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4942</w:t>
            </w:r>
          </w:p>
        </w:tc>
      </w:tr>
      <w:tr>
        <w:trPr>
          <w:trHeight w:val="15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w:t>
            </w:r>
            <w:r>
              <w:br/>
            </w:r>
            <w:r>
              <w:rPr>
                <w:rFonts w:ascii="Times New Roman"/>
                <w:b w:val="false"/>
                <w:i w:val="false"/>
                <w:color w:val="000000"/>
                <w:sz w:val="20"/>
              </w:rPr>
              <w:t>
</w:t>
            </w:r>
            <w:r>
              <w:rPr>
                <w:rFonts w:ascii="Times New Roman"/>
                <w:b w:val="false"/>
                <w:i w:val="false"/>
                <w:color w:val="000000"/>
                <w:sz w:val="20"/>
              </w:rPr>
              <w:t>тұратын денсаулық</w:t>
            </w:r>
            <w:r>
              <w:br/>
            </w:r>
            <w:r>
              <w:rPr>
                <w:rFonts w:ascii="Times New Roman"/>
                <w:b w:val="false"/>
                <w:i w:val="false"/>
                <w:color w:val="000000"/>
                <w:sz w:val="20"/>
              </w:rPr>
              <w:t>
</w:t>
            </w:r>
            <w:r>
              <w:rPr>
                <w:rFonts w:ascii="Times New Roman"/>
                <w:b w:val="false"/>
                <w:i w:val="false"/>
                <w:color w:val="000000"/>
                <w:sz w:val="20"/>
              </w:rPr>
              <w:t>сақтау, білім беру,</w:t>
            </w:r>
            <w:r>
              <w:br/>
            </w:r>
            <w:r>
              <w:rPr>
                <w:rFonts w:ascii="Times New Roman"/>
                <w:b w:val="false"/>
                <w:i w:val="false"/>
                <w:color w:val="000000"/>
                <w:sz w:val="20"/>
              </w:rPr>
              <w:t>
</w:t>
            </w: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мәдениет және спорт</w:t>
            </w:r>
            <w:r>
              <w:br/>
            </w:r>
            <w:r>
              <w:rPr>
                <w:rFonts w:ascii="Times New Roman"/>
                <w:b w:val="false"/>
                <w:i w:val="false"/>
                <w:color w:val="000000"/>
                <w:sz w:val="20"/>
              </w:rPr>
              <w:t>
</w:t>
            </w:r>
            <w:r>
              <w:rPr>
                <w:rFonts w:ascii="Times New Roman"/>
                <w:b w:val="false"/>
                <w:i w:val="false"/>
                <w:color w:val="000000"/>
                <w:sz w:val="20"/>
              </w:rPr>
              <w:t>мамандарына отын</w:t>
            </w:r>
            <w:r>
              <w:br/>
            </w:r>
            <w:r>
              <w:rPr>
                <w:rFonts w:ascii="Times New Roman"/>
                <w:b w:val="false"/>
                <w:i w:val="false"/>
                <w:color w:val="000000"/>
                <w:sz w:val="20"/>
              </w:rPr>
              <w:t>
</w:t>
            </w:r>
            <w:r>
              <w:rPr>
                <w:rFonts w:ascii="Times New Roman"/>
                <w:b w:val="false"/>
                <w:i w:val="false"/>
                <w:color w:val="000000"/>
                <w:sz w:val="20"/>
              </w:rPr>
              <w:t>сатып алуға</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заңнамасына сәйкес</w:t>
            </w:r>
            <w:r>
              <w:br/>
            </w:r>
            <w:r>
              <w:rPr>
                <w:rFonts w:ascii="Times New Roman"/>
                <w:b w:val="false"/>
                <w:i w:val="false"/>
                <w:color w:val="000000"/>
                <w:sz w:val="20"/>
              </w:rPr>
              <w:t>
</w:t>
            </w:r>
            <w:r>
              <w:rPr>
                <w:rFonts w:ascii="Times New Roman"/>
                <w:b w:val="false"/>
                <w:i w:val="false"/>
                <w:color w:val="000000"/>
                <w:sz w:val="20"/>
              </w:rPr>
              <w:t>әлеуметтік көмек</w:t>
            </w:r>
            <w:r>
              <w:br/>
            </w:r>
            <w:r>
              <w:rPr>
                <w:rFonts w:ascii="Times New Roman"/>
                <w:b w:val="false"/>
                <w:i w:val="false"/>
                <w:color w:val="000000"/>
                <w:sz w:val="20"/>
              </w:rPr>
              <w:t>
</w:t>
            </w:r>
            <w:r>
              <w:rPr>
                <w:rFonts w:ascii="Times New Roman"/>
                <w:b w:val="false"/>
                <w:i w:val="false"/>
                <w:color w:val="000000"/>
                <w:sz w:val="20"/>
              </w:rPr>
              <w:t>көрсету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3055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3055</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w:t>
            </w:r>
            <w:r>
              <w:br/>
            </w:r>
            <w:r>
              <w:rPr>
                <w:rFonts w:ascii="Times New Roman"/>
                <w:b w:val="false"/>
                <w:i w:val="false"/>
                <w:color w:val="000000"/>
                <w:sz w:val="20"/>
              </w:rPr>
              <w:t>
</w:t>
            </w:r>
            <w:r>
              <w:rPr>
                <w:rFonts w:ascii="Times New Roman"/>
                <w:b w:val="false"/>
                <w:i w:val="false"/>
                <w:color w:val="000000"/>
                <w:sz w:val="20"/>
              </w:rPr>
              <w:t>әлеуметтік көмек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28324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26428</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бюджеттен берілетін</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есебiнен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5309</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қаражаты 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23119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21119</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15312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16912</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w:t>
            </w:r>
            <w:r>
              <w:rPr>
                <w:rFonts w:ascii="Times New Roman"/>
                <w:b w:val="false"/>
                <w:i w:val="false"/>
                <w:color w:val="000000"/>
                <w:sz w:val="20"/>
              </w:rPr>
              <w:t>органдардың шешімі</w:t>
            </w:r>
            <w:r>
              <w:br/>
            </w:r>
            <w:r>
              <w:rPr>
                <w:rFonts w:ascii="Times New Roman"/>
                <w:b w:val="false"/>
                <w:i w:val="false"/>
                <w:color w:val="000000"/>
                <w:sz w:val="20"/>
              </w:rPr>
              <w:t>
</w:t>
            </w:r>
            <w:r>
              <w:rPr>
                <w:rFonts w:ascii="Times New Roman"/>
                <w:b w:val="false"/>
                <w:i w:val="false"/>
                <w:color w:val="000000"/>
                <w:sz w:val="20"/>
              </w:rPr>
              <w:t>бойынша мұқтаж</w:t>
            </w:r>
            <w:r>
              <w:br/>
            </w:r>
            <w:r>
              <w:rPr>
                <w:rFonts w:ascii="Times New Roman"/>
                <w:b w:val="false"/>
                <w:i w:val="false"/>
                <w:color w:val="000000"/>
                <w:sz w:val="20"/>
              </w:rPr>
              <w:t>
</w:t>
            </w:r>
            <w:r>
              <w:rPr>
                <w:rFonts w:ascii="Times New Roman"/>
                <w:b w:val="false"/>
                <w:i w:val="false"/>
                <w:color w:val="000000"/>
                <w:sz w:val="20"/>
              </w:rPr>
              <w:t>азаматтардың</w:t>
            </w:r>
            <w:r>
              <w:br/>
            </w:r>
            <w:r>
              <w:rPr>
                <w:rFonts w:ascii="Times New Roman"/>
                <w:b w:val="false"/>
                <w:i w:val="false"/>
                <w:color w:val="000000"/>
                <w:sz w:val="20"/>
              </w:rPr>
              <w:t>
</w:t>
            </w:r>
            <w:r>
              <w:rPr>
                <w:rFonts w:ascii="Times New Roman"/>
                <w:b w:val="false"/>
                <w:i w:val="false"/>
                <w:color w:val="000000"/>
                <w:sz w:val="20"/>
              </w:rPr>
              <w:t>жекелеген топтарына</w:t>
            </w:r>
            <w:r>
              <w:br/>
            </w:r>
            <w:r>
              <w:rPr>
                <w:rFonts w:ascii="Times New Roman"/>
                <w:b w:val="false"/>
                <w:i w:val="false"/>
                <w:color w:val="000000"/>
                <w:sz w:val="20"/>
              </w:rPr>
              <w:t>
</w:t>
            </w:r>
            <w:r>
              <w:rPr>
                <w:rFonts w:ascii="Times New Roman"/>
                <w:b w:val="false"/>
                <w:i w:val="false"/>
                <w:color w:val="000000"/>
                <w:sz w:val="20"/>
              </w:rPr>
              <w:t>әлеуметтік көмек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35757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34460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w:t>
            </w:r>
            <w:r>
              <w:br/>
            </w:r>
            <w:r>
              <w:rPr>
                <w:rFonts w:ascii="Times New Roman"/>
                <w:b w:val="false"/>
                <w:i w:val="false"/>
                <w:color w:val="000000"/>
                <w:sz w:val="20"/>
              </w:rPr>
              <w:t>
</w:t>
            </w:r>
            <w:r>
              <w:rPr>
                <w:rFonts w:ascii="Times New Roman"/>
                <w:b w:val="false"/>
                <w:i w:val="false"/>
                <w:color w:val="000000"/>
                <w:sz w:val="20"/>
              </w:rPr>
              <w:t>оқытылатын мүгедек</w:t>
            </w:r>
            <w:r>
              <w:br/>
            </w:r>
            <w:r>
              <w:rPr>
                <w:rFonts w:ascii="Times New Roman"/>
                <w:b w:val="false"/>
                <w:i w:val="false"/>
                <w:color w:val="000000"/>
                <w:sz w:val="20"/>
              </w:rPr>
              <w:t>
</w:t>
            </w:r>
            <w:r>
              <w:rPr>
                <w:rFonts w:ascii="Times New Roman"/>
                <w:b w:val="false"/>
                <w:i w:val="false"/>
                <w:color w:val="000000"/>
                <w:sz w:val="20"/>
              </w:rPr>
              <w:t>балаларды</w:t>
            </w:r>
            <w:r>
              <w:br/>
            </w:r>
            <w:r>
              <w:rPr>
                <w:rFonts w:ascii="Times New Roman"/>
                <w:b w:val="false"/>
                <w:i w:val="false"/>
                <w:color w:val="000000"/>
                <w:sz w:val="20"/>
              </w:rPr>
              <w:t>
</w:t>
            </w:r>
            <w:r>
              <w:rPr>
                <w:rFonts w:ascii="Times New Roman"/>
                <w:b w:val="false"/>
                <w:i w:val="false"/>
                <w:color w:val="000000"/>
                <w:sz w:val="20"/>
              </w:rPr>
              <w:t>материалдық</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2463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2463</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w:t>
            </w:r>
            <w:r>
              <w:br/>
            </w:r>
            <w:r>
              <w:rPr>
                <w:rFonts w:ascii="Times New Roman"/>
                <w:b w:val="false"/>
                <w:i w:val="false"/>
                <w:color w:val="000000"/>
                <w:sz w:val="20"/>
              </w:rPr>
              <w:t>
</w:t>
            </w:r>
            <w:r>
              <w:rPr>
                <w:rFonts w:ascii="Times New Roman"/>
                <w:b w:val="false"/>
                <w:i w:val="false"/>
                <w:color w:val="000000"/>
                <w:sz w:val="20"/>
              </w:rPr>
              <w:t>балаларға</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жәрдемақылар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32001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32060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w:t>
            </w:r>
            <w:r>
              <w:br/>
            </w:r>
            <w:r>
              <w:rPr>
                <w:rFonts w:ascii="Times New Roman"/>
                <w:b w:val="false"/>
                <w:i w:val="false"/>
                <w:color w:val="000000"/>
                <w:sz w:val="20"/>
              </w:rPr>
              <w:t>
</w:t>
            </w: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бюджеттен берілетін</w:t>
            </w:r>
            <w:r>
              <w:br/>
            </w:r>
            <w:r>
              <w:rPr>
                <w:rFonts w:ascii="Times New Roman"/>
                <w:b w:val="false"/>
                <w:i w:val="false"/>
                <w:color w:val="000000"/>
                <w:sz w:val="20"/>
              </w:rPr>
              <w:t>
</w:t>
            </w:r>
            <w:r>
              <w:rPr>
                <w:rFonts w:ascii="Times New Roman"/>
                <w:b w:val="false"/>
                <w:i w:val="false"/>
                <w:color w:val="000000"/>
                <w:sz w:val="20"/>
              </w:rPr>
              <w:t>ресми трансферттер</w:t>
            </w:r>
            <w:r>
              <w:br/>
            </w:r>
            <w:r>
              <w:rPr>
                <w:rFonts w:ascii="Times New Roman"/>
                <w:b w:val="false"/>
                <w:i w:val="false"/>
                <w:color w:val="000000"/>
                <w:sz w:val="20"/>
              </w:rPr>
              <w:t>
</w:t>
            </w:r>
            <w:r>
              <w:rPr>
                <w:rFonts w:ascii="Times New Roman"/>
                <w:b w:val="false"/>
                <w:i w:val="false"/>
                <w:color w:val="000000"/>
                <w:sz w:val="20"/>
              </w:rPr>
              <w:t>есебiнен іске асыру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6600</w:t>
            </w:r>
          </w:p>
        </w:tc>
      </w:tr>
      <w:tr>
        <w:trPr>
          <w:trHeight w:val="4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қаражаты 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25460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25460</w:t>
            </w:r>
          </w:p>
        </w:tc>
      </w:tr>
      <w:tr>
        <w:trPr>
          <w:trHeight w:val="15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w:t>
            </w:r>
            <w:r>
              <w:br/>
            </w:r>
            <w:r>
              <w:rPr>
                <w:rFonts w:ascii="Times New Roman"/>
                <w:b w:val="false"/>
                <w:i w:val="false"/>
                <w:color w:val="000000"/>
                <w:sz w:val="20"/>
              </w:rPr>
              <w:t>
</w:t>
            </w:r>
            <w:r>
              <w:rPr>
                <w:rFonts w:ascii="Times New Roman"/>
                <w:b w:val="false"/>
                <w:i w:val="false"/>
                <w:color w:val="000000"/>
                <w:sz w:val="20"/>
              </w:rPr>
              <w:t>жеке бағдарламасына</w:t>
            </w:r>
            <w:r>
              <w:br/>
            </w:r>
            <w:r>
              <w:rPr>
                <w:rFonts w:ascii="Times New Roman"/>
                <w:b w:val="false"/>
                <w:i w:val="false"/>
                <w:color w:val="000000"/>
                <w:sz w:val="20"/>
              </w:rPr>
              <w:t>
</w:t>
            </w:r>
            <w:r>
              <w:rPr>
                <w:rFonts w:ascii="Times New Roman"/>
                <w:b w:val="false"/>
                <w:i w:val="false"/>
                <w:color w:val="000000"/>
                <w:sz w:val="20"/>
              </w:rPr>
              <w:t>сәйкес, мұқтаж</w:t>
            </w:r>
            <w:r>
              <w:br/>
            </w:r>
            <w:r>
              <w:rPr>
                <w:rFonts w:ascii="Times New Roman"/>
                <w:b w:val="false"/>
                <w:i w:val="false"/>
                <w:color w:val="000000"/>
                <w:sz w:val="20"/>
              </w:rPr>
              <w:t>
</w:t>
            </w:r>
            <w:r>
              <w:rPr>
                <w:rFonts w:ascii="Times New Roman"/>
                <w:b w:val="false"/>
                <w:i w:val="false"/>
                <w:color w:val="000000"/>
                <w:sz w:val="20"/>
              </w:rPr>
              <w:t>мүгедектерді</w:t>
            </w:r>
            <w:r>
              <w:br/>
            </w:r>
            <w:r>
              <w:rPr>
                <w:rFonts w:ascii="Times New Roman"/>
                <w:b w:val="false"/>
                <w:i w:val="false"/>
                <w:color w:val="000000"/>
                <w:sz w:val="20"/>
              </w:rPr>
              <w:t>
</w:t>
            </w:r>
            <w:r>
              <w:rPr>
                <w:rFonts w:ascii="Times New Roman"/>
                <w:b w:val="false"/>
                <w:i w:val="false"/>
                <w:color w:val="000000"/>
                <w:sz w:val="20"/>
              </w:rPr>
              <w:t>міндетті гигиеналық</w:t>
            </w:r>
            <w:r>
              <w:br/>
            </w:r>
            <w:r>
              <w:rPr>
                <w:rFonts w:ascii="Times New Roman"/>
                <w:b w:val="false"/>
                <w:i w:val="false"/>
                <w:color w:val="000000"/>
                <w:sz w:val="20"/>
              </w:rPr>
              <w:t>
</w:t>
            </w:r>
            <w:r>
              <w:rPr>
                <w:rFonts w:ascii="Times New Roman"/>
                <w:b w:val="false"/>
                <w:i w:val="false"/>
                <w:color w:val="000000"/>
                <w:sz w:val="20"/>
              </w:rPr>
              <w:t>құралдармен</w:t>
            </w:r>
            <w:r>
              <w:br/>
            </w:r>
            <w:r>
              <w:rPr>
                <w:rFonts w:ascii="Times New Roman"/>
                <w:b w:val="false"/>
                <w:i w:val="false"/>
                <w:color w:val="000000"/>
                <w:sz w:val="20"/>
              </w:rPr>
              <w:t>
</w:t>
            </w:r>
            <w:r>
              <w:rPr>
                <w:rFonts w:ascii="Times New Roman"/>
                <w:b w:val="false"/>
                <w:i w:val="false"/>
                <w:color w:val="000000"/>
                <w:sz w:val="20"/>
              </w:rPr>
              <w:t>қамтамасыз етуге,</w:t>
            </w:r>
            <w:r>
              <w:br/>
            </w:r>
            <w:r>
              <w:rPr>
                <w:rFonts w:ascii="Times New Roman"/>
                <w:b w:val="false"/>
                <w:i w:val="false"/>
                <w:color w:val="000000"/>
                <w:sz w:val="20"/>
              </w:rPr>
              <w:t>
</w:t>
            </w:r>
            <w:r>
              <w:rPr>
                <w:rFonts w:ascii="Times New Roman"/>
                <w:b w:val="false"/>
                <w:i w:val="false"/>
                <w:color w:val="000000"/>
                <w:sz w:val="20"/>
              </w:rPr>
              <w:t>және ымдау тілі</w:t>
            </w:r>
            <w:r>
              <w:br/>
            </w:r>
            <w:r>
              <w:rPr>
                <w:rFonts w:ascii="Times New Roman"/>
                <w:b w:val="false"/>
                <w:i w:val="false"/>
                <w:color w:val="000000"/>
                <w:sz w:val="20"/>
              </w:rPr>
              <w:t>
</w:t>
            </w:r>
            <w:r>
              <w:rPr>
                <w:rFonts w:ascii="Times New Roman"/>
                <w:b w:val="false"/>
                <w:i w:val="false"/>
                <w:color w:val="000000"/>
                <w:sz w:val="20"/>
              </w:rPr>
              <w:t>мамандарының, жеке</w:t>
            </w:r>
            <w:r>
              <w:br/>
            </w:r>
            <w:r>
              <w:rPr>
                <w:rFonts w:ascii="Times New Roman"/>
                <w:b w:val="false"/>
                <w:i w:val="false"/>
                <w:color w:val="000000"/>
                <w:sz w:val="20"/>
              </w:rPr>
              <w:t>
</w:t>
            </w:r>
            <w:r>
              <w:rPr>
                <w:rFonts w:ascii="Times New Roman"/>
                <w:b w:val="false"/>
                <w:i w:val="false"/>
                <w:color w:val="000000"/>
                <w:sz w:val="20"/>
              </w:rPr>
              <w:t>көмекшілердің қызмет</w:t>
            </w:r>
            <w:r>
              <w:br/>
            </w:r>
            <w:r>
              <w:rPr>
                <w:rFonts w:ascii="Times New Roman"/>
                <w:b w:val="false"/>
                <w:i w:val="false"/>
                <w:color w:val="000000"/>
                <w:sz w:val="20"/>
              </w:rPr>
              <w:t>
</w:t>
            </w:r>
            <w:r>
              <w:rPr>
                <w:rFonts w:ascii="Times New Roman"/>
                <w:b w:val="false"/>
                <w:i w:val="false"/>
                <w:color w:val="000000"/>
                <w:sz w:val="20"/>
              </w:rPr>
              <w:t>көрсету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r>
              <w:br/>
            </w:r>
            <w:r>
              <w:rPr>
                <w:rFonts w:ascii="Times New Roman"/>
                <w:b w:val="false"/>
                <w:i w:val="false"/>
                <w:color w:val="000000"/>
                <w:sz w:val="20"/>
              </w:rPr>
              <w:t>
</w:t>
            </w:r>
            <w:r>
              <w:rPr>
                <w:rFonts w:ascii="Times New Roman"/>
                <w:b w:val="false"/>
                <w:i w:val="false"/>
                <w:color w:val="000000"/>
                <w:sz w:val="20"/>
              </w:rPr>
              <w:t>және әлеуметтік</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салаларындағы өзге</w:t>
            </w:r>
            <w:r>
              <w:br/>
            </w:r>
            <w:r>
              <w:rPr>
                <w:rFonts w:ascii="Times New Roman"/>
                <w:b w:val="false"/>
                <w:i w:val="false"/>
                <w:color w:val="000000"/>
                <w:sz w:val="20"/>
              </w:rPr>
              <w:t>
</w:t>
            </w:r>
            <w:r>
              <w:rPr>
                <w:rFonts w:ascii="Times New Roman"/>
                <w:b w:val="false"/>
                <w:i w:val="false"/>
                <w:color w:val="000000"/>
                <w:sz w:val="20"/>
              </w:rPr>
              <w:t>де қызметер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17885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17811</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жұмыспен қамту және</w:t>
            </w:r>
            <w:r>
              <w:br/>
            </w:r>
            <w:r>
              <w:rPr>
                <w:rFonts w:ascii="Times New Roman"/>
                <w:b w:val="false"/>
                <w:i w:val="false"/>
                <w:color w:val="000000"/>
                <w:sz w:val="20"/>
              </w:rPr>
              <w:t>
</w:t>
            </w: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бағдарламалар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17885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17811</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w:t>
            </w:r>
            <w:r>
              <w:br/>
            </w:r>
            <w:r>
              <w:rPr>
                <w:rFonts w:ascii="Times New Roman"/>
                <w:b w:val="false"/>
                <w:i w:val="false"/>
                <w:color w:val="000000"/>
                <w:sz w:val="20"/>
              </w:rPr>
              <w:t>
</w:t>
            </w: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бағдарламалар</w:t>
            </w:r>
            <w:r>
              <w:br/>
            </w:r>
            <w:r>
              <w:rPr>
                <w:rFonts w:ascii="Times New Roman"/>
                <w:b w:val="false"/>
                <w:i w:val="false"/>
                <w:color w:val="000000"/>
                <w:sz w:val="20"/>
              </w:rPr>
              <w:t>
</w:t>
            </w:r>
            <w:r>
              <w:rPr>
                <w:rFonts w:ascii="Times New Roman"/>
                <w:b w:val="false"/>
                <w:i w:val="false"/>
                <w:color w:val="000000"/>
                <w:sz w:val="20"/>
              </w:rPr>
              <w:t>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16415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16341</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16415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16341</w:t>
            </w:r>
          </w:p>
        </w:tc>
      </w:tr>
      <w:tr>
        <w:trPr>
          <w:trHeight w:val="8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w:t>
            </w:r>
            <w:r>
              <w:br/>
            </w:r>
            <w:r>
              <w:rPr>
                <w:rFonts w:ascii="Times New Roman"/>
                <w:b w:val="false"/>
                <w:i w:val="false"/>
                <w:color w:val="000000"/>
                <w:sz w:val="20"/>
              </w:rPr>
              <w:t>
</w:t>
            </w:r>
            <w:r>
              <w:rPr>
                <w:rFonts w:ascii="Times New Roman"/>
                <w:b w:val="false"/>
                <w:i w:val="false"/>
                <w:color w:val="000000"/>
                <w:sz w:val="20"/>
              </w:rPr>
              <w:t>басқа да әлеуметтік</w:t>
            </w:r>
            <w:r>
              <w:br/>
            </w:r>
            <w:r>
              <w:rPr>
                <w:rFonts w:ascii="Times New Roman"/>
                <w:b w:val="false"/>
                <w:i w:val="false"/>
                <w:color w:val="000000"/>
                <w:sz w:val="20"/>
              </w:rPr>
              <w:t>
</w:t>
            </w:r>
            <w:r>
              <w:rPr>
                <w:rFonts w:ascii="Times New Roman"/>
                <w:b w:val="false"/>
                <w:i w:val="false"/>
                <w:color w:val="000000"/>
                <w:sz w:val="20"/>
              </w:rPr>
              <w:t>төлемдерді есептеу,</w:t>
            </w:r>
            <w:r>
              <w:br/>
            </w:r>
            <w:r>
              <w:rPr>
                <w:rFonts w:ascii="Times New Roman"/>
                <w:b w:val="false"/>
                <w:i w:val="false"/>
                <w:color w:val="000000"/>
                <w:sz w:val="20"/>
              </w:rPr>
              <w:t>
</w:t>
            </w:r>
            <w:r>
              <w:rPr>
                <w:rFonts w:ascii="Times New Roman"/>
                <w:b w:val="false"/>
                <w:i w:val="false"/>
                <w:color w:val="000000"/>
                <w:sz w:val="20"/>
              </w:rPr>
              <w:t>төлеу мен жеткізу</w:t>
            </w:r>
            <w:r>
              <w:br/>
            </w:r>
            <w:r>
              <w:rPr>
                <w:rFonts w:ascii="Times New Roman"/>
                <w:b w:val="false"/>
                <w:i w:val="false"/>
                <w:color w:val="000000"/>
                <w:sz w:val="20"/>
              </w:rPr>
              <w:t>
</w:t>
            </w:r>
            <w:r>
              <w:rPr>
                <w:rFonts w:ascii="Times New Roman"/>
                <w:b w:val="false"/>
                <w:i w:val="false"/>
                <w:color w:val="000000"/>
                <w:sz w:val="20"/>
              </w:rPr>
              <w:t>бойынша қызметтерге</w:t>
            </w:r>
            <w:r>
              <w:br/>
            </w:r>
            <w:r>
              <w:rPr>
                <w:rFonts w:ascii="Times New Roman"/>
                <w:b w:val="false"/>
                <w:i w:val="false"/>
                <w:color w:val="000000"/>
                <w:sz w:val="20"/>
              </w:rPr>
              <w:t>
</w:t>
            </w:r>
            <w:r>
              <w:rPr>
                <w:rFonts w:ascii="Times New Roman"/>
                <w:b w:val="false"/>
                <w:i w:val="false"/>
                <w:color w:val="000000"/>
                <w:sz w:val="20"/>
              </w:rPr>
              <w:t>ақы төлеу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үй-коммуналдық</w:t>
            </w:r>
            <w:r>
              <w:br/>
            </w:r>
            <w:r>
              <w:rPr>
                <w:rFonts w:ascii="Times New Roman"/>
                <w:b w:val="false"/>
                <w:i w:val="false"/>
                <w:color w:val="000000"/>
                <w:sz w:val="20"/>
              </w:rPr>
              <w:t>
</w:t>
            </w:r>
            <w:r>
              <w:rPr>
                <w:rFonts w:ascii="Times New Roman"/>
                <w:b w:val="false"/>
                <w:i w:val="false"/>
                <w:color w:val="000000"/>
                <w:sz w:val="20"/>
              </w:rPr>
              <w:t>шаруашылық</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307129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-16673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290456</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w:t>
            </w:r>
            <w:r>
              <w:br/>
            </w:r>
            <w:r>
              <w:rPr>
                <w:rFonts w:ascii="Times New Roman"/>
                <w:b w:val="false"/>
                <w:i w:val="false"/>
                <w:color w:val="000000"/>
                <w:sz w:val="20"/>
              </w:rPr>
              <w:t>
</w:t>
            </w:r>
            <w:r>
              <w:rPr>
                <w:rFonts w:ascii="Times New Roman"/>
                <w:b w:val="false"/>
                <w:i w:val="false"/>
                <w:color w:val="000000"/>
                <w:sz w:val="20"/>
              </w:rPr>
              <w:t>шаруашылығы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191894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192944</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 (облыстық</w:t>
            </w:r>
            <w:r>
              <w:br/>
            </w:r>
            <w:r>
              <w:rPr>
                <w:rFonts w:ascii="Times New Roman"/>
                <w:b w:val="false"/>
                <w:i w:val="false"/>
                <w:color w:val="000000"/>
                <w:sz w:val="20"/>
              </w:rPr>
              <w:t>
</w:t>
            </w:r>
            <w:r>
              <w:rPr>
                <w:rFonts w:ascii="Times New Roman"/>
                <w:b/>
                <w:i w:val="false"/>
                <w:color w:val="000000"/>
                <w:sz w:val="20"/>
              </w:rPr>
              <w:t>маңызы бар қаланың)</w:t>
            </w:r>
            <w:r>
              <w:br/>
            </w:r>
            <w:r>
              <w:rPr>
                <w:rFonts w:ascii="Times New Roman"/>
                <w:b w:val="false"/>
                <w:i w:val="false"/>
                <w:color w:val="000000"/>
                <w:sz w:val="20"/>
              </w:rPr>
              <w:t>
</w:t>
            </w:r>
            <w:r>
              <w:rPr>
                <w:rFonts w:ascii="Times New Roman"/>
                <w:b/>
                <w:i w:val="false"/>
                <w:color w:val="000000"/>
                <w:sz w:val="20"/>
              </w:rPr>
              <w:t>тұрғын</w:t>
            </w:r>
            <w:r>
              <w:br/>
            </w:r>
            <w:r>
              <w:rPr>
                <w:rFonts w:ascii="Times New Roman"/>
                <w:b w:val="false"/>
                <w:i w:val="false"/>
                <w:color w:val="000000"/>
                <w:sz w:val="20"/>
              </w:rPr>
              <w:t>
</w:t>
            </w:r>
            <w:r>
              <w:rPr>
                <w:rFonts w:ascii="Times New Roman"/>
                <w:b/>
                <w:i w:val="false"/>
                <w:color w:val="000000"/>
                <w:sz w:val="20"/>
              </w:rPr>
              <w:t>үй-коммуналдық</w:t>
            </w:r>
            <w:r>
              <w:br/>
            </w:r>
            <w:r>
              <w:rPr>
                <w:rFonts w:ascii="Times New Roman"/>
                <w:b w:val="false"/>
                <w:i w:val="false"/>
                <w:color w:val="000000"/>
                <w:sz w:val="20"/>
              </w:rPr>
              <w:t>
</w:t>
            </w:r>
            <w:r>
              <w:rPr>
                <w:rFonts w:ascii="Times New Roman"/>
                <w:b/>
                <w:i w:val="false"/>
                <w:color w:val="000000"/>
                <w:sz w:val="20"/>
              </w:rPr>
              <w:t>шаруашылығы,</w:t>
            </w:r>
            <w:r>
              <w:br/>
            </w:r>
            <w:r>
              <w:rPr>
                <w:rFonts w:ascii="Times New Roman"/>
                <w:b w:val="false"/>
                <w:i w:val="false"/>
                <w:color w:val="000000"/>
                <w:sz w:val="20"/>
              </w:rPr>
              <w:t>
</w:t>
            </w:r>
            <w:r>
              <w:rPr>
                <w:rFonts w:ascii="Times New Roman"/>
                <w:b/>
                <w:i w:val="false"/>
                <w:color w:val="000000"/>
                <w:sz w:val="20"/>
              </w:rPr>
              <w:t>жолаушылар көлігі</w:t>
            </w:r>
            <w:r>
              <w:br/>
            </w:r>
            <w:r>
              <w:rPr>
                <w:rFonts w:ascii="Times New Roman"/>
                <w:b w:val="false"/>
                <w:i w:val="false"/>
                <w:color w:val="000000"/>
                <w:sz w:val="20"/>
              </w:rPr>
              <w:t>
</w:t>
            </w:r>
            <w:r>
              <w:rPr>
                <w:rFonts w:ascii="Times New Roman"/>
                <w:b/>
                <w:i w:val="false"/>
                <w:color w:val="000000"/>
                <w:sz w:val="20"/>
              </w:rPr>
              <w:t>және автомобиль</w:t>
            </w:r>
            <w:r>
              <w:br/>
            </w:r>
            <w:r>
              <w:rPr>
                <w:rFonts w:ascii="Times New Roman"/>
                <w:b w:val="false"/>
                <w:i w:val="false"/>
                <w:color w:val="000000"/>
                <w:sz w:val="20"/>
              </w:rPr>
              <w:t>
</w:t>
            </w:r>
            <w:r>
              <w:rPr>
                <w:rFonts w:ascii="Times New Roman"/>
                <w:b/>
                <w:i w:val="false"/>
                <w:color w:val="000000"/>
                <w:sz w:val="20"/>
              </w:rPr>
              <w:t>жолдары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1524</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w:t>
            </w:r>
            <w:r>
              <w:br/>
            </w:r>
            <w:r>
              <w:rPr>
                <w:rFonts w:ascii="Times New Roman"/>
                <w:b w:val="false"/>
                <w:i w:val="false"/>
                <w:color w:val="000000"/>
                <w:sz w:val="20"/>
              </w:rPr>
              <w:t>
</w:t>
            </w:r>
            <w:r>
              <w:rPr>
                <w:rFonts w:ascii="Times New Roman"/>
                <w:b w:val="false"/>
                <w:i w:val="false"/>
                <w:color w:val="000000"/>
                <w:sz w:val="20"/>
              </w:rPr>
              <w:t>қажеттiлiктер үшiн</w:t>
            </w:r>
            <w:r>
              <w:br/>
            </w:r>
            <w:r>
              <w:rPr>
                <w:rFonts w:ascii="Times New Roman"/>
                <w:b w:val="false"/>
                <w:i w:val="false"/>
                <w:color w:val="000000"/>
                <w:sz w:val="20"/>
              </w:rPr>
              <w:t>
</w:t>
            </w:r>
            <w:r>
              <w:rPr>
                <w:rFonts w:ascii="Times New Roman"/>
                <w:b w:val="false"/>
                <w:i w:val="false"/>
                <w:color w:val="000000"/>
                <w:sz w:val="20"/>
              </w:rPr>
              <w:t>жер учаскелерiн алып</w:t>
            </w:r>
            <w:r>
              <w:br/>
            </w:r>
            <w:r>
              <w:rPr>
                <w:rFonts w:ascii="Times New Roman"/>
                <w:b w:val="false"/>
                <w:i w:val="false"/>
                <w:color w:val="000000"/>
                <w:sz w:val="20"/>
              </w:rPr>
              <w:t>
</w:t>
            </w:r>
            <w:r>
              <w:rPr>
                <w:rFonts w:ascii="Times New Roman"/>
                <w:b w:val="false"/>
                <w:i w:val="false"/>
                <w:color w:val="000000"/>
                <w:sz w:val="20"/>
              </w:rPr>
              <w:t>қою, соның iшiнде</w:t>
            </w:r>
            <w:r>
              <w:br/>
            </w:r>
            <w:r>
              <w:rPr>
                <w:rFonts w:ascii="Times New Roman"/>
                <w:b w:val="false"/>
                <w:i w:val="false"/>
                <w:color w:val="000000"/>
                <w:sz w:val="20"/>
              </w:rPr>
              <w:t>
</w:t>
            </w:r>
            <w:r>
              <w:rPr>
                <w:rFonts w:ascii="Times New Roman"/>
                <w:b w:val="false"/>
                <w:i w:val="false"/>
                <w:color w:val="000000"/>
                <w:sz w:val="20"/>
              </w:rPr>
              <w:t>сатып алу жолымен</w:t>
            </w:r>
            <w:r>
              <w:br/>
            </w:r>
            <w:r>
              <w:rPr>
                <w:rFonts w:ascii="Times New Roman"/>
                <w:b w:val="false"/>
                <w:i w:val="false"/>
                <w:color w:val="000000"/>
                <w:sz w:val="20"/>
              </w:rPr>
              <w:t>
</w:t>
            </w:r>
            <w:r>
              <w:rPr>
                <w:rFonts w:ascii="Times New Roman"/>
                <w:b w:val="false"/>
                <w:i w:val="false"/>
                <w:color w:val="000000"/>
                <w:sz w:val="20"/>
              </w:rPr>
              <w:t>алып қою және осыған</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жылжымайтын мүлiктi</w:t>
            </w:r>
            <w:r>
              <w:br/>
            </w:r>
            <w:r>
              <w:rPr>
                <w:rFonts w:ascii="Times New Roman"/>
                <w:b w:val="false"/>
                <w:i w:val="false"/>
                <w:color w:val="000000"/>
                <w:sz w:val="20"/>
              </w:rPr>
              <w:t>
</w:t>
            </w:r>
            <w:r>
              <w:rPr>
                <w:rFonts w:ascii="Times New Roman"/>
                <w:b w:val="false"/>
                <w:i w:val="false"/>
                <w:color w:val="000000"/>
                <w:sz w:val="20"/>
              </w:rPr>
              <w:t>иелiктен айыру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474</w:t>
            </w:r>
          </w:p>
        </w:tc>
      </w:tr>
      <w:tr>
        <w:trPr>
          <w:trHeight w:val="8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Азаматтардың</w:t>
            </w:r>
            <w:r>
              <w:br/>
            </w:r>
            <w:r>
              <w:rPr>
                <w:rFonts w:ascii="Times New Roman"/>
                <w:b w:val="false"/>
                <w:i w:val="false"/>
                <w:color w:val="000000"/>
                <w:sz w:val="20"/>
              </w:rPr>
              <w:t>
</w:t>
            </w:r>
            <w:r>
              <w:rPr>
                <w:rFonts w:ascii="Times New Roman"/>
                <w:b w:val="false"/>
                <w:i w:val="false"/>
                <w:color w:val="000000"/>
                <w:sz w:val="20"/>
              </w:rPr>
              <w:t>жекелеген санаттарын</w:t>
            </w:r>
            <w:r>
              <w:br/>
            </w:r>
            <w:r>
              <w:rPr>
                <w:rFonts w:ascii="Times New Roman"/>
                <w:b w:val="false"/>
                <w:i w:val="false"/>
                <w:color w:val="000000"/>
                <w:sz w:val="20"/>
              </w:rPr>
              <w:t>
</w:t>
            </w:r>
            <w:r>
              <w:rPr>
                <w:rFonts w:ascii="Times New Roman"/>
                <w:b w:val="false"/>
                <w:i w:val="false"/>
                <w:color w:val="000000"/>
                <w:sz w:val="20"/>
              </w:rPr>
              <w:t>тұрғын үймен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қаражаты 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1050</w:t>
            </w:r>
          </w:p>
        </w:tc>
      </w:tr>
      <w:tr>
        <w:trPr>
          <w:trHeight w:val="43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құрылыс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191420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191420</w:t>
            </w:r>
          </w:p>
        </w:tc>
      </w:tr>
      <w:tr>
        <w:trPr>
          <w:trHeight w:val="9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коммуналдық тұрғын</w:t>
            </w:r>
            <w:r>
              <w:br/>
            </w:r>
            <w:r>
              <w:rPr>
                <w:rFonts w:ascii="Times New Roman"/>
                <w:b w:val="false"/>
                <w:i w:val="false"/>
                <w:color w:val="000000"/>
                <w:sz w:val="20"/>
              </w:rPr>
              <w:t>
</w:t>
            </w:r>
            <w:r>
              <w:rPr>
                <w:rFonts w:ascii="Times New Roman"/>
                <w:b w:val="false"/>
                <w:i w:val="false"/>
                <w:color w:val="000000"/>
                <w:sz w:val="20"/>
              </w:rPr>
              <w:t>үй қорының тұрғын үй</w:t>
            </w:r>
            <w:r>
              <w:br/>
            </w:r>
            <w:r>
              <w:rPr>
                <w:rFonts w:ascii="Times New Roman"/>
                <w:b w:val="false"/>
                <w:i w:val="false"/>
                <w:color w:val="000000"/>
                <w:sz w:val="20"/>
              </w:rPr>
              <w:t>
</w:t>
            </w:r>
            <w:r>
              <w:rPr>
                <w:rFonts w:ascii="Times New Roman"/>
                <w:b w:val="false"/>
                <w:i w:val="false"/>
                <w:color w:val="000000"/>
                <w:sz w:val="20"/>
              </w:rPr>
              <w:t>құрылысы және</w:t>
            </w:r>
            <w:r>
              <w:br/>
            </w:r>
            <w:r>
              <w:rPr>
                <w:rFonts w:ascii="Times New Roman"/>
                <w:b w:val="false"/>
                <w:i w:val="false"/>
                <w:color w:val="000000"/>
                <w:sz w:val="20"/>
              </w:rPr>
              <w:t>
</w:t>
            </w:r>
            <w:r>
              <w:rPr>
                <w:rFonts w:ascii="Times New Roman"/>
                <w:b w:val="false"/>
                <w:i w:val="false"/>
                <w:color w:val="000000"/>
                <w:sz w:val="20"/>
              </w:rPr>
              <w:t>(немесе) сатып алу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191420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191420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қаражаты 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191420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191420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шаруашылық</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93535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78535</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w:t>
            </w:r>
            <w:r>
              <w:br/>
            </w:r>
            <w:r>
              <w:rPr>
                <w:rFonts w:ascii="Times New Roman"/>
                <w:b w:val="false"/>
                <w:i w:val="false"/>
                <w:color w:val="000000"/>
                <w:sz w:val="20"/>
              </w:rPr>
              <w:t>
</w:t>
            </w:r>
            <w:r>
              <w:rPr>
                <w:rFonts w:ascii="Times New Roman"/>
                <w:b w:val="false"/>
                <w:i w:val="false"/>
                <w:color w:val="000000"/>
                <w:sz w:val="20"/>
              </w:rPr>
              <w:t>(село), ауылдық</w:t>
            </w:r>
            <w:r>
              <w:br/>
            </w:r>
            <w:r>
              <w:rPr>
                <w:rFonts w:ascii="Times New Roman"/>
                <w:b w:val="false"/>
                <w:i w:val="false"/>
                <w:color w:val="000000"/>
                <w:sz w:val="20"/>
              </w:rPr>
              <w:t>
</w:t>
            </w:r>
            <w:r>
              <w:rPr>
                <w:rFonts w:ascii="Times New Roman"/>
                <w:b w:val="false"/>
                <w:i w:val="false"/>
                <w:color w:val="000000"/>
                <w:sz w:val="20"/>
              </w:rPr>
              <w:t>(селолық)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8090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8090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w:t>
            </w:r>
            <w:r>
              <w:rPr>
                <w:rFonts w:ascii="Times New Roman"/>
                <w:b w:val="false"/>
                <w:i w:val="false"/>
                <w:color w:val="000000"/>
                <w:sz w:val="20"/>
              </w:rPr>
              <w:t>сумен жабдықтауды</w:t>
            </w:r>
            <w:r>
              <w:br/>
            </w:r>
            <w:r>
              <w:rPr>
                <w:rFonts w:ascii="Times New Roman"/>
                <w:b w:val="false"/>
                <w:i w:val="false"/>
                <w:color w:val="000000"/>
                <w:sz w:val="20"/>
              </w:rPr>
              <w:t>
</w:t>
            </w:r>
            <w:r>
              <w:rPr>
                <w:rFonts w:ascii="Times New Roman"/>
                <w:b w:val="false"/>
                <w:i w:val="false"/>
                <w:color w:val="000000"/>
                <w:sz w:val="20"/>
              </w:rPr>
              <w:t>ұйымдастыру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8090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8090</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үй-коммуналдық</w:t>
            </w:r>
            <w:r>
              <w:br/>
            </w:r>
            <w:r>
              <w:rPr>
                <w:rFonts w:ascii="Times New Roman"/>
                <w:b w:val="false"/>
                <w:i w:val="false"/>
                <w:color w:val="000000"/>
                <w:sz w:val="20"/>
              </w:rPr>
              <w:t>
</w:t>
            </w:r>
            <w:r>
              <w:rPr>
                <w:rFonts w:ascii="Times New Roman"/>
                <w:b w:val="false"/>
                <w:i w:val="false"/>
                <w:color w:val="000000"/>
                <w:sz w:val="20"/>
              </w:rPr>
              <w:t>шаруашылығы,</w:t>
            </w:r>
            <w:r>
              <w:br/>
            </w:r>
            <w:r>
              <w:rPr>
                <w:rFonts w:ascii="Times New Roman"/>
                <w:b w:val="false"/>
                <w:i w:val="false"/>
                <w:color w:val="000000"/>
                <w:sz w:val="20"/>
              </w:rPr>
              <w:t>
</w:t>
            </w:r>
            <w:r>
              <w:rPr>
                <w:rFonts w:ascii="Times New Roman"/>
                <w:b w:val="false"/>
                <w:i w:val="false"/>
                <w:color w:val="000000"/>
                <w:sz w:val="20"/>
              </w:rPr>
              <w:t>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w:t>
            </w:r>
            <w:r>
              <w:br/>
            </w:r>
            <w:r>
              <w:rPr>
                <w:rFonts w:ascii="Times New Roman"/>
                <w:b w:val="false"/>
                <w:i w:val="false"/>
                <w:color w:val="000000"/>
                <w:sz w:val="20"/>
              </w:rPr>
              <w:t>
</w:t>
            </w:r>
            <w:r>
              <w:rPr>
                <w:rFonts w:ascii="Times New Roman"/>
                <w:b w:val="false"/>
                <w:i w:val="false"/>
                <w:color w:val="000000"/>
                <w:sz w:val="20"/>
              </w:rPr>
              <w:t>жолдары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меншігіндегі жылу</w:t>
            </w:r>
            <w:r>
              <w:br/>
            </w:r>
            <w:r>
              <w:rPr>
                <w:rFonts w:ascii="Times New Roman"/>
                <w:b w:val="false"/>
                <w:i w:val="false"/>
                <w:color w:val="000000"/>
                <w:sz w:val="20"/>
              </w:rPr>
              <w:t>
</w:t>
            </w:r>
            <w:r>
              <w:rPr>
                <w:rFonts w:ascii="Times New Roman"/>
                <w:b w:val="false"/>
                <w:i w:val="false"/>
                <w:color w:val="000000"/>
                <w:sz w:val="20"/>
              </w:rPr>
              <w:t>жүйелерін қолдануды</w:t>
            </w:r>
            <w:r>
              <w:br/>
            </w:r>
            <w:r>
              <w:rPr>
                <w:rFonts w:ascii="Times New Roman"/>
                <w:b w:val="false"/>
                <w:i w:val="false"/>
                <w:color w:val="000000"/>
                <w:sz w:val="20"/>
              </w:rPr>
              <w:t>
</w:t>
            </w:r>
            <w:r>
              <w:rPr>
                <w:rFonts w:ascii="Times New Roman"/>
                <w:b w:val="false"/>
                <w:i w:val="false"/>
                <w:color w:val="000000"/>
                <w:sz w:val="20"/>
              </w:rPr>
              <w:t>ұйымдастыру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w:t>
            </w:r>
          </w:p>
        </w:tc>
      </w:tr>
      <w:tr>
        <w:trPr>
          <w:trHeight w:val="3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құрылыс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78445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63445</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w:t>
            </w:r>
            <w:r>
              <w:br/>
            </w:r>
            <w:r>
              <w:rPr>
                <w:rFonts w:ascii="Times New Roman"/>
                <w:b w:val="false"/>
                <w:i w:val="false"/>
                <w:color w:val="000000"/>
                <w:sz w:val="20"/>
              </w:rPr>
              <w:t>
</w:t>
            </w:r>
            <w:r>
              <w:rPr>
                <w:rFonts w:ascii="Times New Roman"/>
                <w:b w:val="false"/>
                <w:i w:val="false"/>
                <w:color w:val="000000"/>
                <w:sz w:val="20"/>
              </w:rPr>
              <w:t>жүйесін дамыту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78445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63445</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бюджеттен берілетін</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есебiнен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77053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62053</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қаражаты 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w:t>
            </w:r>
            <w:r>
              <w:br/>
            </w:r>
            <w:r>
              <w:rPr>
                <w:rFonts w:ascii="Times New Roman"/>
                <w:b w:val="false"/>
                <w:i w:val="false"/>
                <w:color w:val="000000"/>
                <w:sz w:val="20"/>
              </w:rPr>
              <w:t>
</w:t>
            </w:r>
            <w:r>
              <w:rPr>
                <w:rFonts w:ascii="Times New Roman"/>
                <w:b w:val="false"/>
                <w:i w:val="false"/>
                <w:color w:val="000000"/>
                <w:sz w:val="20"/>
              </w:rPr>
              <w:t>көркейту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18977</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w:t>
            </w:r>
            <w:r>
              <w:br/>
            </w:r>
            <w:r>
              <w:rPr>
                <w:rFonts w:ascii="Times New Roman"/>
                <w:b w:val="false"/>
                <w:i w:val="false"/>
                <w:color w:val="000000"/>
                <w:sz w:val="20"/>
              </w:rPr>
              <w:t>
</w:t>
            </w:r>
            <w:r>
              <w:rPr>
                <w:rFonts w:ascii="Times New Roman"/>
                <w:b w:val="false"/>
                <w:i w:val="false"/>
                <w:color w:val="000000"/>
                <w:sz w:val="20"/>
              </w:rPr>
              <w:t>(село), ауылдық</w:t>
            </w:r>
            <w:r>
              <w:br/>
            </w:r>
            <w:r>
              <w:rPr>
                <w:rFonts w:ascii="Times New Roman"/>
                <w:b w:val="false"/>
                <w:i w:val="false"/>
                <w:color w:val="000000"/>
                <w:sz w:val="20"/>
              </w:rPr>
              <w:t>
</w:t>
            </w:r>
            <w:r>
              <w:rPr>
                <w:rFonts w:ascii="Times New Roman"/>
                <w:b w:val="false"/>
                <w:i w:val="false"/>
                <w:color w:val="000000"/>
                <w:sz w:val="20"/>
              </w:rPr>
              <w:t>(селолық)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18977</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w:t>
            </w:r>
            <w:r>
              <w:br/>
            </w:r>
            <w:r>
              <w:rPr>
                <w:rFonts w:ascii="Times New Roman"/>
                <w:b w:val="false"/>
                <w:i w:val="false"/>
                <w:color w:val="000000"/>
                <w:sz w:val="20"/>
              </w:rPr>
              <w:t>
</w:t>
            </w:r>
            <w:r>
              <w:rPr>
                <w:rFonts w:ascii="Times New Roman"/>
                <w:b w:val="false"/>
                <w:i w:val="false"/>
                <w:color w:val="000000"/>
                <w:sz w:val="20"/>
              </w:rPr>
              <w:t>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11520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11645</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w:t>
            </w:r>
            <w:r>
              <w:rPr>
                <w:rFonts w:ascii="Times New Roman"/>
                <w:b w:val="false"/>
                <w:i w:val="false"/>
                <w:color w:val="000000"/>
                <w:sz w:val="20"/>
              </w:rPr>
              <w:t>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7150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-2848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w:t>
            </w:r>
            <w:r>
              <w:br/>
            </w:r>
            <w:r>
              <w:rPr>
                <w:rFonts w:ascii="Times New Roman"/>
                <w:b w:val="false"/>
                <w:i w:val="false"/>
                <w:color w:val="000000"/>
                <w:sz w:val="20"/>
              </w:rPr>
              <w:t>
</w:t>
            </w:r>
            <w:r>
              <w:rPr>
                <w:rFonts w:ascii="Times New Roman"/>
                <w:b w:val="false"/>
                <w:i w:val="false"/>
                <w:color w:val="000000"/>
                <w:sz w:val="20"/>
              </w:rPr>
              <w:t>туризм және</w:t>
            </w:r>
            <w:r>
              <w:br/>
            </w:r>
            <w:r>
              <w:rPr>
                <w:rFonts w:ascii="Times New Roman"/>
                <w:b w:val="false"/>
                <w:i w:val="false"/>
                <w:color w:val="000000"/>
                <w:sz w:val="20"/>
              </w:rPr>
              <w:t>
</w:t>
            </w:r>
            <w:r>
              <w:rPr>
                <w:rFonts w:ascii="Times New Roman"/>
                <w:b w:val="false"/>
                <w:i w:val="false"/>
                <w:color w:val="000000"/>
                <w:sz w:val="20"/>
              </w:rPr>
              <w:t>ақпараттық кеңістiк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91944,5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90651</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w:t>
            </w:r>
            <w:r>
              <w:br/>
            </w:r>
            <w:r>
              <w:rPr>
                <w:rFonts w:ascii="Times New Roman"/>
                <w:b w:val="false"/>
                <w:i w:val="false"/>
                <w:color w:val="000000"/>
                <w:sz w:val="20"/>
              </w:rPr>
              <w:t>
</w:t>
            </w:r>
            <w:r>
              <w:rPr>
                <w:rFonts w:ascii="Times New Roman"/>
                <w:b w:val="false"/>
                <w:i w:val="false"/>
                <w:color w:val="000000"/>
                <w:sz w:val="20"/>
              </w:rPr>
              <w:t>қызмет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50299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51364</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мәдениет және</w:t>
            </w:r>
            <w:r>
              <w:br/>
            </w:r>
            <w:r>
              <w:rPr>
                <w:rFonts w:ascii="Times New Roman"/>
                <w:b w:val="false"/>
                <w:i w:val="false"/>
                <w:color w:val="000000"/>
                <w:sz w:val="20"/>
              </w:rPr>
              <w:t>
</w:t>
            </w:r>
            <w:r>
              <w:rPr>
                <w:rFonts w:ascii="Times New Roman"/>
                <w:b w:val="false"/>
                <w:i w:val="false"/>
                <w:color w:val="000000"/>
                <w:sz w:val="20"/>
              </w:rPr>
              <w:t>тілдерді дамыту</w:t>
            </w:r>
            <w:r>
              <w:br/>
            </w:r>
            <w:r>
              <w:rPr>
                <w:rFonts w:ascii="Times New Roman"/>
                <w:b w:val="false"/>
                <w:i w:val="false"/>
                <w:color w:val="000000"/>
                <w:sz w:val="20"/>
              </w:rPr>
              <w:t>
</w:t>
            </w:r>
            <w:r>
              <w:rPr>
                <w:rFonts w:ascii="Times New Roman"/>
                <w:b w:val="false"/>
                <w:i w:val="false"/>
                <w:color w:val="000000"/>
                <w:sz w:val="20"/>
              </w:rPr>
              <w:t>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46599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4765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51364</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w:t>
            </w:r>
            <w:r>
              <w:br/>
            </w:r>
            <w:r>
              <w:rPr>
                <w:rFonts w:ascii="Times New Roman"/>
                <w:b w:val="false"/>
                <w:i w:val="false"/>
                <w:color w:val="000000"/>
                <w:sz w:val="20"/>
              </w:rPr>
              <w:t>
</w:t>
            </w:r>
            <w:r>
              <w:rPr>
                <w:rFonts w:ascii="Times New Roman"/>
                <w:b w:val="false"/>
                <w:i w:val="false"/>
                <w:color w:val="000000"/>
                <w:sz w:val="20"/>
              </w:rPr>
              <w:t>жұмысын қолдау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46599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4765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51364</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құрылыс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w:t>
            </w:r>
            <w:r>
              <w:rPr>
                <w:rFonts w:ascii="Times New Roman"/>
                <w:b w:val="false"/>
                <w:i w:val="false"/>
                <w:color w:val="000000"/>
                <w:sz w:val="20"/>
              </w:rPr>
              <w:t>объектілерін дамыту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қаражаты 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7212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5024</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дене шынықтыру және</w:t>
            </w:r>
            <w:r>
              <w:br/>
            </w:r>
            <w:r>
              <w:rPr>
                <w:rFonts w:ascii="Times New Roman"/>
                <w:b w:val="false"/>
                <w:i w:val="false"/>
                <w:color w:val="000000"/>
                <w:sz w:val="20"/>
              </w:rPr>
              <w:t>
</w:t>
            </w:r>
            <w:r>
              <w:rPr>
                <w:rFonts w:ascii="Times New Roman"/>
                <w:b w:val="false"/>
                <w:i w:val="false"/>
                <w:color w:val="000000"/>
                <w:sz w:val="20"/>
              </w:rPr>
              <w:t>спорт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7212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5024</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w:t>
            </w:r>
            <w:r>
              <w:br/>
            </w:r>
            <w:r>
              <w:rPr>
                <w:rFonts w:ascii="Times New Roman"/>
                <w:b w:val="false"/>
                <w:i w:val="false"/>
                <w:color w:val="000000"/>
                <w:sz w:val="20"/>
              </w:rPr>
              <w:t>
</w:t>
            </w:r>
            <w:r>
              <w:rPr>
                <w:rFonts w:ascii="Times New Roman"/>
                <w:b w:val="false"/>
                <w:i w:val="false"/>
                <w:color w:val="000000"/>
                <w:sz w:val="20"/>
              </w:rPr>
              <w:t>маңызы бар қалалық)</w:t>
            </w:r>
            <w:r>
              <w:br/>
            </w:r>
            <w:r>
              <w:rPr>
                <w:rFonts w:ascii="Times New Roman"/>
                <w:b w:val="false"/>
                <w:i w:val="false"/>
                <w:color w:val="000000"/>
                <w:sz w:val="20"/>
              </w:rPr>
              <w:t>
</w:t>
            </w:r>
            <w:r>
              <w:rPr>
                <w:rFonts w:ascii="Times New Roman"/>
                <w:b w:val="false"/>
                <w:i w:val="false"/>
                <w:color w:val="000000"/>
                <w:sz w:val="20"/>
              </w:rPr>
              <w:t>деңгейде спорттық</w:t>
            </w:r>
            <w:r>
              <w:br/>
            </w:r>
            <w:r>
              <w:rPr>
                <w:rFonts w:ascii="Times New Roman"/>
                <w:b w:val="false"/>
                <w:i w:val="false"/>
                <w:color w:val="000000"/>
                <w:sz w:val="20"/>
              </w:rPr>
              <w:t>
</w:t>
            </w:r>
            <w:r>
              <w:rPr>
                <w:rFonts w:ascii="Times New Roman"/>
                <w:b w:val="false"/>
                <w:i w:val="false"/>
                <w:color w:val="000000"/>
                <w:sz w:val="20"/>
              </w:rPr>
              <w:t>жарыстар өткiзу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3312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1963</w:t>
            </w:r>
          </w:p>
        </w:tc>
      </w:tr>
      <w:tr>
        <w:trPr>
          <w:trHeight w:val="12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w:t>
            </w:r>
            <w:r>
              <w:br/>
            </w:r>
            <w:r>
              <w:rPr>
                <w:rFonts w:ascii="Times New Roman"/>
                <w:b w:val="false"/>
                <w:i w:val="false"/>
                <w:color w:val="000000"/>
                <w:sz w:val="20"/>
              </w:rPr>
              <w:t>
</w:t>
            </w:r>
            <w:r>
              <w:rPr>
                <w:rFonts w:ascii="Times New Roman"/>
                <w:b w:val="false"/>
                <w:i w:val="false"/>
                <w:color w:val="000000"/>
                <w:sz w:val="20"/>
              </w:rPr>
              <w:t>түрлерi бойынша</w:t>
            </w:r>
            <w:r>
              <w:br/>
            </w:r>
            <w:r>
              <w:rPr>
                <w:rFonts w:ascii="Times New Roman"/>
                <w:b w:val="false"/>
                <w:i w:val="false"/>
                <w:color w:val="000000"/>
                <w:sz w:val="20"/>
              </w:rPr>
              <w:t>
</w:t>
            </w:r>
            <w:r>
              <w:rPr>
                <w:rFonts w:ascii="Times New Roman"/>
                <w:b w:val="false"/>
                <w:i w:val="false"/>
                <w:color w:val="000000"/>
                <w:sz w:val="20"/>
              </w:rPr>
              <w:t>аудан (облыстық</w:t>
            </w:r>
            <w:r>
              <w:br/>
            </w:r>
            <w:r>
              <w:rPr>
                <w:rFonts w:ascii="Times New Roman"/>
                <w:b w:val="false"/>
                <w:i w:val="false"/>
                <w:color w:val="000000"/>
                <w:sz w:val="20"/>
              </w:rPr>
              <w:t>
</w:t>
            </w:r>
            <w:r>
              <w:rPr>
                <w:rFonts w:ascii="Times New Roman"/>
                <w:b w:val="false"/>
                <w:i w:val="false"/>
                <w:color w:val="000000"/>
                <w:sz w:val="20"/>
              </w:rPr>
              <w:t>маңызы бар қала)</w:t>
            </w:r>
            <w:r>
              <w:br/>
            </w:r>
            <w:r>
              <w:rPr>
                <w:rFonts w:ascii="Times New Roman"/>
                <w:b w:val="false"/>
                <w:i w:val="false"/>
                <w:color w:val="000000"/>
                <w:sz w:val="20"/>
              </w:rPr>
              <w:t>
</w:t>
            </w:r>
            <w:r>
              <w:rPr>
                <w:rFonts w:ascii="Times New Roman"/>
                <w:b w:val="false"/>
                <w:i w:val="false"/>
                <w:color w:val="000000"/>
                <w:sz w:val="20"/>
              </w:rPr>
              <w:t>құрама</w:t>
            </w:r>
            <w:r>
              <w:br/>
            </w:r>
            <w:r>
              <w:rPr>
                <w:rFonts w:ascii="Times New Roman"/>
                <w:b w:val="false"/>
                <w:i w:val="false"/>
                <w:color w:val="000000"/>
                <w:sz w:val="20"/>
              </w:rPr>
              <w:t>
</w:t>
            </w:r>
            <w:r>
              <w:rPr>
                <w:rFonts w:ascii="Times New Roman"/>
                <w:b w:val="false"/>
                <w:i w:val="false"/>
                <w:color w:val="000000"/>
                <w:sz w:val="20"/>
              </w:rPr>
              <w:t>командаларының</w:t>
            </w:r>
            <w:r>
              <w:br/>
            </w:r>
            <w:r>
              <w:rPr>
                <w:rFonts w:ascii="Times New Roman"/>
                <w:b w:val="false"/>
                <w:i w:val="false"/>
                <w:color w:val="000000"/>
                <w:sz w:val="20"/>
              </w:rPr>
              <w:t>
</w:t>
            </w:r>
            <w:r>
              <w:rPr>
                <w:rFonts w:ascii="Times New Roman"/>
                <w:b w:val="false"/>
                <w:i w:val="false"/>
                <w:color w:val="000000"/>
                <w:sz w:val="20"/>
              </w:rPr>
              <w:t>мүшелерiн дайындау</w:t>
            </w:r>
            <w:r>
              <w:br/>
            </w:r>
            <w:r>
              <w:rPr>
                <w:rFonts w:ascii="Times New Roman"/>
                <w:b w:val="false"/>
                <w:i w:val="false"/>
                <w:color w:val="000000"/>
                <w:sz w:val="20"/>
              </w:rPr>
              <w:t>
</w:t>
            </w:r>
            <w:r>
              <w:rPr>
                <w:rFonts w:ascii="Times New Roman"/>
                <w:b w:val="false"/>
                <w:i w:val="false"/>
                <w:color w:val="000000"/>
                <w:sz w:val="20"/>
              </w:rPr>
              <w:t>және олардың</w:t>
            </w:r>
            <w:r>
              <w:br/>
            </w:r>
            <w:r>
              <w:rPr>
                <w:rFonts w:ascii="Times New Roman"/>
                <w:b w:val="false"/>
                <w:i w:val="false"/>
                <w:color w:val="000000"/>
                <w:sz w:val="20"/>
              </w:rPr>
              <w:t>
</w:t>
            </w:r>
            <w:r>
              <w:rPr>
                <w:rFonts w:ascii="Times New Roman"/>
                <w:b w:val="false"/>
                <w:i w:val="false"/>
                <w:color w:val="000000"/>
                <w:sz w:val="20"/>
              </w:rPr>
              <w:t>облыстық спорт</w:t>
            </w:r>
            <w:r>
              <w:br/>
            </w:r>
            <w:r>
              <w:rPr>
                <w:rFonts w:ascii="Times New Roman"/>
                <w:b w:val="false"/>
                <w:i w:val="false"/>
                <w:color w:val="000000"/>
                <w:sz w:val="20"/>
              </w:rPr>
              <w:t>
</w:t>
            </w:r>
            <w:r>
              <w:rPr>
                <w:rFonts w:ascii="Times New Roman"/>
                <w:b w:val="false"/>
                <w:i w:val="false"/>
                <w:color w:val="000000"/>
                <w:sz w:val="20"/>
              </w:rPr>
              <w:t>жарыстарына қатысуы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3061</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20138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20398</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мәдениет және</w:t>
            </w:r>
            <w:r>
              <w:br/>
            </w:r>
            <w:r>
              <w:rPr>
                <w:rFonts w:ascii="Times New Roman"/>
                <w:b w:val="false"/>
                <w:i w:val="false"/>
                <w:color w:val="000000"/>
                <w:sz w:val="20"/>
              </w:rPr>
              <w:t>
</w:t>
            </w:r>
            <w:r>
              <w:rPr>
                <w:rFonts w:ascii="Times New Roman"/>
                <w:b w:val="false"/>
                <w:i w:val="false"/>
                <w:color w:val="000000"/>
                <w:sz w:val="20"/>
              </w:rPr>
              <w:t>тілдерді дамыту</w:t>
            </w:r>
            <w:r>
              <w:br/>
            </w:r>
            <w:r>
              <w:rPr>
                <w:rFonts w:ascii="Times New Roman"/>
                <w:b w:val="false"/>
                <w:i w:val="false"/>
                <w:color w:val="000000"/>
                <w:sz w:val="20"/>
              </w:rPr>
              <w:t>
</w:t>
            </w:r>
            <w:r>
              <w:rPr>
                <w:rFonts w:ascii="Times New Roman"/>
                <w:b w:val="false"/>
                <w:i w:val="false"/>
                <w:color w:val="000000"/>
                <w:sz w:val="20"/>
              </w:rPr>
              <w:t>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13938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14198</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кітапханалардың</w:t>
            </w:r>
            <w:r>
              <w:br/>
            </w:r>
            <w:r>
              <w:rPr>
                <w:rFonts w:ascii="Times New Roman"/>
                <w:b w:val="false"/>
                <w:i w:val="false"/>
                <w:color w:val="000000"/>
                <w:sz w:val="20"/>
              </w:rPr>
              <w:t>
</w:t>
            </w:r>
            <w:r>
              <w:rPr>
                <w:rFonts w:ascii="Times New Roman"/>
                <w:b w:val="false"/>
                <w:i w:val="false"/>
                <w:color w:val="000000"/>
                <w:sz w:val="20"/>
              </w:rPr>
              <w:t>жұмыс істеуі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12938</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w:t>
            </w:r>
            <w:r>
              <w:br/>
            </w:r>
            <w:r>
              <w:rPr>
                <w:rFonts w:ascii="Times New Roman"/>
                <w:b w:val="false"/>
                <w:i w:val="false"/>
                <w:color w:val="000000"/>
                <w:sz w:val="20"/>
              </w:rPr>
              <w:t>
</w:t>
            </w:r>
            <w:r>
              <w:rPr>
                <w:rFonts w:ascii="Times New Roman"/>
                <w:b w:val="false"/>
                <w:i w:val="false"/>
                <w:color w:val="000000"/>
                <w:sz w:val="20"/>
              </w:rPr>
              <w:t>және Қазақстан</w:t>
            </w:r>
            <w:r>
              <w:br/>
            </w:r>
            <w:r>
              <w:rPr>
                <w:rFonts w:ascii="Times New Roman"/>
                <w:b w:val="false"/>
                <w:i w:val="false"/>
                <w:color w:val="000000"/>
                <w:sz w:val="20"/>
              </w:rPr>
              <w:t>
</w:t>
            </w:r>
            <w:r>
              <w:rPr>
                <w:rFonts w:ascii="Times New Roman"/>
                <w:b w:val="false"/>
                <w:i w:val="false"/>
                <w:color w:val="000000"/>
                <w:sz w:val="20"/>
              </w:rPr>
              <w:t>халықтарының  басқа</w:t>
            </w:r>
            <w:r>
              <w:br/>
            </w:r>
            <w:r>
              <w:rPr>
                <w:rFonts w:ascii="Times New Roman"/>
                <w:b w:val="false"/>
                <w:i w:val="false"/>
                <w:color w:val="000000"/>
                <w:sz w:val="20"/>
              </w:rPr>
              <w:t>
</w:t>
            </w:r>
            <w:r>
              <w:rPr>
                <w:rFonts w:ascii="Times New Roman"/>
                <w:b w:val="false"/>
                <w:i w:val="false"/>
                <w:color w:val="000000"/>
                <w:sz w:val="20"/>
              </w:rPr>
              <w:t>да тілді дамыту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ішкі саясат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6200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w:t>
            </w:r>
            <w:r>
              <w:br/>
            </w:r>
            <w:r>
              <w:rPr>
                <w:rFonts w:ascii="Times New Roman"/>
                <w:b w:val="false"/>
                <w:i w:val="false"/>
                <w:color w:val="000000"/>
                <w:sz w:val="20"/>
              </w:rPr>
              <w:t>
</w:t>
            </w:r>
            <w:r>
              <w:rPr>
                <w:rFonts w:ascii="Times New Roman"/>
                <w:b w:val="false"/>
                <w:i w:val="false"/>
                <w:color w:val="000000"/>
                <w:sz w:val="20"/>
              </w:rPr>
              <w:t>құралдары арқылы</w:t>
            </w:r>
            <w:r>
              <w:br/>
            </w:r>
            <w:r>
              <w:rPr>
                <w:rFonts w:ascii="Times New Roman"/>
                <w:b w:val="false"/>
                <w:i w:val="false"/>
                <w:color w:val="000000"/>
                <w:sz w:val="20"/>
              </w:rPr>
              <w:t>
</w:t>
            </w:r>
            <w:r>
              <w:rPr>
                <w:rFonts w:ascii="Times New Roman"/>
                <w:b w:val="false"/>
                <w:i w:val="false"/>
                <w:color w:val="000000"/>
                <w:sz w:val="20"/>
              </w:rPr>
              <w:t>мемлекеттiк ақпарат</w:t>
            </w:r>
            <w:r>
              <w:br/>
            </w:r>
            <w:r>
              <w:rPr>
                <w:rFonts w:ascii="Times New Roman"/>
                <w:b w:val="false"/>
                <w:i w:val="false"/>
                <w:color w:val="000000"/>
                <w:sz w:val="20"/>
              </w:rPr>
              <w:t>
</w:t>
            </w:r>
            <w:r>
              <w:rPr>
                <w:rFonts w:ascii="Times New Roman"/>
                <w:b w:val="false"/>
                <w:i w:val="false"/>
                <w:color w:val="000000"/>
                <w:sz w:val="20"/>
              </w:rPr>
              <w:t>саясатын жүргізу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6200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w:t>
            </w:r>
            <w:r>
              <w:br/>
            </w:r>
            <w:r>
              <w:rPr>
                <w:rFonts w:ascii="Times New Roman"/>
                <w:b w:val="false"/>
                <w:i w:val="false"/>
                <w:color w:val="000000"/>
                <w:sz w:val="20"/>
              </w:rPr>
              <w:t>
</w:t>
            </w:r>
            <w:r>
              <w:rPr>
                <w:rFonts w:ascii="Times New Roman"/>
                <w:b w:val="false"/>
                <w:i w:val="false"/>
                <w:color w:val="000000"/>
                <w:sz w:val="20"/>
              </w:rPr>
              <w:t>журналдар арқылы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ақпараттық саясат</w:t>
            </w:r>
            <w:r>
              <w:br/>
            </w:r>
            <w:r>
              <w:rPr>
                <w:rFonts w:ascii="Times New Roman"/>
                <w:b w:val="false"/>
                <w:i w:val="false"/>
                <w:color w:val="000000"/>
                <w:sz w:val="20"/>
              </w:rPr>
              <w:t>
</w:t>
            </w:r>
            <w:r>
              <w:rPr>
                <w:rFonts w:ascii="Times New Roman"/>
                <w:b w:val="false"/>
                <w:i w:val="false"/>
                <w:color w:val="000000"/>
                <w:sz w:val="20"/>
              </w:rPr>
              <w:t>жүргізу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6200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w:t>
            </w:r>
            <w:r>
              <w:br/>
            </w:r>
            <w:r>
              <w:rPr>
                <w:rFonts w:ascii="Times New Roman"/>
                <w:b w:val="false"/>
                <w:i w:val="false"/>
                <w:color w:val="000000"/>
                <w:sz w:val="20"/>
              </w:rPr>
              <w:t>
</w:t>
            </w:r>
            <w:r>
              <w:rPr>
                <w:rFonts w:ascii="Times New Roman"/>
                <w:b w:val="false"/>
                <w:i w:val="false"/>
                <w:color w:val="000000"/>
                <w:sz w:val="20"/>
              </w:rPr>
              <w:t>туризм және</w:t>
            </w:r>
            <w:r>
              <w:br/>
            </w:r>
            <w:r>
              <w:rPr>
                <w:rFonts w:ascii="Times New Roman"/>
                <w:b w:val="false"/>
                <w:i w:val="false"/>
                <w:color w:val="000000"/>
                <w:sz w:val="20"/>
              </w:rPr>
              <w:t>
</w:t>
            </w:r>
            <w:r>
              <w:rPr>
                <w:rFonts w:ascii="Times New Roman"/>
                <w:b w:val="false"/>
                <w:i w:val="false"/>
                <w:color w:val="000000"/>
                <w:sz w:val="20"/>
              </w:rPr>
              <w:t>ақпараттық</w:t>
            </w:r>
            <w:r>
              <w:br/>
            </w:r>
            <w:r>
              <w:rPr>
                <w:rFonts w:ascii="Times New Roman"/>
                <w:b w:val="false"/>
                <w:i w:val="false"/>
                <w:color w:val="000000"/>
                <w:sz w:val="20"/>
              </w:rPr>
              <w:t>
</w:t>
            </w:r>
            <w:r>
              <w:rPr>
                <w:rFonts w:ascii="Times New Roman"/>
                <w:b w:val="false"/>
                <w:i w:val="false"/>
                <w:color w:val="000000"/>
                <w:sz w:val="20"/>
              </w:rPr>
              <w:t>кеңiстiктi</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жөнiндегi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14295,5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13865</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мәдениет және</w:t>
            </w:r>
            <w:r>
              <w:br/>
            </w:r>
            <w:r>
              <w:rPr>
                <w:rFonts w:ascii="Times New Roman"/>
                <w:b w:val="false"/>
                <w:i w:val="false"/>
                <w:color w:val="000000"/>
                <w:sz w:val="20"/>
              </w:rPr>
              <w:t>
</w:t>
            </w:r>
            <w:r>
              <w:rPr>
                <w:rFonts w:ascii="Times New Roman"/>
                <w:b w:val="false"/>
                <w:i w:val="false"/>
                <w:color w:val="000000"/>
                <w:sz w:val="20"/>
              </w:rPr>
              <w:t>тілдерді дамыту</w:t>
            </w:r>
            <w:r>
              <w:br/>
            </w:r>
            <w:r>
              <w:rPr>
                <w:rFonts w:ascii="Times New Roman"/>
                <w:b w:val="false"/>
                <w:i w:val="false"/>
                <w:color w:val="000000"/>
                <w:sz w:val="20"/>
              </w:rPr>
              <w:t>
</w:t>
            </w:r>
            <w:r>
              <w:rPr>
                <w:rFonts w:ascii="Times New Roman"/>
                <w:b w:val="false"/>
                <w:i w:val="false"/>
                <w:color w:val="000000"/>
                <w:sz w:val="20"/>
              </w:rPr>
              <w:t>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4069,1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4173</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w:t>
            </w:r>
            <w:r>
              <w:br/>
            </w:r>
            <w:r>
              <w:rPr>
                <w:rFonts w:ascii="Times New Roman"/>
                <w:b w:val="false"/>
                <w:i w:val="false"/>
                <w:color w:val="000000"/>
                <w:sz w:val="20"/>
              </w:rPr>
              <w:t>
</w:t>
            </w:r>
            <w:r>
              <w:rPr>
                <w:rFonts w:ascii="Times New Roman"/>
                <w:b w:val="false"/>
                <w:i w:val="false"/>
                <w:color w:val="000000"/>
                <w:sz w:val="20"/>
              </w:rPr>
              <w:t>тілдерді дамыту</w:t>
            </w:r>
            <w:r>
              <w:br/>
            </w:r>
            <w:r>
              <w:rPr>
                <w:rFonts w:ascii="Times New Roman"/>
                <w:b w:val="false"/>
                <w:i w:val="false"/>
                <w:color w:val="000000"/>
                <w:sz w:val="20"/>
              </w:rPr>
              <w:t>
</w:t>
            </w:r>
            <w:r>
              <w:rPr>
                <w:rFonts w:ascii="Times New Roman"/>
                <w:b w:val="false"/>
                <w:i w:val="false"/>
                <w:color w:val="000000"/>
                <w:sz w:val="20"/>
              </w:rPr>
              <w:t>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4173</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4173</w:t>
            </w:r>
          </w:p>
        </w:tc>
      </w:tr>
      <w:tr>
        <w:trPr>
          <w:trHeight w:val="11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бюджеттен берілетін</w:t>
            </w:r>
            <w:r>
              <w:br/>
            </w:r>
            <w:r>
              <w:rPr>
                <w:rFonts w:ascii="Times New Roman"/>
                <w:b w:val="false"/>
                <w:i w:val="false"/>
                <w:color w:val="000000"/>
                <w:sz w:val="20"/>
              </w:rPr>
              <w:t>
</w:t>
            </w:r>
            <w:r>
              <w:rPr>
                <w:rFonts w:ascii="Times New Roman"/>
                <w:b w:val="false"/>
                <w:i w:val="false"/>
                <w:color w:val="000000"/>
                <w:sz w:val="20"/>
              </w:rPr>
              <w:t>нысаналы</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есебiнен ауылдық</w:t>
            </w:r>
            <w:r>
              <w:br/>
            </w:r>
            <w:r>
              <w:rPr>
                <w:rFonts w:ascii="Times New Roman"/>
                <w:b w:val="false"/>
                <w:i w:val="false"/>
                <w:color w:val="000000"/>
                <w:sz w:val="20"/>
              </w:rPr>
              <w:t>
</w:t>
            </w:r>
            <w:r>
              <w:rPr>
                <w:rFonts w:ascii="Times New Roman"/>
                <w:b w:val="false"/>
                <w:i w:val="false"/>
                <w:color w:val="000000"/>
                <w:sz w:val="20"/>
              </w:rPr>
              <w:t>елді мекендер</w:t>
            </w:r>
            <w:r>
              <w:br/>
            </w:r>
            <w:r>
              <w:rPr>
                <w:rFonts w:ascii="Times New Roman"/>
                <w:b w:val="false"/>
                <w:i w:val="false"/>
                <w:color w:val="000000"/>
                <w:sz w:val="20"/>
              </w:rPr>
              <w:t>
</w:t>
            </w:r>
            <w:r>
              <w:rPr>
                <w:rFonts w:ascii="Times New Roman"/>
                <w:b w:val="false"/>
                <w:i w:val="false"/>
                <w:color w:val="000000"/>
                <w:sz w:val="20"/>
              </w:rPr>
              <w:t>саласының мамандарын</w:t>
            </w:r>
            <w:r>
              <w:br/>
            </w:r>
            <w:r>
              <w:rPr>
                <w:rFonts w:ascii="Times New Roman"/>
                <w:b w:val="false"/>
                <w:i w:val="false"/>
                <w:color w:val="000000"/>
                <w:sz w:val="20"/>
              </w:rPr>
              <w:t>
</w:t>
            </w:r>
            <w:r>
              <w:rPr>
                <w:rFonts w:ascii="Times New Roman"/>
                <w:b w:val="false"/>
                <w:i w:val="false"/>
                <w:color w:val="000000"/>
                <w:sz w:val="20"/>
              </w:rPr>
              <w:t>әлеуметтік қолдау</w:t>
            </w:r>
            <w:r>
              <w:br/>
            </w:r>
            <w:r>
              <w:rPr>
                <w:rFonts w:ascii="Times New Roman"/>
                <w:b w:val="false"/>
                <w:i w:val="false"/>
                <w:color w:val="000000"/>
                <w:sz w:val="20"/>
              </w:rPr>
              <w:t>
</w:t>
            </w:r>
            <w:r>
              <w:rPr>
                <w:rFonts w:ascii="Times New Roman"/>
                <w:b w:val="false"/>
                <w:i w:val="false"/>
                <w:color w:val="000000"/>
                <w:sz w:val="20"/>
              </w:rPr>
              <w:t>шараларын іске асыру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ішкі саясат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6390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6212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w:t>
            </w:r>
            <w:r>
              <w:br/>
            </w:r>
            <w:r>
              <w:rPr>
                <w:rFonts w:ascii="Times New Roman"/>
                <w:b w:val="false"/>
                <w:i w:val="false"/>
                <w:color w:val="000000"/>
                <w:sz w:val="20"/>
              </w:rPr>
              <w:t>
</w:t>
            </w:r>
            <w:r>
              <w:rPr>
                <w:rFonts w:ascii="Times New Roman"/>
                <w:b w:val="false"/>
                <w:i w:val="false"/>
                <w:color w:val="000000"/>
                <w:sz w:val="20"/>
              </w:rPr>
              <w:t>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5452</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w:t>
            </w:r>
            <w:r>
              <w:br/>
            </w:r>
            <w:r>
              <w:rPr>
                <w:rFonts w:ascii="Times New Roman"/>
                <w:b w:val="false"/>
                <w:i w:val="false"/>
                <w:color w:val="000000"/>
                <w:sz w:val="20"/>
              </w:rPr>
              <w:t>
</w:t>
            </w:r>
            <w:r>
              <w:rPr>
                <w:rFonts w:ascii="Times New Roman"/>
                <w:b w:val="false"/>
                <w:i w:val="false"/>
                <w:color w:val="000000"/>
                <w:sz w:val="20"/>
              </w:rPr>
              <w:t>саласындағы өңірлік</w:t>
            </w:r>
            <w:r>
              <w:br/>
            </w:r>
            <w:r>
              <w:rPr>
                <w:rFonts w:ascii="Times New Roman"/>
                <w:b w:val="false"/>
                <w:i w:val="false"/>
                <w:color w:val="000000"/>
                <w:sz w:val="20"/>
              </w:rPr>
              <w:t>
</w:t>
            </w:r>
            <w:r>
              <w:rPr>
                <w:rFonts w:ascii="Times New Roman"/>
                <w:b w:val="false"/>
                <w:i w:val="false"/>
                <w:color w:val="000000"/>
                <w:sz w:val="20"/>
              </w:rPr>
              <w:t>бағдарламаларды iске</w:t>
            </w:r>
            <w:r>
              <w:br/>
            </w:r>
            <w:r>
              <w:rPr>
                <w:rFonts w:ascii="Times New Roman"/>
                <w:b w:val="false"/>
                <w:i w:val="false"/>
                <w:color w:val="000000"/>
                <w:sz w:val="20"/>
              </w:rPr>
              <w:t>
</w:t>
            </w:r>
            <w:r>
              <w:rPr>
                <w:rFonts w:ascii="Times New Roman"/>
                <w:b w:val="false"/>
                <w:i w:val="false"/>
                <w:color w:val="000000"/>
                <w:sz w:val="20"/>
              </w:rPr>
              <w:t>асыру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Дене шынықтыру және</w:t>
            </w:r>
            <w:r>
              <w:br/>
            </w:r>
            <w:r>
              <w:rPr>
                <w:rFonts w:ascii="Times New Roman"/>
                <w:b w:val="false"/>
                <w:i w:val="false"/>
                <w:color w:val="000000"/>
                <w:sz w:val="20"/>
              </w:rPr>
              <w:t>
</w:t>
            </w:r>
            <w:r>
              <w:rPr>
                <w:rFonts w:ascii="Times New Roman"/>
                <w:b w:val="false"/>
                <w:i w:val="false"/>
                <w:color w:val="000000"/>
                <w:sz w:val="20"/>
              </w:rPr>
              <w:t>спорт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3836,4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3480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w:t>
            </w:r>
            <w:r>
              <w:br/>
            </w:r>
            <w:r>
              <w:rPr>
                <w:rFonts w:ascii="Times New Roman"/>
                <w:b w:val="false"/>
                <w:i w:val="false"/>
                <w:color w:val="000000"/>
                <w:sz w:val="20"/>
              </w:rPr>
              <w:t>
</w:t>
            </w:r>
            <w:r>
              <w:rPr>
                <w:rFonts w:ascii="Times New Roman"/>
                <w:b w:val="false"/>
                <w:i w:val="false"/>
                <w:color w:val="000000"/>
                <w:sz w:val="20"/>
              </w:rPr>
              <w:t>спорт бөлімі</w:t>
            </w:r>
            <w:r>
              <w:br/>
            </w:r>
            <w:r>
              <w:rPr>
                <w:rFonts w:ascii="Times New Roman"/>
                <w:b w:val="false"/>
                <w:i w:val="false"/>
                <w:color w:val="000000"/>
                <w:sz w:val="20"/>
              </w:rPr>
              <w:t>
</w:t>
            </w:r>
            <w:r>
              <w:rPr>
                <w:rFonts w:ascii="Times New Roman"/>
                <w:b w:val="false"/>
                <w:i w:val="false"/>
                <w:color w:val="000000"/>
                <w:sz w:val="20"/>
              </w:rPr>
              <w:t>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3480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3480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3480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3480</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бюджеттен берілетін</w:t>
            </w:r>
            <w:r>
              <w:br/>
            </w:r>
            <w:r>
              <w:rPr>
                <w:rFonts w:ascii="Times New Roman"/>
                <w:b w:val="false"/>
                <w:i w:val="false"/>
                <w:color w:val="000000"/>
                <w:sz w:val="20"/>
              </w:rPr>
              <w:t>
</w:t>
            </w:r>
            <w:r>
              <w:rPr>
                <w:rFonts w:ascii="Times New Roman"/>
                <w:b w:val="false"/>
                <w:i w:val="false"/>
                <w:color w:val="000000"/>
                <w:sz w:val="20"/>
              </w:rPr>
              <w:t>нысаналы</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есебiнен ауылдық</w:t>
            </w:r>
            <w:r>
              <w:br/>
            </w:r>
            <w:r>
              <w:rPr>
                <w:rFonts w:ascii="Times New Roman"/>
                <w:b w:val="false"/>
                <w:i w:val="false"/>
                <w:color w:val="000000"/>
                <w:sz w:val="20"/>
              </w:rPr>
              <w:t>
</w:t>
            </w:r>
            <w:r>
              <w:rPr>
                <w:rFonts w:ascii="Times New Roman"/>
                <w:b w:val="false"/>
                <w:i w:val="false"/>
                <w:color w:val="000000"/>
                <w:sz w:val="20"/>
              </w:rPr>
              <w:t>елді мекендер</w:t>
            </w:r>
            <w:r>
              <w:br/>
            </w:r>
            <w:r>
              <w:rPr>
                <w:rFonts w:ascii="Times New Roman"/>
                <w:b w:val="false"/>
                <w:i w:val="false"/>
                <w:color w:val="000000"/>
                <w:sz w:val="20"/>
              </w:rPr>
              <w:t>
</w:t>
            </w:r>
            <w:r>
              <w:rPr>
                <w:rFonts w:ascii="Times New Roman"/>
                <w:b w:val="false"/>
                <w:i w:val="false"/>
                <w:color w:val="000000"/>
                <w:sz w:val="20"/>
              </w:rPr>
              <w:t>саласының мамандарын</w:t>
            </w:r>
            <w:r>
              <w:br/>
            </w:r>
            <w:r>
              <w:rPr>
                <w:rFonts w:ascii="Times New Roman"/>
                <w:b w:val="false"/>
                <w:i w:val="false"/>
                <w:color w:val="000000"/>
                <w:sz w:val="20"/>
              </w:rPr>
              <w:t>
</w:t>
            </w:r>
            <w:r>
              <w:rPr>
                <w:rFonts w:ascii="Times New Roman"/>
                <w:b w:val="false"/>
                <w:i w:val="false"/>
                <w:color w:val="000000"/>
                <w:sz w:val="20"/>
              </w:rPr>
              <w:t>әлеуметтік қолдау</w:t>
            </w:r>
            <w:r>
              <w:br/>
            </w:r>
            <w:r>
              <w:rPr>
                <w:rFonts w:ascii="Times New Roman"/>
                <w:b w:val="false"/>
                <w:i w:val="false"/>
                <w:color w:val="000000"/>
                <w:sz w:val="20"/>
              </w:rPr>
              <w:t>
</w:t>
            </w:r>
            <w:r>
              <w:rPr>
                <w:rFonts w:ascii="Times New Roman"/>
                <w:b w:val="false"/>
                <w:i w:val="false"/>
                <w:color w:val="000000"/>
                <w:sz w:val="20"/>
              </w:rPr>
              <w:t>шараларын іске асыру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w:t>
            </w:r>
            <w:r>
              <w:br/>
            </w:r>
            <w:r>
              <w:rPr>
                <w:rFonts w:ascii="Times New Roman"/>
                <w:b w:val="false"/>
                <w:i w:val="false"/>
                <w:color w:val="000000"/>
                <w:sz w:val="20"/>
              </w:rPr>
              <w:t>
</w:t>
            </w:r>
            <w:r>
              <w:rPr>
                <w:rFonts w:ascii="Times New Roman"/>
                <w:b w:val="false"/>
                <w:i w:val="false"/>
                <w:color w:val="000000"/>
                <w:sz w:val="20"/>
              </w:rPr>
              <w:t>балық шаруашылығы,</w:t>
            </w:r>
            <w:r>
              <w:br/>
            </w:r>
            <w:r>
              <w:rPr>
                <w:rFonts w:ascii="Times New Roman"/>
                <w:b w:val="false"/>
                <w:i w:val="false"/>
                <w:color w:val="000000"/>
                <w:sz w:val="20"/>
              </w:rPr>
              <w:t>
</w:t>
            </w:r>
            <w:r>
              <w:rPr>
                <w:rFonts w:ascii="Times New Roman"/>
                <w:b w:val="false"/>
                <w:i w:val="false"/>
                <w:color w:val="000000"/>
                <w:sz w:val="20"/>
              </w:rPr>
              <w:t>ерекше қорғалатын</w:t>
            </w:r>
            <w:r>
              <w:br/>
            </w:r>
            <w:r>
              <w:rPr>
                <w:rFonts w:ascii="Times New Roman"/>
                <w:b w:val="false"/>
                <w:i w:val="false"/>
                <w:color w:val="000000"/>
                <w:sz w:val="20"/>
              </w:rPr>
              <w:t>
</w:t>
            </w:r>
            <w:r>
              <w:rPr>
                <w:rFonts w:ascii="Times New Roman"/>
                <w:b w:val="false"/>
                <w:i w:val="false"/>
                <w:color w:val="000000"/>
                <w:sz w:val="20"/>
              </w:rPr>
              <w:t>табиғи аумақтар,</w:t>
            </w:r>
            <w:r>
              <w:br/>
            </w:r>
            <w:r>
              <w:rPr>
                <w:rFonts w:ascii="Times New Roman"/>
                <w:b w:val="false"/>
                <w:i w:val="false"/>
                <w:color w:val="000000"/>
                <w:sz w:val="20"/>
              </w:rPr>
              <w:t>
</w:t>
            </w:r>
            <w:r>
              <w:rPr>
                <w:rFonts w:ascii="Times New Roman"/>
                <w:b w:val="false"/>
                <w:i w:val="false"/>
                <w:color w:val="000000"/>
                <w:sz w:val="20"/>
              </w:rPr>
              <w:t>қоршаған ортаны және</w:t>
            </w:r>
            <w:r>
              <w:br/>
            </w:r>
            <w:r>
              <w:rPr>
                <w:rFonts w:ascii="Times New Roman"/>
                <w:b w:val="false"/>
                <w:i w:val="false"/>
                <w:color w:val="000000"/>
                <w:sz w:val="20"/>
              </w:rPr>
              <w:t>
</w:t>
            </w:r>
            <w:r>
              <w:rPr>
                <w:rFonts w:ascii="Times New Roman"/>
                <w:b w:val="false"/>
                <w:i w:val="false"/>
                <w:color w:val="000000"/>
                <w:sz w:val="20"/>
              </w:rPr>
              <w:t>жануарлар дүниесін</w:t>
            </w:r>
            <w:r>
              <w:br/>
            </w:r>
            <w:r>
              <w:rPr>
                <w:rFonts w:ascii="Times New Roman"/>
                <w:b w:val="false"/>
                <w:i w:val="false"/>
                <w:color w:val="000000"/>
                <w:sz w:val="20"/>
              </w:rPr>
              <w:t>
</w:t>
            </w:r>
            <w:r>
              <w:rPr>
                <w:rFonts w:ascii="Times New Roman"/>
                <w:b w:val="false"/>
                <w:i w:val="false"/>
                <w:color w:val="000000"/>
                <w:sz w:val="20"/>
              </w:rPr>
              <w:t>қорғау, жер</w:t>
            </w:r>
            <w:r>
              <w:br/>
            </w:r>
            <w:r>
              <w:rPr>
                <w:rFonts w:ascii="Times New Roman"/>
                <w:b w:val="false"/>
                <w:i w:val="false"/>
                <w:color w:val="000000"/>
                <w:sz w:val="20"/>
              </w:rPr>
              <w:t>
</w:t>
            </w:r>
            <w:r>
              <w:rPr>
                <w:rFonts w:ascii="Times New Roman"/>
                <w:b w:val="false"/>
                <w:i w:val="false"/>
                <w:color w:val="000000"/>
                <w:sz w:val="20"/>
              </w:rPr>
              <w:t>қатынастары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14145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21623,6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35768,6</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7840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3313,6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11153,6</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ауыл шаруашылық</w:t>
            </w:r>
            <w:r>
              <w:br/>
            </w:r>
            <w:r>
              <w:rPr>
                <w:rFonts w:ascii="Times New Roman"/>
                <w:b w:val="false"/>
                <w:i w:val="false"/>
                <w:color w:val="000000"/>
                <w:sz w:val="20"/>
              </w:rPr>
              <w:t>
</w:t>
            </w:r>
            <w:r>
              <w:rPr>
                <w:rFonts w:ascii="Times New Roman"/>
                <w:b w:val="false"/>
                <w:i w:val="false"/>
                <w:color w:val="000000"/>
                <w:sz w:val="20"/>
              </w:rPr>
              <w:t>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7840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7678</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r>
              <w:rPr>
                <w:rFonts w:ascii="Times New Roman"/>
                <w:b w:val="false"/>
                <w:i w:val="false"/>
                <w:color w:val="000000"/>
                <w:sz w:val="20"/>
              </w:rPr>
              <w:t>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7040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6878</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7040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6878</w:t>
            </w:r>
          </w:p>
        </w:tc>
      </w:tr>
      <w:tr>
        <w:trPr>
          <w:trHeight w:val="8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көмінділерінің</w:t>
            </w:r>
            <w:r>
              <w:br/>
            </w:r>
            <w:r>
              <w:rPr>
                <w:rFonts w:ascii="Times New Roman"/>
                <w:b w:val="false"/>
                <w:i w:val="false"/>
                <w:color w:val="000000"/>
                <w:sz w:val="20"/>
              </w:rPr>
              <w:t>
</w:t>
            </w:r>
            <w:r>
              <w:rPr>
                <w:rFonts w:ascii="Times New Roman"/>
                <w:b w:val="false"/>
                <w:i w:val="false"/>
                <w:color w:val="000000"/>
                <w:sz w:val="20"/>
              </w:rPr>
              <w:t>(биотермиялық</w:t>
            </w:r>
            <w:r>
              <w:br/>
            </w:r>
            <w:r>
              <w:rPr>
                <w:rFonts w:ascii="Times New Roman"/>
                <w:b w:val="false"/>
                <w:i w:val="false"/>
                <w:color w:val="000000"/>
                <w:sz w:val="20"/>
              </w:rPr>
              <w:t>
</w:t>
            </w:r>
            <w:r>
              <w:rPr>
                <w:rFonts w:ascii="Times New Roman"/>
                <w:b w:val="false"/>
                <w:i w:val="false"/>
                <w:color w:val="000000"/>
                <w:sz w:val="20"/>
              </w:rPr>
              <w:t>шұңқырлардың) жұмыс</w:t>
            </w:r>
            <w:r>
              <w:br/>
            </w:r>
            <w:r>
              <w:rPr>
                <w:rFonts w:ascii="Times New Roman"/>
                <w:b w:val="false"/>
                <w:i w:val="false"/>
                <w:color w:val="000000"/>
                <w:sz w:val="20"/>
              </w:rPr>
              <w:t>
</w:t>
            </w:r>
            <w:r>
              <w:rPr>
                <w:rFonts w:ascii="Times New Roman"/>
                <w:b w:val="false"/>
                <w:i w:val="false"/>
                <w:color w:val="000000"/>
                <w:sz w:val="20"/>
              </w:rPr>
              <w:t>істеуін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w:t>
            </w:r>
          </w:p>
        </w:tc>
      </w:tr>
      <w:tr>
        <w:trPr>
          <w:trHeight w:val="8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бюджеттік жоспарлау</w:t>
            </w:r>
            <w:r>
              <w:br/>
            </w:r>
            <w:r>
              <w:rPr>
                <w:rFonts w:ascii="Times New Roman"/>
                <w:b w:val="false"/>
                <w:i w:val="false"/>
                <w:color w:val="000000"/>
                <w:sz w:val="20"/>
              </w:rPr>
              <w:t>
</w:t>
            </w:r>
            <w:r>
              <w:rPr>
                <w:rFonts w:ascii="Times New Roman"/>
                <w:b w:val="false"/>
                <w:i w:val="false"/>
                <w:color w:val="000000"/>
                <w:sz w:val="20"/>
              </w:rPr>
              <w:t>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3475,6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3475,6</w:t>
            </w:r>
          </w:p>
        </w:tc>
      </w:tr>
      <w:tr>
        <w:trPr>
          <w:trHeight w:val="12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бюджеттен берілетін</w:t>
            </w:r>
            <w:r>
              <w:br/>
            </w:r>
            <w:r>
              <w:rPr>
                <w:rFonts w:ascii="Times New Roman"/>
                <w:b w:val="false"/>
                <w:i w:val="false"/>
                <w:color w:val="000000"/>
                <w:sz w:val="20"/>
              </w:rPr>
              <w:t>
</w:t>
            </w:r>
            <w:r>
              <w:rPr>
                <w:rFonts w:ascii="Times New Roman"/>
                <w:b w:val="false"/>
                <w:i w:val="false"/>
                <w:color w:val="000000"/>
                <w:sz w:val="20"/>
              </w:rPr>
              <w:t>нысаналы</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есебiнен ауылдық</w:t>
            </w:r>
            <w:r>
              <w:br/>
            </w:r>
            <w:r>
              <w:rPr>
                <w:rFonts w:ascii="Times New Roman"/>
                <w:b w:val="false"/>
                <w:i w:val="false"/>
                <w:color w:val="000000"/>
                <w:sz w:val="20"/>
              </w:rPr>
              <w:t>
</w:t>
            </w:r>
            <w:r>
              <w:rPr>
                <w:rFonts w:ascii="Times New Roman"/>
                <w:b w:val="false"/>
                <w:i w:val="false"/>
                <w:color w:val="000000"/>
                <w:sz w:val="20"/>
              </w:rPr>
              <w:t>елді мекендер</w:t>
            </w:r>
            <w:r>
              <w:br/>
            </w:r>
            <w:r>
              <w:rPr>
                <w:rFonts w:ascii="Times New Roman"/>
                <w:b w:val="false"/>
                <w:i w:val="false"/>
                <w:color w:val="000000"/>
                <w:sz w:val="20"/>
              </w:rPr>
              <w:t>
</w:t>
            </w:r>
            <w:r>
              <w:rPr>
                <w:rFonts w:ascii="Times New Roman"/>
                <w:b w:val="false"/>
                <w:i w:val="false"/>
                <w:color w:val="000000"/>
                <w:sz w:val="20"/>
              </w:rPr>
              <w:t>саласының мамандарын</w:t>
            </w:r>
            <w:r>
              <w:br/>
            </w:r>
            <w:r>
              <w:rPr>
                <w:rFonts w:ascii="Times New Roman"/>
                <w:b w:val="false"/>
                <w:i w:val="false"/>
                <w:color w:val="000000"/>
                <w:sz w:val="20"/>
              </w:rPr>
              <w:t>
</w:t>
            </w:r>
            <w:r>
              <w:rPr>
                <w:rFonts w:ascii="Times New Roman"/>
                <w:b w:val="false"/>
                <w:i w:val="false"/>
                <w:color w:val="000000"/>
                <w:sz w:val="20"/>
              </w:rPr>
              <w:t>әлеуметтік қолдау</w:t>
            </w:r>
            <w:r>
              <w:br/>
            </w:r>
            <w:r>
              <w:rPr>
                <w:rFonts w:ascii="Times New Roman"/>
                <w:b w:val="false"/>
                <w:i w:val="false"/>
                <w:color w:val="000000"/>
                <w:sz w:val="20"/>
              </w:rPr>
              <w:t>
</w:t>
            </w:r>
            <w:r>
              <w:rPr>
                <w:rFonts w:ascii="Times New Roman"/>
                <w:b w:val="false"/>
                <w:i w:val="false"/>
                <w:color w:val="000000"/>
                <w:sz w:val="20"/>
              </w:rPr>
              <w:t>шараларын іске асыру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3475,6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3475,6</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6305</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жер қатынастары</w:t>
            </w:r>
            <w:r>
              <w:br/>
            </w:r>
            <w:r>
              <w:rPr>
                <w:rFonts w:ascii="Times New Roman"/>
                <w:b w:val="false"/>
                <w:i w:val="false"/>
                <w:color w:val="000000"/>
                <w:sz w:val="20"/>
              </w:rPr>
              <w:t>
</w:t>
            </w:r>
            <w:r>
              <w:rPr>
                <w:rFonts w:ascii="Times New Roman"/>
                <w:b w:val="false"/>
                <w:i w:val="false"/>
                <w:color w:val="000000"/>
                <w:sz w:val="20"/>
              </w:rPr>
              <w:t>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6305</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r>
              <w:rPr>
                <w:rFonts w:ascii="Times New Roman"/>
                <w:b w:val="false"/>
                <w:i w:val="false"/>
                <w:color w:val="000000"/>
                <w:sz w:val="20"/>
              </w:rPr>
              <w:t>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6305</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6305</w:t>
            </w:r>
          </w:p>
        </w:tc>
      </w:tr>
      <w:tr>
        <w:trPr>
          <w:trHeight w:val="8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w:t>
            </w:r>
            <w:r>
              <w:br/>
            </w:r>
            <w:r>
              <w:rPr>
                <w:rFonts w:ascii="Times New Roman"/>
                <w:b w:val="false"/>
                <w:i w:val="false"/>
                <w:color w:val="000000"/>
                <w:sz w:val="20"/>
              </w:rPr>
              <w:t>
</w:t>
            </w:r>
            <w:r>
              <w:rPr>
                <w:rFonts w:ascii="Times New Roman"/>
                <w:b w:val="false"/>
                <w:i w:val="false"/>
                <w:color w:val="000000"/>
                <w:sz w:val="20"/>
              </w:rPr>
              <w:t>балық шаруашылығы</w:t>
            </w:r>
            <w:r>
              <w:br/>
            </w:r>
            <w:r>
              <w:rPr>
                <w:rFonts w:ascii="Times New Roman"/>
                <w:b w:val="false"/>
                <w:i w:val="false"/>
                <w:color w:val="000000"/>
                <w:sz w:val="20"/>
              </w:rPr>
              <w:t>
</w:t>
            </w:r>
            <w:r>
              <w:rPr>
                <w:rFonts w:ascii="Times New Roman"/>
                <w:b w:val="false"/>
                <w:i w:val="false"/>
                <w:color w:val="000000"/>
                <w:sz w:val="20"/>
              </w:rPr>
              <w:t>және қоршаған ортаны</w:t>
            </w:r>
            <w:r>
              <w:br/>
            </w:r>
            <w:r>
              <w:rPr>
                <w:rFonts w:ascii="Times New Roman"/>
                <w:b w:val="false"/>
                <w:i w:val="false"/>
                <w:color w:val="000000"/>
                <w:sz w:val="20"/>
              </w:rPr>
              <w:t>
</w:t>
            </w:r>
            <w:r>
              <w:rPr>
                <w:rFonts w:ascii="Times New Roman"/>
                <w:b w:val="false"/>
                <w:i w:val="false"/>
                <w:color w:val="000000"/>
                <w:sz w:val="20"/>
              </w:rPr>
              <w:t>қорғау мен жер</w:t>
            </w:r>
            <w:r>
              <w:br/>
            </w:r>
            <w:r>
              <w:rPr>
                <w:rFonts w:ascii="Times New Roman"/>
                <w:b w:val="false"/>
                <w:i w:val="false"/>
                <w:color w:val="000000"/>
                <w:sz w:val="20"/>
              </w:rPr>
              <w:t>
</w:t>
            </w:r>
            <w:r>
              <w:rPr>
                <w:rFonts w:ascii="Times New Roman"/>
                <w:b w:val="false"/>
                <w:i w:val="false"/>
                <w:color w:val="000000"/>
                <w:sz w:val="20"/>
              </w:rPr>
              <w:t>қатынастары</w:t>
            </w:r>
            <w:r>
              <w:br/>
            </w:r>
            <w:r>
              <w:rPr>
                <w:rFonts w:ascii="Times New Roman"/>
                <w:b w:val="false"/>
                <w:i w:val="false"/>
                <w:color w:val="000000"/>
                <w:sz w:val="20"/>
              </w:rPr>
              <w:t>
</w:t>
            </w:r>
            <w:r>
              <w:rPr>
                <w:rFonts w:ascii="Times New Roman"/>
                <w:b w:val="false"/>
                <w:i w:val="false"/>
                <w:color w:val="000000"/>
                <w:sz w:val="20"/>
              </w:rPr>
              <w:t>саласындағы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18310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18310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мәдениет және</w:t>
            </w:r>
            <w:r>
              <w:br/>
            </w:r>
            <w:r>
              <w:rPr>
                <w:rFonts w:ascii="Times New Roman"/>
                <w:b w:val="false"/>
                <w:i w:val="false"/>
                <w:color w:val="000000"/>
                <w:sz w:val="20"/>
              </w:rPr>
              <w:t>
</w:t>
            </w:r>
            <w:r>
              <w:rPr>
                <w:rFonts w:ascii="Times New Roman"/>
                <w:b w:val="false"/>
                <w:i w:val="false"/>
                <w:color w:val="000000"/>
                <w:sz w:val="20"/>
              </w:rPr>
              <w:t>тілдерді дамыту</w:t>
            </w:r>
            <w:r>
              <w:br/>
            </w:r>
            <w:r>
              <w:rPr>
                <w:rFonts w:ascii="Times New Roman"/>
                <w:b w:val="false"/>
                <w:i w:val="false"/>
                <w:color w:val="000000"/>
                <w:sz w:val="20"/>
              </w:rPr>
              <w:t>
</w:t>
            </w:r>
            <w:r>
              <w:rPr>
                <w:rFonts w:ascii="Times New Roman"/>
                <w:b w:val="false"/>
                <w:i w:val="false"/>
                <w:color w:val="000000"/>
                <w:sz w:val="20"/>
              </w:rPr>
              <w:t>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3150</w:t>
            </w:r>
          </w:p>
        </w:tc>
      </w:tr>
      <w:tr>
        <w:trPr>
          <w:trHeight w:val="14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w:t>
            </w:r>
            <w:r>
              <w:br/>
            </w:r>
            <w:r>
              <w:rPr>
                <w:rFonts w:ascii="Times New Roman"/>
                <w:b w:val="false"/>
                <w:i w:val="false"/>
                <w:color w:val="000000"/>
                <w:sz w:val="20"/>
              </w:rPr>
              <w:t>
</w:t>
            </w:r>
            <w:r>
              <w:rPr>
                <w:rFonts w:ascii="Times New Roman"/>
                <w:b w:val="false"/>
                <w:i w:val="false"/>
                <w:color w:val="000000"/>
                <w:sz w:val="20"/>
              </w:rPr>
              <w:t>қамту және кадрларды</w:t>
            </w:r>
            <w:r>
              <w:br/>
            </w:r>
            <w:r>
              <w:rPr>
                <w:rFonts w:ascii="Times New Roman"/>
                <w:b w:val="false"/>
                <w:i w:val="false"/>
                <w:color w:val="000000"/>
                <w:sz w:val="20"/>
              </w:rPr>
              <w:t>
</w:t>
            </w:r>
            <w:r>
              <w:rPr>
                <w:rFonts w:ascii="Times New Roman"/>
                <w:b w:val="false"/>
                <w:i w:val="false"/>
                <w:color w:val="000000"/>
                <w:sz w:val="20"/>
              </w:rPr>
              <w:t>қайта даярлау</w:t>
            </w:r>
            <w:r>
              <w:br/>
            </w:r>
            <w:r>
              <w:rPr>
                <w:rFonts w:ascii="Times New Roman"/>
                <w:b w:val="false"/>
                <w:i w:val="false"/>
                <w:color w:val="000000"/>
                <w:sz w:val="20"/>
              </w:rPr>
              <w:t>
</w:t>
            </w:r>
            <w:r>
              <w:rPr>
                <w:rFonts w:ascii="Times New Roman"/>
                <w:b w:val="false"/>
                <w:i w:val="false"/>
                <w:color w:val="000000"/>
                <w:sz w:val="20"/>
              </w:rPr>
              <w:t>стратегиясын іске</w:t>
            </w:r>
            <w:r>
              <w:br/>
            </w:r>
            <w:r>
              <w:rPr>
                <w:rFonts w:ascii="Times New Roman"/>
                <w:b w:val="false"/>
                <w:i w:val="false"/>
                <w:color w:val="000000"/>
                <w:sz w:val="20"/>
              </w:rPr>
              <w:t>
</w:t>
            </w:r>
            <w:r>
              <w:rPr>
                <w:rFonts w:ascii="Times New Roman"/>
                <w:b w:val="false"/>
                <w:i w:val="false"/>
                <w:color w:val="000000"/>
                <w:sz w:val="20"/>
              </w:rPr>
              <w:t>асыру шеңберінде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(селоларда), ауылдық</w:t>
            </w:r>
            <w:r>
              <w:br/>
            </w:r>
            <w:r>
              <w:rPr>
                <w:rFonts w:ascii="Times New Roman"/>
                <w:b w:val="false"/>
                <w:i w:val="false"/>
                <w:color w:val="000000"/>
                <w:sz w:val="20"/>
              </w:rPr>
              <w:t>
</w:t>
            </w:r>
            <w:r>
              <w:rPr>
                <w:rFonts w:ascii="Times New Roman"/>
                <w:b w:val="false"/>
                <w:i w:val="false"/>
                <w:color w:val="000000"/>
                <w:sz w:val="20"/>
              </w:rPr>
              <w:t>(селолық) округтерде</w:t>
            </w:r>
            <w:r>
              <w:br/>
            </w:r>
            <w:r>
              <w:rPr>
                <w:rFonts w:ascii="Times New Roman"/>
                <w:b w:val="false"/>
                <w:i w:val="false"/>
                <w:color w:val="000000"/>
                <w:sz w:val="20"/>
              </w:rPr>
              <w:t>
</w:t>
            </w:r>
            <w:r>
              <w:rPr>
                <w:rFonts w:ascii="Times New Roman"/>
                <w:b w:val="false"/>
                <w:i w:val="false"/>
                <w:color w:val="000000"/>
                <w:sz w:val="20"/>
              </w:rPr>
              <w:t>әлеуметтік жобаларды</w:t>
            </w:r>
            <w:r>
              <w:br/>
            </w:r>
            <w:r>
              <w:rPr>
                <w:rFonts w:ascii="Times New Roman"/>
                <w:b w:val="false"/>
                <w:i w:val="false"/>
                <w:color w:val="000000"/>
                <w:sz w:val="20"/>
              </w:rPr>
              <w:t>
</w:t>
            </w:r>
            <w:r>
              <w:rPr>
                <w:rFonts w:ascii="Times New Roman"/>
                <w:b w:val="false"/>
                <w:i w:val="false"/>
                <w:color w:val="000000"/>
                <w:sz w:val="20"/>
              </w:rPr>
              <w:t>қаржыландыру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3150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3150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бюджеттен берілетін</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2879</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бюджет қаражаты</w:t>
            </w:r>
            <w:r>
              <w:br/>
            </w:r>
            <w:r>
              <w:rPr>
                <w:rFonts w:ascii="Times New Roman"/>
                <w:b w:val="false"/>
                <w:i w:val="false"/>
                <w:color w:val="000000"/>
                <w:sz w:val="20"/>
              </w:rPr>
              <w:t>
</w:t>
            </w:r>
            <w:r>
              <w:rPr>
                <w:rFonts w:ascii="Times New Roman"/>
                <w:b w:val="false"/>
                <w:i w:val="false"/>
                <w:color w:val="000000"/>
                <w:sz w:val="20"/>
              </w:rPr>
              <w:t>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 xml:space="preserve">қала, кент, ауыл </w:t>
            </w:r>
            <w:r>
              <w:br/>
            </w:r>
            <w:r>
              <w:rPr>
                <w:rFonts w:ascii="Times New Roman"/>
                <w:b w:val="false"/>
                <w:i w:val="false"/>
                <w:color w:val="000000"/>
                <w:sz w:val="20"/>
              </w:rPr>
              <w:t>
</w:t>
            </w:r>
            <w:r>
              <w:rPr>
                <w:rFonts w:ascii="Times New Roman"/>
                <w:b w:val="false"/>
                <w:i w:val="false"/>
                <w:color w:val="000000"/>
                <w:sz w:val="20"/>
              </w:rPr>
              <w:t>(село), ауылдық</w:t>
            </w:r>
            <w:r>
              <w:br/>
            </w:r>
            <w:r>
              <w:rPr>
                <w:rFonts w:ascii="Times New Roman"/>
                <w:b w:val="false"/>
                <w:i w:val="false"/>
                <w:color w:val="000000"/>
                <w:sz w:val="20"/>
              </w:rPr>
              <w:t>
</w:t>
            </w:r>
            <w:r>
              <w:rPr>
                <w:rFonts w:ascii="Times New Roman"/>
                <w:b w:val="false"/>
                <w:i w:val="false"/>
                <w:color w:val="000000"/>
                <w:sz w:val="20"/>
              </w:rPr>
              <w:t>(селолық)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15160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15160</w:t>
            </w:r>
          </w:p>
        </w:tc>
      </w:tr>
      <w:tr>
        <w:trPr>
          <w:trHeight w:val="16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w:t>
            </w:r>
            <w:r>
              <w:br/>
            </w:r>
            <w:r>
              <w:rPr>
                <w:rFonts w:ascii="Times New Roman"/>
                <w:b w:val="false"/>
                <w:i w:val="false"/>
                <w:color w:val="000000"/>
                <w:sz w:val="20"/>
              </w:rPr>
              <w:t>
</w:t>
            </w:r>
            <w:r>
              <w:rPr>
                <w:rFonts w:ascii="Times New Roman"/>
                <w:b w:val="false"/>
                <w:i w:val="false"/>
                <w:color w:val="000000"/>
                <w:sz w:val="20"/>
              </w:rPr>
              <w:t>қамту және кадрларды</w:t>
            </w:r>
            <w:r>
              <w:br/>
            </w:r>
            <w:r>
              <w:rPr>
                <w:rFonts w:ascii="Times New Roman"/>
                <w:b w:val="false"/>
                <w:i w:val="false"/>
                <w:color w:val="000000"/>
                <w:sz w:val="20"/>
              </w:rPr>
              <w:t>
</w:t>
            </w:r>
            <w:r>
              <w:rPr>
                <w:rFonts w:ascii="Times New Roman"/>
                <w:b w:val="false"/>
                <w:i w:val="false"/>
                <w:color w:val="000000"/>
                <w:sz w:val="20"/>
              </w:rPr>
              <w:t>қайта даярлау</w:t>
            </w:r>
            <w:r>
              <w:br/>
            </w:r>
            <w:r>
              <w:rPr>
                <w:rFonts w:ascii="Times New Roman"/>
                <w:b w:val="false"/>
                <w:i w:val="false"/>
                <w:color w:val="000000"/>
                <w:sz w:val="20"/>
              </w:rPr>
              <w:t>
</w:t>
            </w:r>
            <w:r>
              <w:rPr>
                <w:rFonts w:ascii="Times New Roman"/>
                <w:b w:val="false"/>
                <w:i w:val="false"/>
                <w:color w:val="000000"/>
                <w:sz w:val="20"/>
              </w:rPr>
              <w:t>стратегиясын іске</w:t>
            </w:r>
            <w:r>
              <w:br/>
            </w:r>
            <w:r>
              <w:rPr>
                <w:rFonts w:ascii="Times New Roman"/>
                <w:b w:val="false"/>
                <w:i w:val="false"/>
                <w:color w:val="000000"/>
                <w:sz w:val="20"/>
              </w:rPr>
              <w:t>
</w:t>
            </w:r>
            <w:r>
              <w:rPr>
                <w:rFonts w:ascii="Times New Roman"/>
                <w:b w:val="false"/>
                <w:i w:val="false"/>
                <w:color w:val="000000"/>
                <w:sz w:val="20"/>
              </w:rPr>
              <w:t>асыру шеңберінде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(селоларда), ауылдық</w:t>
            </w:r>
            <w:r>
              <w:br/>
            </w:r>
            <w:r>
              <w:rPr>
                <w:rFonts w:ascii="Times New Roman"/>
                <w:b w:val="false"/>
                <w:i w:val="false"/>
                <w:color w:val="000000"/>
                <w:sz w:val="20"/>
              </w:rPr>
              <w:t>
</w:t>
            </w:r>
            <w:r>
              <w:rPr>
                <w:rFonts w:ascii="Times New Roman"/>
                <w:b w:val="false"/>
                <w:i w:val="false"/>
                <w:color w:val="000000"/>
                <w:sz w:val="20"/>
              </w:rPr>
              <w:t>(селолық) округтерде</w:t>
            </w:r>
            <w:r>
              <w:br/>
            </w:r>
            <w:r>
              <w:rPr>
                <w:rFonts w:ascii="Times New Roman"/>
                <w:b w:val="false"/>
                <w:i w:val="false"/>
                <w:color w:val="000000"/>
                <w:sz w:val="20"/>
              </w:rPr>
              <w:t>
</w:t>
            </w:r>
            <w:r>
              <w:rPr>
                <w:rFonts w:ascii="Times New Roman"/>
                <w:b w:val="false"/>
                <w:i w:val="false"/>
                <w:color w:val="000000"/>
                <w:sz w:val="20"/>
              </w:rPr>
              <w:t>әлеуметтік жобаларды</w:t>
            </w:r>
            <w:r>
              <w:br/>
            </w:r>
            <w:r>
              <w:rPr>
                <w:rFonts w:ascii="Times New Roman"/>
                <w:b w:val="false"/>
                <w:i w:val="false"/>
                <w:color w:val="000000"/>
                <w:sz w:val="20"/>
              </w:rPr>
              <w:t>
</w:t>
            </w:r>
            <w:r>
              <w:rPr>
                <w:rFonts w:ascii="Times New Roman"/>
                <w:b w:val="false"/>
                <w:i w:val="false"/>
                <w:color w:val="000000"/>
                <w:sz w:val="20"/>
              </w:rPr>
              <w:t>қаржыландыру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15160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15160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бюджеттен берілетін</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12312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12312</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бюджет қаражаты</w:t>
            </w:r>
            <w:r>
              <w:br/>
            </w:r>
            <w:r>
              <w:rPr>
                <w:rFonts w:ascii="Times New Roman"/>
                <w:b w:val="false"/>
                <w:i w:val="false"/>
                <w:color w:val="000000"/>
                <w:sz w:val="20"/>
              </w:rPr>
              <w:t>
</w:t>
            </w:r>
            <w:r>
              <w:rPr>
                <w:rFonts w:ascii="Times New Roman"/>
                <w:b w:val="false"/>
                <w:i w:val="false"/>
                <w:color w:val="000000"/>
                <w:sz w:val="20"/>
              </w:rPr>
              <w:t>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2848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2848</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w:t>
            </w:r>
            <w:r>
              <w:br/>
            </w:r>
            <w:r>
              <w:rPr>
                <w:rFonts w:ascii="Times New Roman"/>
                <w:b w:val="false"/>
                <w:i w:val="false"/>
                <w:color w:val="000000"/>
                <w:sz w:val="20"/>
              </w:rPr>
              <w:t>
</w:t>
            </w:r>
            <w:r>
              <w:rPr>
                <w:rFonts w:ascii="Times New Roman"/>
                <w:b w:val="false"/>
                <w:i w:val="false"/>
                <w:color w:val="000000"/>
                <w:sz w:val="20"/>
              </w:rPr>
              <w:t>қала құрылысы және</w:t>
            </w:r>
            <w:r>
              <w:br/>
            </w:r>
            <w:r>
              <w:rPr>
                <w:rFonts w:ascii="Times New Roman"/>
                <w:b w:val="false"/>
                <w:i w:val="false"/>
                <w:color w:val="000000"/>
                <w:sz w:val="20"/>
              </w:rPr>
              <w:t>
</w:t>
            </w:r>
            <w:r>
              <w:rPr>
                <w:rFonts w:ascii="Times New Roman"/>
                <w:b w:val="false"/>
                <w:i w:val="false"/>
                <w:color w:val="000000"/>
                <w:sz w:val="20"/>
              </w:rPr>
              <w:t>құрылыс қызметі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8028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7459</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w:t>
            </w:r>
            <w:r>
              <w:br/>
            </w:r>
            <w:r>
              <w:rPr>
                <w:rFonts w:ascii="Times New Roman"/>
                <w:b w:val="false"/>
                <w:i w:val="false"/>
                <w:color w:val="000000"/>
                <w:sz w:val="20"/>
              </w:rPr>
              <w:t>
</w:t>
            </w:r>
            <w:r>
              <w:rPr>
                <w:rFonts w:ascii="Times New Roman"/>
                <w:b w:val="false"/>
                <w:i w:val="false"/>
                <w:color w:val="000000"/>
                <w:sz w:val="20"/>
              </w:rPr>
              <w:t>құрылысы және</w:t>
            </w:r>
            <w:r>
              <w:br/>
            </w:r>
            <w:r>
              <w:rPr>
                <w:rFonts w:ascii="Times New Roman"/>
                <w:b w:val="false"/>
                <w:i w:val="false"/>
                <w:color w:val="000000"/>
                <w:sz w:val="20"/>
              </w:rPr>
              <w:t>
</w:t>
            </w:r>
            <w:r>
              <w:rPr>
                <w:rFonts w:ascii="Times New Roman"/>
                <w:b w:val="false"/>
                <w:i w:val="false"/>
                <w:color w:val="000000"/>
                <w:sz w:val="20"/>
              </w:rPr>
              <w:t>құрылыс қызметі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8028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7459</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құрылыс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w:t>
            </w:r>
            <w:r>
              <w:br/>
            </w:r>
            <w:r>
              <w:rPr>
                <w:rFonts w:ascii="Times New Roman"/>
                <w:b w:val="false"/>
                <w:i w:val="false"/>
                <w:color w:val="000000"/>
                <w:sz w:val="20"/>
              </w:rPr>
              <w:t>
</w:t>
            </w:r>
            <w:r>
              <w:rPr>
                <w:rFonts w:ascii="Times New Roman"/>
                <w:b w:val="false"/>
                <w:i w:val="false"/>
                <w:color w:val="000000"/>
                <w:sz w:val="20"/>
              </w:rPr>
              <w:t>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3792</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сәулет және қала</w:t>
            </w:r>
            <w:r>
              <w:br/>
            </w:r>
            <w:r>
              <w:rPr>
                <w:rFonts w:ascii="Times New Roman"/>
                <w:b w:val="false"/>
                <w:i w:val="false"/>
                <w:color w:val="000000"/>
                <w:sz w:val="20"/>
              </w:rPr>
              <w:t>
</w:t>
            </w:r>
            <w:r>
              <w:rPr>
                <w:rFonts w:ascii="Times New Roman"/>
                <w:b w:val="false"/>
                <w:i w:val="false"/>
                <w:color w:val="000000"/>
                <w:sz w:val="20"/>
              </w:rPr>
              <w:t>құрылысы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3667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3667</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w:t>
            </w:r>
            <w:r>
              <w:br/>
            </w:r>
            <w:r>
              <w:rPr>
                <w:rFonts w:ascii="Times New Roman"/>
                <w:b w:val="false"/>
                <w:i w:val="false"/>
                <w:color w:val="000000"/>
                <w:sz w:val="20"/>
              </w:rPr>
              <w:t>
</w:t>
            </w:r>
            <w:r>
              <w:rPr>
                <w:rFonts w:ascii="Times New Roman"/>
                <w:b w:val="false"/>
                <w:i w:val="false"/>
                <w:color w:val="000000"/>
                <w:sz w:val="20"/>
              </w:rPr>
              <w:t>сәулет бөлімінің</w:t>
            </w:r>
            <w:r>
              <w:br/>
            </w:r>
            <w:r>
              <w:rPr>
                <w:rFonts w:ascii="Times New Roman"/>
                <w:b w:val="false"/>
                <w:i w:val="false"/>
                <w:color w:val="000000"/>
                <w:sz w:val="20"/>
              </w:rPr>
              <w:t>
</w:t>
            </w:r>
            <w:r>
              <w:rPr>
                <w:rFonts w:ascii="Times New Roman"/>
                <w:b w:val="false"/>
                <w:i w:val="false"/>
                <w:color w:val="000000"/>
                <w:sz w:val="20"/>
              </w:rPr>
              <w:t>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3667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3667</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3667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3667</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44700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126347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171047</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44700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-29225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15475</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w:t>
            </w:r>
            <w:r>
              <w:br/>
            </w:r>
            <w:r>
              <w:rPr>
                <w:rFonts w:ascii="Times New Roman"/>
                <w:b w:val="false"/>
                <w:i w:val="false"/>
                <w:color w:val="000000"/>
                <w:sz w:val="20"/>
              </w:rPr>
              <w:t>
</w:t>
            </w:r>
            <w:r>
              <w:rPr>
                <w:rFonts w:ascii="Times New Roman"/>
                <w:b w:val="false"/>
                <w:i w:val="false"/>
                <w:color w:val="000000"/>
                <w:sz w:val="20"/>
              </w:rPr>
              <w:t>(село), ауылдық</w:t>
            </w:r>
            <w:r>
              <w:br/>
            </w:r>
            <w:r>
              <w:rPr>
                <w:rFonts w:ascii="Times New Roman"/>
                <w:b w:val="false"/>
                <w:i w:val="false"/>
                <w:color w:val="000000"/>
                <w:sz w:val="20"/>
              </w:rPr>
              <w:t>
</w:t>
            </w:r>
            <w:r>
              <w:rPr>
                <w:rFonts w:ascii="Times New Roman"/>
                <w:b w:val="false"/>
                <w:i w:val="false"/>
                <w:color w:val="000000"/>
                <w:sz w:val="20"/>
              </w:rPr>
              <w:t>(селолық)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-14225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4475</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қалаларда,</w:t>
            </w:r>
            <w:r>
              <w:br/>
            </w:r>
            <w:r>
              <w:rPr>
                <w:rFonts w:ascii="Times New Roman"/>
                <w:b w:val="false"/>
                <w:i w:val="false"/>
                <w:color w:val="000000"/>
                <w:sz w:val="20"/>
              </w:rPr>
              <w:t>
</w:t>
            </w:r>
            <w:r>
              <w:rPr>
                <w:rFonts w:ascii="Times New Roman"/>
                <w:b w:val="false"/>
                <w:i w:val="false"/>
                <w:color w:val="000000"/>
                <w:sz w:val="20"/>
              </w:rPr>
              <w:t>кенттерде, ауылдарда</w:t>
            </w:r>
            <w:r>
              <w:br/>
            </w:r>
            <w:r>
              <w:rPr>
                <w:rFonts w:ascii="Times New Roman"/>
                <w:b w:val="false"/>
                <w:i w:val="false"/>
                <w:color w:val="000000"/>
                <w:sz w:val="20"/>
              </w:rPr>
              <w:t>
</w:t>
            </w:r>
            <w:r>
              <w:rPr>
                <w:rFonts w:ascii="Times New Roman"/>
                <w:b w:val="false"/>
                <w:i w:val="false"/>
                <w:color w:val="000000"/>
                <w:sz w:val="20"/>
              </w:rPr>
              <w:t>(селоларда), ауылдық</w:t>
            </w:r>
            <w:r>
              <w:br/>
            </w:r>
            <w:r>
              <w:rPr>
                <w:rFonts w:ascii="Times New Roman"/>
                <w:b w:val="false"/>
                <w:i w:val="false"/>
                <w:color w:val="000000"/>
                <w:sz w:val="20"/>
              </w:rPr>
              <w:t>
</w:t>
            </w:r>
            <w:r>
              <w:rPr>
                <w:rFonts w:ascii="Times New Roman"/>
                <w:b w:val="false"/>
                <w:i w:val="false"/>
                <w:color w:val="000000"/>
                <w:sz w:val="20"/>
              </w:rPr>
              <w:t>(селолық) округтерде</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-14225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4475</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қаражаты 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-14225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4475</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үй-коммуналдық</w:t>
            </w:r>
            <w:r>
              <w:br/>
            </w:r>
            <w:r>
              <w:rPr>
                <w:rFonts w:ascii="Times New Roman"/>
                <w:b w:val="false"/>
                <w:i w:val="false"/>
                <w:color w:val="000000"/>
                <w:sz w:val="20"/>
              </w:rPr>
              <w:t>
</w:t>
            </w:r>
            <w:r>
              <w:rPr>
                <w:rFonts w:ascii="Times New Roman"/>
                <w:b w:val="false"/>
                <w:i w:val="false"/>
                <w:color w:val="000000"/>
                <w:sz w:val="20"/>
              </w:rPr>
              <w:t>шаруашылығы,</w:t>
            </w:r>
            <w:r>
              <w:br/>
            </w:r>
            <w:r>
              <w:rPr>
                <w:rFonts w:ascii="Times New Roman"/>
                <w:b w:val="false"/>
                <w:i w:val="false"/>
                <w:color w:val="000000"/>
                <w:sz w:val="20"/>
              </w:rPr>
              <w:t>
</w:t>
            </w:r>
            <w:r>
              <w:rPr>
                <w:rFonts w:ascii="Times New Roman"/>
                <w:b w:val="false"/>
                <w:i w:val="false"/>
                <w:color w:val="000000"/>
                <w:sz w:val="20"/>
              </w:rPr>
              <w:t>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w:t>
            </w:r>
            <w:r>
              <w:br/>
            </w:r>
            <w:r>
              <w:rPr>
                <w:rFonts w:ascii="Times New Roman"/>
                <w:b w:val="false"/>
                <w:i w:val="false"/>
                <w:color w:val="000000"/>
                <w:sz w:val="20"/>
              </w:rPr>
              <w:t>
</w:t>
            </w:r>
            <w:r>
              <w:rPr>
                <w:rFonts w:ascii="Times New Roman"/>
                <w:b w:val="false"/>
                <w:i w:val="false"/>
                <w:color w:val="000000"/>
                <w:sz w:val="20"/>
              </w:rPr>
              <w:t>жолдары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қаражаты 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w:t>
            </w:r>
            <w:r>
              <w:br/>
            </w:r>
            <w:r>
              <w:rPr>
                <w:rFonts w:ascii="Times New Roman"/>
                <w:b w:val="false"/>
                <w:i w:val="false"/>
                <w:color w:val="000000"/>
                <w:sz w:val="20"/>
              </w:rPr>
              <w:t>
</w:t>
            </w:r>
            <w:r>
              <w:rPr>
                <w:rFonts w:ascii="Times New Roman"/>
                <w:b w:val="false"/>
                <w:i w:val="false"/>
                <w:color w:val="000000"/>
                <w:sz w:val="20"/>
              </w:rPr>
              <w:t>коммуникациялар</w:t>
            </w:r>
            <w:r>
              <w:br/>
            </w:r>
            <w:r>
              <w:rPr>
                <w:rFonts w:ascii="Times New Roman"/>
                <w:b w:val="false"/>
                <w:i w:val="false"/>
                <w:color w:val="000000"/>
                <w:sz w:val="20"/>
              </w:rPr>
              <w:t>
</w:t>
            </w:r>
            <w:r>
              <w:rPr>
                <w:rFonts w:ascii="Times New Roman"/>
                <w:b w:val="false"/>
                <w:i w:val="false"/>
                <w:color w:val="000000"/>
                <w:sz w:val="20"/>
              </w:rPr>
              <w:t>саласындағы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155572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155572</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 xml:space="preserve">қала, кент, ауыл </w:t>
            </w:r>
            <w:r>
              <w:br/>
            </w:r>
            <w:r>
              <w:rPr>
                <w:rFonts w:ascii="Times New Roman"/>
                <w:b w:val="false"/>
                <w:i w:val="false"/>
                <w:color w:val="000000"/>
                <w:sz w:val="20"/>
              </w:rPr>
              <w:t>
</w:t>
            </w:r>
            <w:r>
              <w:rPr>
                <w:rFonts w:ascii="Times New Roman"/>
                <w:b w:val="false"/>
                <w:i w:val="false"/>
                <w:color w:val="000000"/>
                <w:sz w:val="20"/>
              </w:rPr>
              <w:t>(село), ауылдық</w:t>
            </w:r>
            <w:r>
              <w:br/>
            </w:r>
            <w:r>
              <w:rPr>
                <w:rFonts w:ascii="Times New Roman"/>
                <w:b w:val="false"/>
                <w:i w:val="false"/>
                <w:color w:val="000000"/>
                <w:sz w:val="20"/>
              </w:rPr>
              <w:t>
</w:t>
            </w:r>
            <w:r>
              <w:rPr>
                <w:rFonts w:ascii="Times New Roman"/>
                <w:b w:val="false"/>
                <w:i w:val="false"/>
                <w:color w:val="000000"/>
                <w:sz w:val="20"/>
              </w:rPr>
              <w:t>(селолық)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103055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103055</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w:t>
            </w:r>
            <w:r>
              <w:br/>
            </w:r>
            <w:r>
              <w:rPr>
                <w:rFonts w:ascii="Times New Roman"/>
                <w:b w:val="false"/>
                <w:i w:val="false"/>
                <w:color w:val="000000"/>
                <w:sz w:val="20"/>
              </w:rPr>
              <w:t>
</w:t>
            </w:r>
            <w:r>
              <w:rPr>
                <w:rFonts w:ascii="Times New Roman"/>
                <w:b w:val="false"/>
                <w:i w:val="false"/>
                <w:color w:val="000000"/>
                <w:sz w:val="20"/>
              </w:rPr>
              <w:t>қамту және кадрларды</w:t>
            </w:r>
            <w:r>
              <w:br/>
            </w:r>
            <w:r>
              <w:rPr>
                <w:rFonts w:ascii="Times New Roman"/>
                <w:b w:val="false"/>
                <w:i w:val="false"/>
                <w:color w:val="000000"/>
                <w:sz w:val="20"/>
              </w:rPr>
              <w:t>
</w:t>
            </w:r>
            <w:r>
              <w:rPr>
                <w:rFonts w:ascii="Times New Roman"/>
                <w:b w:val="false"/>
                <w:i w:val="false"/>
                <w:color w:val="000000"/>
                <w:sz w:val="20"/>
              </w:rPr>
              <w:t>қайта даярлау</w:t>
            </w:r>
            <w:r>
              <w:br/>
            </w:r>
            <w:r>
              <w:rPr>
                <w:rFonts w:ascii="Times New Roman"/>
                <w:b w:val="false"/>
                <w:i w:val="false"/>
                <w:color w:val="000000"/>
                <w:sz w:val="20"/>
              </w:rPr>
              <w:t>
</w:t>
            </w:r>
            <w:r>
              <w:rPr>
                <w:rFonts w:ascii="Times New Roman"/>
                <w:b w:val="false"/>
                <w:i w:val="false"/>
                <w:color w:val="000000"/>
                <w:sz w:val="20"/>
              </w:rPr>
              <w:t>стратегиясын іске</w:t>
            </w:r>
            <w:r>
              <w:br/>
            </w:r>
            <w:r>
              <w:rPr>
                <w:rFonts w:ascii="Times New Roman"/>
                <w:b w:val="false"/>
                <w:i w:val="false"/>
                <w:color w:val="000000"/>
                <w:sz w:val="20"/>
              </w:rPr>
              <w:t>
</w:t>
            </w:r>
            <w:r>
              <w:rPr>
                <w:rFonts w:ascii="Times New Roman"/>
                <w:b w:val="false"/>
                <w:i w:val="false"/>
                <w:color w:val="000000"/>
                <w:sz w:val="20"/>
              </w:rPr>
              <w:t>асыру шеңберінде</w:t>
            </w:r>
            <w:r>
              <w:br/>
            </w:r>
            <w:r>
              <w:rPr>
                <w:rFonts w:ascii="Times New Roman"/>
                <w:b w:val="false"/>
                <w:i w:val="false"/>
                <w:color w:val="000000"/>
                <w:sz w:val="20"/>
              </w:rPr>
              <w:t>
</w:t>
            </w:r>
            <w:r>
              <w:rPr>
                <w:rFonts w:ascii="Times New Roman"/>
                <w:b w:val="false"/>
                <w:i w:val="false"/>
                <w:color w:val="000000"/>
                <w:sz w:val="20"/>
              </w:rPr>
              <w:t>елді-мекендер</w:t>
            </w:r>
            <w:r>
              <w:br/>
            </w:r>
            <w:r>
              <w:rPr>
                <w:rFonts w:ascii="Times New Roman"/>
                <w:b w:val="false"/>
                <w:i w:val="false"/>
                <w:color w:val="000000"/>
                <w:sz w:val="20"/>
              </w:rPr>
              <w:t>
</w:t>
            </w:r>
            <w:r>
              <w:rPr>
                <w:rFonts w:ascii="Times New Roman"/>
                <w:b w:val="false"/>
                <w:i w:val="false"/>
                <w:color w:val="000000"/>
                <w:sz w:val="20"/>
              </w:rPr>
              <w:t>көшелерін жөндеу</w:t>
            </w:r>
            <w:r>
              <w:br/>
            </w:r>
            <w:r>
              <w:rPr>
                <w:rFonts w:ascii="Times New Roman"/>
                <w:b w:val="false"/>
                <w:i w:val="false"/>
                <w:color w:val="000000"/>
                <w:sz w:val="20"/>
              </w:rPr>
              <w:t>
</w:t>
            </w:r>
            <w:r>
              <w:rPr>
                <w:rFonts w:ascii="Times New Roman"/>
                <w:b w:val="false"/>
                <w:i w:val="false"/>
                <w:color w:val="000000"/>
                <w:sz w:val="20"/>
              </w:rPr>
              <w:t>және ұстау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103055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103055</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бюджеттен берілетін</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72963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72963</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бюджет қаражаты</w:t>
            </w:r>
            <w:r>
              <w:br/>
            </w:r>
            <w:r>
              <w:rPr>
                <w:rFonts w:ascii="Times New Roman"/>
                <w:b w:val="false"/>
                <w:i w:val="false"/>
                <w:color w:val="000000"/>
                <w:sz w:val="20"/>
              </w:rPr>
              <w:t>
</w:t>
            </w:r>
            <w:r>
              <w:rPr>
                <w:rFonts w:ascii="Times New Roman"/>
                <w:b w:val="false"/>
                <w:i w:val="false"/>
                <w:color w:val="000000"/>
                <w:sz w:val="20"/>
              </w:rPr>
              <w:t>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30092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30092</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үй-коммуналдық</w:t>
            </w:r>
            <w:r>
              <w:br/>
            </w:r>
            <w:r>
              <w:rPr>
                <w:rFonts w:ascii="Times New Roman"/>
                <w:b w:val="false"/>
                <w:i w:val="false"/>
                <w:color w:val="000000"/>
                <w:sz w:val="20"/>
              </w:rPr>
              <w:t>
</w:t>
            </w:r>
            <w:r>
              <w:rPr>
                <w:rFonts w:ascii="Times New Roman"/>
                <w:b w:val="false"/>
                <w:i w:val="false"/>
                <w:color w:val="000000"/>
                <w:sz w:val="20"/>
              </w:rPr>
              <w:t>шаруашылығы,</w:t>
            </w:r>
            <w:r>
              <w:br/>
            </w:r>
            <w:r>
              <w:rPr>
                <w:rFonts w:ascii="Times New Roman"/>
                <w:b w:val="false"/>
                <w:i w:val="false"/>
                <w:color w:val="000000"/>
                <w:sz w:val="20"/>
              </w:rPr>
              <w:t>
</w:t>
            </w:r>
            <w:r>
              <w:rPr>
                <w:rFonts w:ascii="Times New Roman"/>
                <w:b w:val="false"/>
                <w:i w:val="false"/>
                <w:color w:val="000000"/>
                <w:sz w:val="20"/>
              </w:rPr>
              <w:t>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w:t>
            </w:r>
            <w:r>
              <w:br/>
            </w:r>
            <w:r>
              <w:rPr>
                <w:rFonts w:ascii="Times New Roman"/>
                <w:b w:val="false"/>
                <w:i w:val="false"/>
                <w:color w:val="000000"/>
                <w:sz w:val="20"/>
              </w:rPr>
              <w:t>
</w:t>
            </w:r>
            <w:r>
              <w:rPr>
                <w:rFonts w:ascii="Times New Roman"/>
                <w:b w:val="false"/>
                <w:i w:val="false"/>
                <w:color w:val="000000"/>
                <w:sz w:val="20"/>
              </w:rPr>
              <w:t>жолдары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52517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52517</w:t>
            </w:r>
          </w:p>
        </w:tc>
      </w:tr>
      <w:tr>
        <w:trPr>
          <w:trHeight w:val="15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w:t>
            </w:r>
            <w:r>
              <w:br/>
            </w:r>
            <w:r>
              <w:rPr>
                <w:rFonts w:ascii="Times New Roman"/>
                <w:b w:val="false"/>
                <w:i w:val="false"/>
                <w:color w:val="000000"/>
                <w:sz w:val="20"/>
              </w:rPr>
              <w:t>
</w:t>
            </w:r>
            <w:r>
              <w:rPr>
                <w:rFonts w:ascii="Times New Roman"/>
                <w:b w:val="false"/>
                <w:i w:val="false"/>
                <w:color w:val="000000"/>
                <w:sz w:val="20"/>
              </w:rPr>
              <w:t>қамту және кадрларды</w:t>
            </w:r>
            <w:r>
              <w:br/>
            </w:r>
            <w:r>
              <w:rPr>
                <w:rFonts w:ascii="Times New Roman"/>
                <w:b w:val="false"/>
                <w:i w:val="false"/>
                <w:color w:val="000000"/>
                <w:sz w:val="20"/>
              </w:rPr>
              <w:t>
</w:t>
            </w:r>
            <w:r>
              <w:rPr>
                <w:rFonts w:ascii="Times New Roman"/>
                <w:b w:val="false"/>
                <w:i w:val="false"/>
                <w:color w:val="000000"/>
                <w:sz w:val="20"/>
              </w:rPr>
              <w:t>қайта даярлау</w:t>
            </w:r>
            <w:r>
              <w:br/>
            </w:r>
            <w:r>
              <w:rPr>
                <w:rFonts w:ascii="Times New Roman"/>
                <w:b w:val="false"/>
                <w:i w:val="false"/>
                <w:color w:val="000000"/>
                <w:sz w:val="20"/>
              </w:rPr>
              <w:t>
</w:t>
            </w:r>
            <w:r>
              <w:rPr>
                <w:rFonts w:ascii="Times New Roman"/>
                <w:b w:val="false"/>
                <w:i w:val="false"/>
                <w:color w:val="000000"/>
                <w:sz w:val="20"/>
              </w:rPr>
              <w:t>стратегиясын іске</w:t>
            </w:r>
            <w:r>
              <w:br/>
            </w:r>
            <w:r>
              <w:rPr>
                <w:rFonts w:ascii="Times New Roman"/>
                <w:b w:val="false"/>
                <w:i w:val="false"/>
                <w:color w:val="000000"/>
                <w:sz w:val="20"/>
              </w:rPr>
              <w:t>
</w:t>
            </w:r>
            <w:r>
              <w:rPr>
                <w:rFonts w:ascii="Times New Roman"/>
                <w:b w:val="false"/>
                <w:i w:val="false"/>
                <w:color w:val="000000"/>
                <w:sz w:val="20"/>
              </w:rPr>
              <w:t>асыру шеңберінде</w:t>
            </w:r>
            <w:r>
              <w:br/>
            </w:r>
            <w:r>
              <w:rPr>
                <w:rFonts w:ascii="Times New Roman"/>
                <w:b w:val="false"/>
                <w:i w:val="false"/>
                <w:color w:val="000000"/>
                <w:sz w:val="20"/>
              </w:rPr>
              <w:t>
</w:t>
            </w: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автомобиль жолдарын,</w:t>
            </w:r>
            <w:r>
              <w:br/>
            </w:r>
            <w:r>
              <w:rPr>
                <w:rFonts w:ascii="Times New Roman"/>
                <w:b w:val="false"/>
                <w:i w:val="false"/>
                <w:color w:val="000000"/>
                <w:sz w:val="20"/>
              </w:rPr>
              <w:t>
</w:t>
            </w:r>
            <w:r>
              <w:rPr>
                <w:rFonts w:ascii="Times New Roman"/>
                <w:b w:val="false"/>
                <w:i w:val="false"/>
                <w:color w:val="000000"/>
                <w:sz w:val="20"/>
              </w:rPr>
              <w:t>қала және</w:t>
            </w:r>
            <w:r>
              <w:br/>
            </w:r>
            <w:r>
              <w:rPr>
                <w:rFonts w:ascii="Times New Roman"/>
                <w:b w:val="false"/>
                <w:i w:val="false"/>
                <w:color w:val="000000"/>
                <w:sz w:val="20"/>
              </w:rPr>
              <w:t>
</w:t>
            </w:r>
            <w:r>
              <w:rPr>
                <w:rFonts w:ascii="Times New Roman"/>
                <w:b w:val="false"/>
                <w:i w:val="false"/>
                <w:color w:val="000000"/>
                <w:sz w:val="20"/>
              </w:rPr>
              <w:t>елді-мекендер</w:t>
            </w:r>
            <w:r>
              <w:br/>
            </w:r>
            <w:r>
              <w:rPr>
                <w:rFonts w:ascii="Times New Roman"/>
                <w:b w:val="false"/>
                <w:i w:val="false"/>
                <w:color w:val="000000"/>
                <w:sz w:val="20"/>
              </w:rPr>
              <w:t>
</w:t>
            </w:r>
            <w:r>
              <w:rPr>
                <w:rFonts w:ascii="Times New Roman"/>
                <w:b w:val="false"/>
                <w:i w:val="false"/>
                <w:color w:val="000000"/>
                <w:sz w:val="20"/>
              </w:rPr>
              <w:t>көшелерін жөндеу</w:t>
            </w:r>
            <w:r>
              <w:br/>
            </w:r>
            <w:r>
              <w:rPr>
                <w:rFonts w:ascii="Times New Roman"/>
                <w:b w:val="false"/>
                <w:i w:val="false"/>
                <w:color w:val="000000"/>
                <w:sz w:val="20"/>
              </w:rPr>
              <w:t>
</w:t>
            </w:r>
            <w:r>
              <w:rPr>
                <w:rFonts w:ascii="Times New Roman"/>
                <w:b w:val="false"/>
                <w:i w:val="false"/>
                <w:color w:val="000000"/>
                <w:sz w:val="20"/>
              </w:rPr>
              <w:t>және ұстау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52517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52517</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бюджеттен берілетін</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37177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37177</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бюджет қаражаты</w:t>
            </w:r>
            <w:r>
              <w:br/>
            </w:r>
            <w:r>
              <w:rPr>
                <w:rFonts w:ascii="Times New Roman"/>
                <w:b w:val="false"/>
                <w:i w:val="false"/>
                <w:color w:val="000000"/>
                <w:sz w:val="20"/>
              </w:rPr>
              <w:t>
</w:t>
            </w:r>
            <w:r>
              <w:rPr>
                <w:rFonts w:ascii="Times New Roman"/>
                <w:b w:val="false"/>
                <w:i w:val="false"/>
                <w:color w:val="000000"/>
                <w:sz w:val="20"/>
              </w:rPr>
              <w:t>есебінен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15340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15340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12884,2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12742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w:t>
            </w:r>
            <w:r>
              <w:br/>
            </w:r>
            <w:r>
              <w:rPr>
                <w:rFonts w:ascii="Times New Roman"/>
                <w:b w:val="false"/>
                <w:i w:val="false"/>
                <w:color w:val="000000"/>
                <w:sz w:val="20"/>
              </w:rPr>
              <w:t>
</w:t>
            </w:r>
            <w:r>
              <w:rPr>
                <w:rFonts w:ascii="Times New Roman"/>
                <w:b w:val="false"/>
                <w:i w:val="false"/>
                <w:color w:val="000000"/>
                <w:sz w:val="20"/>
              </w:rPr>
              <w:t>қолдау және</w:t>
            </w:r>
            <w:r>
              <w:br/>
            </w:r>
            <w:r>
              <w:rPr>
                <w:rFonts w:ascii="Times New Roman"/>
                <w:b w:val="false"/>
                <w:i w:val="false"/>
                <w:color w:val="000000"/>
                <w:sz w:val="20"/>
              </w:rPr>
              <w:t>
</w:t>
            </w:r>
            <w:r>
              <w:rPr>
                <w:rFonts w:ascii="Times New Roman"/>
                <w:b w:val="false"/>
                <w:i w:val="false"/>
                <w:color w:val="000000"/>
                <w:sz w:val="20"/>
              </w:rPr>
              <w:t>бәсекелестікті</w:t>
            </w:r>
            <w:r>
              <w:br/>
            </w:r>
            <w:r>
              <w:rPr>
                <w:rFonts w:ascii="Times New Roman"/>
                <w:b w:val="false"/>
                <w:i w:val="false"/>
                <w:color w:val="000000"/>
                <w:sz w:val="20"/>
              </w:rPr>
              <w:t>
</w:t>
            </w:r>
            <w:r>
              <w:rPr>
                <w:rFonts w:ascii="Times New Roman"/>
                <w:b w:val="false"/>
                <w:i w:val="false"/>
                <w:color w:val="000000"/>
                <w:sz w:val="20"/>
              </w:rPr>
              <w:t>қорғау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3982</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кәсіпкерлік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w:t>
            </w:r>
            <w:r>
              <w:br/>
            </w:r>
            <w:r>
              <w:rPr>
                <w:rFonts w:ascii="Times New Roman"/>
                <w:b w:val="false"/>
                <w:i w:val="false"/>
                <w:color w:val="000000"/>
                <w:sz w:val="20"/>
              </w:rPr>
              <w:t>
</w:t>
            </w:r>
            <w:r>
              <w:rPr>
                <w:rFonts w:ascii="Times New Roman"/>
                <w:b w:val="false"/>
                <w:i w:val="false"/>
                <w:color w:val="000000"/>
                <w:sz w:val="20"/>
              </w:rPr>
              <w:t>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8902,2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қаржы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4790,2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4648</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жергілікті атқарушы</w:t>
            </w:r>
            <w:r>
              <w:br/>
            </w:r>
            <w:r>
              <w:rPr>
                <w:rFonts w:ascii="Times New Roman"/>
                <w:b w:val="false"/>
                <w:i w:val="false"/>
                <w:color w:val="000000"/>
                <w:sz w:val="20"/>
              </w:rPr>
              <w:t>
</w:t>
            </w:r>
            <w:r>
              <w:rPr>
                <w:rFonts w:ascii="Times New Roman"/>
                <w:b w:val="false"/>
                <w:i w:val="false"/>
                <w:color w:val="000000"/>
                <w:sz w:val="20"/>
              </w:rPr>
              <w:t>органының резерві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4790,2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4648</w:t>
            </w:r>
          </w:p>
        </w:tc>
      </w:tr>
      <w:tr>
        <w:trPr>
          <w:trHeight w:val="16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аумағындағы табиғи</w:t>
            </w:r>
            <w:r>
              <w:br/>
            </w:r>
            <w:r>
              <w:rPr>
                <w:rFonts w:ascii="Times New Roman"/>
                <w:b w:val="false"/>
                <w:i w:val="false"/>
                <w:color w:val="000000"/>
                <w:sz w:val="20"/>
              </w:rPr>
              <w:t>
</w:t>
            </w:r>
            <w:r>
              <w:rPr>
                <w:rFonts w:ascii="Times New Roman"/>
                <w:b w:val="false"/>
                <w:i w:val="false"/>
                <w:color w:val="000000"/>
                <w:sz w:val="20"/>
              </w:rPr>
              <w:t>және техногендік</w:t>
            </w:r>
            <w:r>
              <w:br/>
            </w:r>
            <w:r>
              <w:rPr>
                <w:rFonts w:ascii="Times New Roman"/>
                <w:b w:val="false"/>
                <w:i w:val="false"/>
                <w:color w:val="000000"/>
                <w:sz w:val="20"/>
              </w:rPr>
              <w:t>
</w:t>
            </w:r>
            <w:r>
              <w:rPr>
                <w:rFonts w:ascii="Times New Roman"/>
                <w:b w:val="false"/>
                <w:i w:val="false"/>
                <w:color w:val="000000"/>
                <w:sz w:val="20"/>
              </w:rPr>
              <w:t>сипаттағы төтенше</w:t>
            </w:r>
            <w:r>
              <w:br/>
            </w:r>
            <w:r>
              <w:rPr>
                <w:rFonts w:ascii="Times New Roman"/>
                <w:b w:val="false"/>
                <w:i w:val="false"/>
                <w:color w:val="000000"/>
                <w:sz w:val="20"/>
              </w:rPr>
              <w:t>
</w:t>
            </w:r>
            <w:r>
              <w:rPr>
                <w:rFonts w:ascii="Times New Roman"/>
                <w:b w:val="false"/>
                <w:i w:val="false"/>
                <w:color w:val="000000"/>
                <w:sz w:val="20"/>
              </w:rPr>
              <w:t>жағдайларды жоюға</w:t>
            </w:r>
            <w:r>
              <w:br/>
            </w:r>
            <w:r>
              <w:rPr>
                <w:rFonts w:ascii="Times New Roman"/>
                <w:b w:val="false"/>
                <w:i w:val="false"/>
                <w:color w:val="000000"/>
                <w:sz w:val="20"/>
              </w:rPr>
              <w:t>
</w:t>
            </w:r>
            <w:r>
              <w:rPr>
                <w:rFonts w:ascii="Times New Roman"/>
                <w:b w:val="false"/>
                <w:i w:val="false"/>
                <w:color w:val="000000"/>
                <w:sz w:val="20"/>
              </w:rPr>
              <w:t>арналған ауданның</w:t>
            </w:r>
            <w:r>
              <w:br/>
            </w:r>
            <w:r>
              <w:rPr>
                <w:rFonts w:ascii="Times New Roman"/>
                <w:b w:val="false"/>
                <w:i w:val="false"/>
                <w:color w:val="000000"/>
                <w:sz w:val="20"/>
              </w:rPr>
              <w:t>
</w:t>
            </w:r>
            <w:r>
              <w:rPr>
                <w:rFonts w:ascii="Times New Roman"/>
                <w:b w:val="false"/>
                <w:i w:val="false"/>
                <w:color w:val="000000"/>
                <w:sz w:val="20"/>
              </w:rPr>
              <w:t>(облыстық маңызы бар</w:t>
            </w:r>
            <w:r>
              <w:br/>
            </w:r>
            <w:r>
              <w:rPr>
                <w:rFonts w:ascii="Times New Roman"/>
                <w:b w:val="false"/>
                <w:i w:val="false"/>
                <w:color w:val="000000"/>
                <w:sz w:val="20"/>
              </w:rPr>
              <w:t>
</w:t>
            </w:r>
            <w:r>
              <w:rPr>
                <w:rFonts w:ascii="Times New Roman"/>
                <w:b w:val="false"/>
                <w:i w:val="false"/>
                <w:color w:val="000000"/>
                <w:sz w:val="20"/>
              </w:rPr>
              <w:t>қаланың) жергілікті</w:t>
            </w:r>
            <w:r>
              <w:br/>
            </w:r>
            <w:r>
              <w:rPr>
                <w:rFonts w:ascii="Times New Roman"/>
                <w:b w:val="false"/>
                <w:i w:val="false"/>
                <w:color w:val="000000"/>
                <w:sz w:val="20"/>
              </w:rPr>
              <w:t>
</w:t>
            </w:r>
            <w:r>
              <w:rPr>
                <w:rFonts w:ascii="Times New Roman"/>
                <w:b w:val="false"/>
                <w:i w:val="false"/>
                <w:color w:val="000000"/>
                <w:sz w:val="20"/>
              </w:rPr>
              <w:t>атқарушы органының</w:t>
            </w:r>
            <w:r>
              <w:br/>
            </w:r>
            <w:r>
              <w:rPr>
                <w:rFonts w:ascii="Times New Roman"/>
                <w:b w:val="false"/>
                <w:i w:val="false"/>
                <w:color w:val="000000"/>
                <w:sz w:val="20"/>
              </w:rPr>
              <w:t>
</w:t>
            </w:r>
            <w:r>
              <w:rPr>
                <w:rFonts w:ascii="Times New Roman"/>
                <w:b w:val="false"/>
                <w:i w:val="false"/>
                <w:color w:val="000000"/>
                <w:sz w:val="20"/>
              </w:rPr>
              <w:t>төтенше резерві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2803</w:t>
            </w:r>
          </w:p>
        </w:tc>
      </w:tr>
      <w:tr>
        <w:trPr>
          <w:trHeight w:val="8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Шұғыл шығындарға</w:t>
            </w:r>
            <w:r>
              <w:br/>
            </w:r>
            <w:r>
              <w:rPr>
                <w:rFonts w:ascii="Times New Roman"/>
                <w:b w:val="false"/>
                <w:i w:val="false"/>
                <w:color w:val="000000"/>
                <w:sz w:val="20"/>
              </w:rPr>
              <w:t>
</w:t>
            </w:r>
            <w:r>
              <w:rPr>
                <w:rFonts w:ascii="Times New Roman"/>
                <w:b w:val="false"/>
                <w:i w:val="false"/>
                <w:color w:val="000000"/>
                <w:sz w:val="20"/>
              </w:rPr>
              <w:t>арналған ауданның</w:t>
            </w:r>
            <w:r>
              <w:br/>
            </w:r>
            <w:r>
              <w:rPr>
                <w:rFonts w:ascii="Times New Roman"/>
                <w:b w:val="false"/>
                <w:i w:val="false"/>
                <w:color w:val="000000"/>
                <w:sz w:val="20"/>
              </w:rPr>
              <w:t>
</w:t>
            </w:r>
            <w:r>
              <w:rPr>
                <w:rFonts w:ascii="Times New Roman"/>
                <w:b w:val="false"/>
                <w:i w:val="false"/>
                <w:color w:val="000000"/>
                <w:sz w:val="20"/>
              </w:rPr>
              <w:t>(облыстық маңызы бар</w:t>
            </w:r>
            <w:r>
              <w:br/>
            </w:r>
            <w:r>
              <w:rPr>
                <w:rFonts w:ascii="Times New Roman"/>
                <w:b w:val="false"/>
                <w:i w:val="false"/>
                <w:color w:val="000000"/>
                <w:sz w:val="20"/>
              </w:rPr>
              <w:t>
</w:t>
            </w:r>
            <w:r>
              <w:rPr>
                <w:rFonts w:ascii="Times New Roman"/>
                <w:b w:val="false"/>
                <w:i w:val="false"/>
                <w:color w:val="000000"/>
                <w:sz w:val="20"/>
              </w:rPr>
              <w:t>қаланың) жергілікті</w:t>
            </w:r>
            <w:r>
              <w:br/>
            </w:r>
            <w:r>
              <w:rPr>
                <w:rFonts w:ascii="Times New Roman"/>
                <w:b w:val="false"/>
                <w:i w:val="false"/>
                <w:color w:val="000000"/>
                <w:sz w:val="20"/>
              </w:rPr>
              <w:t>
</w:t>
            </w:r>
            <w:r>
              <w:rPr>
                <w:rFonts w:ascii="Times New Roman"/>
                <w:b w:val="false"/>
                <w:i w:val="false"/>
                <w:color w:val="000000"/>
                <w:sz w:val="20"/>
              </w:rPr>
              <w:t>атқарушы органының</w:t>
            </w:r>
            <w:r>
              <w:br/>
            </w:r>
            <w:r>
              <w:rPr>
                <w:rFonts w:ascii="Times New Roman"/>
                <w:b w:val="false"/>
                <w:i w:val="false"/>
                <w:color w:val="000000"/>
                <w:sz w:val="20"/>
              </w:rPr>
              <w:t>
</w:t>
            </w:r>
            <w:r>
              <w:rPr>
                <w:rFonts w:ascii="Times New Roman"/>
                <w:b w:val="false"/>
                <w:i w:val="false"/>
                <w:color w:val="000000"/>
                <w:sz w:val="20"/>
              </w:rPr>
              <w:t>резерві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1487,2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1345</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Соттардың шешiмдерi</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мiндеттемелердi</w:t>
            </w:r>
            <w:r>
              <w:br/>
            </w:r>
            <w:r>
              <w:rPr>
                <w:rFonts w:ascii="Times New Roman"/>
                <w:b w:val="false"/>
                <w:i w:val="false"/>
                <w:color w:val="000000"/>
                <w:sz w:val="20"/>
              </w:rPr>
              <w:t>
</w:t>
            </w:r>
            <w:r>
              <w:rPr>
                <w:rFonts w:ascii="Times New Roman"/>
                <w:b w:val="false"/>
                <w:i w:val="false"/>
                <w:color w:val="000000"/>
                <w:sz w:val="20"/>
              </w:rPr>
              <w:t>орындауға арналған</w:t>
            </w:r>
            <w:r>
              <w:br/>
            </w:r>
            <w:r>
              <w:rPr>
                <w:rFonts w:ascii="Times New Roman"/>
                <w:b w:val="false"/>
                <w:i w:val="false"/>
                <w:color w:val="000000"/>
                <w:sz w:val="20"/>
              </w:rPr>
              <w:t>
</w:t>
            </w: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жергілікті атқарушы</w:t>
            </w:r>
            <w:r>
              <w:br/>
            </w:r>
            <w:r>
              <w:rPr>
                <w:rFonts w:ascii="Times New Roman"/>
                <w:b w:val="false"/>
                <w:i w:val="false"/>
                <w:color w:val="000000"/>
                <w:sz w:val="20"/>
              </w:rPr>
              <w:t>
</w:t>
            </w:r>
            <w:r>
              <w:rPr>
                <w:rFonts w:ascii="Times New Roman"/>
                <w:b w:val="false"/>
                <w:i w:val="false"/>
                <w:color w:val="000000"/>
                <w:sz w:val="20"/>
              </w:rPr>
              <w:t>органының резерві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11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үй-коммуналдық</w:t>
            </w:r>
            <w:r>
              <w:br/>
            </w:r>
            <w:r>
              <w:rPr>
                <w:rFonts w:ascii="Times New Roman"/>
                <w:b w:val="false"/>
                <w:i w:val="false"/>
                <w:color w:val="000000"/>
                <w:sz w:val="20"/>
              </w:rPr>
              <w:t>
</w:t>
            </w:r>
            <w:r>
              <w:rPr>
                <w:rFonts w:ascii="Times New Roman"/>
                <w:b w:val="false"/>
                <w:i w:val="false"/>
                <w:color w:val="000000"/>
                <w:sz w:val="20"/>
              </w:rPr>
              <w:t>шаруашылығы,</w:t>
            </w:r>
            <w:r>
              <w:br/>
            </w:r>
            <w:r>
              <w:rPr>
                <w:rFonts w:ascii="Times New Roman"/>
                <w:b w:val="false"/>
                <w:i w:val="false"/>
                <w:color w:val="000000"/>
                <w:sz w:val="20"/>
              </w:rPr>
              <w:t>
</w:t>
            </w:r>
            <w:r>
              <w:rPr>
                <w:rFonts w:ascii="Times New Roman"/>
                <w:b w:val="false"/>
                <w:i w:val="false"/>
                <w:color w:val="000000"/>
                <w:sz w:val="20"/>
              </w:rPr>
              <w:t>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w:t>
            </w:r>
            <w:r>
              <w:br/>
            </w:r>
            <w:r>
              <w:rPr>
                <w:rFonts w:ascii="Times New Roman"/>
                <w:b w:val="false"/>
                <w:i w:val="false"/>
                <w:color w:val="000000"/>
                <w:sz w:val="20"/>
              </w:rPr>
              <w:t>
</w:t>
            </w:r>
            <w:r>
              <w:rPr>
                <w:rFonts w:ascii="Times New Roman"/>
                <w:b w:val="false"/>
                <w:i w:val="false"/>
                <w:color w:val="000000"/>
                <w:sz w:val="20"/>
              </w:rPr>
              <w:t>жолдары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4112</w:t>
            </w:r>
          </w:p>
        </w:tc>
      </w:tr>
      <w:tr>
        <w:trPr>
          <w:trHeight w:val="9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үй-коммуналдық</w:t>
            </w:r>
            <w:r>
              <w:br/>
            </w:r>
            <w:r>
              <w:rPr>
                <w:rFonts w:ascii="Times New Roman"/>
                <w:b w:val="false"/>
                <w:i w:val="false"/>
                <w:color w:val="000000"/>
                <w:sz w:val="20"/>
              </w:rPr>
              <w:t>
</w:t>
            </w:r>
            <w:r>
              <w:rPr>
                <w:rFonts w:ascii="Times New Roman"/>
                <w:b w:val="false"/>
                <w:i w:val="false"/>
                <w:color w:val="000000"/>
                <w:sz w:val="20"/>
              </w:rPr>
              <w:t>шаруашылығы,</w:t>
            </w:r>
            <w:r>
              <w:br/>
            </w:r>
            <w:r>
              <w:rPr>
                <w:rFonts w:ascii="Times New Roman"/>
                <w:b w:val="false"/>
                <w:i w:val="false"/>
                <w:color w:val="000000"/>
                <w:sz w:val="20"/>
              </w:rPr>
              <w:t>
</w:t>
            </w:r>
            <w:r>
              <w:rPr>
                <w:rFonts w:ascii="Times New Roman"/>
                <w:b w:val="false"/>
                <w:i w:val="false"/>
                <w:color w:val="000000"/>
                <w:sz w:val="20"/>
              </w:rPr>
              <w:t>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w:t>
            </w:r>
            <w:r>
              <w:br/>
            </w:r>
            <w:r>
              <w:rPr>
                <w:rFonts w:ascii="Times New Roman"/>
                <w:b w:val="false"/>
                <w:i w:val="false"/>
                <w:color w:val="000000"/>
                <w:sz w:val="20"/>
              </w:rPr>
              <w:t>
</w:t>
            </w:r>
            <w:r>
              <w:rPr>
                <w:rFonts w:ascii="Times New Roman"/>
                <w:b w:val="false"/>
                <w:i w:val="false"/>
                <w:color w:val="000000"/>
                <w:sz w:val="20"/>
              </w:rPr>
              <w:t>жолдары бөлімінің</w:t>
            </w:r>
            <w:r>
              <w:br/>
            </w:r>
            <w:r>
              <w:rPr>
                <w:rFonts w:ascii="Times New Roman"/>
                <w:b w:val="false"/>
                <w:i w:val="false"/>
                <w:color w:val="000000"/>
                <w:sz w:val="20"/>
              </w:rPr>
              <w:t>
</w:t>
            </w:r>
            <w:r>
              <w:rPr>
                <w:rFonts w:ascii="Times New Roman"/>
                <w:b w:val="false"/>
                <w:i w:val="false"/>
                <w:color w:val="000000"/>
                <w:sz w:val="20"/>
              </w:rPr>
              <w:t>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қаржы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105,2</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w:t>
            </w:r>
            <w:r>
              <w:br/>
            </w:r>
            <w:r>
              <w:rPr>
                <w:rFonts w:ascii="Times New Roman"/>
                <w:b w:val="false"/>
                <w:i w:val="false"/>
                <w:color w:val="000000"/>
                <w:sz w:val="20"/>
              </w:rPr>
              <w:t>
</w:t>
            </w:r>
            <w:r>
              <w:rPr>
                <w:rFonts w:ascii="Times New Roman"/>
                <w:b w:val="false"/>
                <w:i w:val="false"/>
                <w:color w:val="000000"/>
                <w:sz w:val="20"/>
              </w:rPr>
              <w:t>пайдаланылмаған</w:t>
            </w:r>
            <w:r>
              <w:br/>
            </w:r>
            <w:r>
              <w:rPr>
                <w:rFonts w:ascii="Times New Roman"/>
                <w:b w:val="false"/>
                <w:i w:val="false"/>
                <w:color w:val="000000"/>
                <w:sz w:val="20"/>
              </w:rPr>
              <w:t>
</w:t>
            </w:r>
            <w:r>
              <w:rPr>
                <w:rFonts w:ascii="Times New Roman"/>
                <w:b w:val="false"/>
                <w:i w:val="false"/>
                <w:color w:val="000000"/>
                <w:sz w:val="20"/>
              </w:rPr>
              <w:t>(толық</w:t>
            </w:r>
            <w:r>
              <w:br/>
            </w:r>
            <w:r>
              <w:rPr>
                <w:rFonts w:ascii="Times New Roman"/>
                <w:b w:val="false"/>
                <w:i w:val="false"/>
                <w:color w:val="000000"/>
                <w:sz w:val="20"/>
              </w:rPr>
              <w:t>
</w:t>
            </w:r>
            <w:r>
              <w:rPr>
                <w:rFonts w:ascii="Times New Roman"/>
                <w:b w:val="false"/>
                <w:i w:val="false"/>
                <w:color w:val="000000"/>
                <w:sz w:val="20"/>
              </w:rPr>
              <w:t>пайдаланылмаған)</w:t>
            </w:r>
            <w:r>
              <w:br/>
            </w:r>
            <w:r>
              <w:rPr>
                <w:rFonts w:ascii="Times New Roman"/>
                <w:b w:val="false"/>
                <w:i w:val="false"/>
                <w:color w:val="000000"/>
                <w:sz w:val="20"/>
              </w:rPr>
              <w:t>
</w:t>
            </w:r>
            <w:r>
              <w:rPr>
                <w:rFonts w:ascii="Times New Roman"/>
                <w:b w:val="false"/>
                <w:i w:val="false"/>
                <w:color w:val="000000"/>
                <w:sz w:val="20"/>
              </w:rPr>
              <w:t>трансферттерді</w:t>
            </w:r>
            <w:r>
              <w:br/>
            </w:r>
            <w:r>
              <w:rPr>
                <w:rFonts w:ascii="Times New Roman"/>
                <w:b w:val="false"/>
                <w:i w:val="false"/>
                <w:color w:val="000000"/>
                <w:sz w:val="20"/>
              </w:rPr>
              <w:t>
</w:t>
            </w:r>
            <w:r>
              <w:rPr>
                <w:rFonts w:ascii="Times New Roman"/>
                <w:b w:val="false"/>
                <w:i w:val="false"/>
                <w:color w:val="000000"/>
                <w:sz w:val="20"/>
              </w:rPr>
              <w:t>қайтару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105,2</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III. Таза бюджеттік</w:t>
            </w:r>
            <w:r>
              <w:br/>
            </w:r>
            <w:r>
              <w:rPr>
                <w:rFonts w:ascii="Times New Roman"/>
                <w:b w:val="false"/>
                <w:i w:val="false"/>
                <w:color w:val="000000"/>
                <w:sz w:val="20"/>
              </w:rPr>
              <w:t>
</w:t>
            </w:r>
            <w:r>
              <w:rPr>
                <w:rFonts w:ascii="Times New Roman"/>
                <w:b/>
                <w:i w:val="false"/>
                <w:color w:val="000000"/>
                <w:sz w:val="20"/>
              </w:rPr>
              <w:t>кредит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IV. Қаржы</w:t>
            </w:r>
            <w:r>
              <w:br/>
            </w:r>
            <w:r>
              <w:rPr>
                <w:rFonts w:ascii="Times New Roman"/>
                <w:b w:val="false"/>
                <w:i w:val="false"/>
                <w:color w:val="000000"/>
                <w:sz w:val="20"/>
              </w:rPr>
              <w:t>
</w:t>
            </w:r>
            <w:r>
              <w:rPr>
                <w:rFonts w:ascii="Times New Roman"/>
                <w:b/>
                <w:i w:val="false"/>
                <w:color w:val="000000"/>
                <w:sz w:val="20"/>
              </w:rPr>
              <w:t>активтерімен</w:t>
            </w:r>
            <w:r>
              <w:br/>
            </w:r>
            <w:r>
              <w:rPr>
                <w:rFonts w:ascii="Times New Roman"/>
                <w:b w:val="false"/>
                <w:i w:val="false"/>
                <w:color w:val="000000"/>
                <w:sz w:val="20"/>
              </w:rPr>
              <w:t>
</w:t>
            </w:r>
            <w:r>
              <w:rPr>
                <w:rFonts w:ascii="Times New Roman"/>
                <w:b/>
                <w:i w:val="false"/>
                <w:color w:val="000000"/>
                <w:sz w:val="20"/>
              </w:rPr>
              <w:t>жасалатын</w:t>
            </w:r>
            <w:r>
              <w:br/>
            </w:r>
            <w:r>
              <w:rPr>
                <w:rFonts w:ascii="Times New Roman"/>
                <w:b w:val="false"/>
                <w:i w:val="false"/>
                <w:color w:val="000000"/>
                <w:sz w:val="20"/>
              </w:rPr>
              <w:t>
</w:t>
            </w:r>
            <w:r>
              <w:rPr>
                <w:rFonts w:ascii="Times New Roman"/>
                <w:b/>
                <w:i w:val="false"/>
                <w:color w:val="000000"/>
                <w:sz w:val="20"/>
              </w:rPr>
              <w:t>операциялар бойынша</w:t>
            </w:r>
            <w:r>
              <w:br/>
            </w:r>
            <w:r>
              <w:rPr>
                <w:rFonts w:ascii="Times New Roman"/>
                <w:b w:val="false"/>
                <w:i w:val="false"/>
                <w:color w:val="000000"/>
                <w:sz w:val="20"/>
              </w:rPr>
              <w:t>
</w:t>
            </w:r>
            <w:r>
              <w:rPr>
                <w:rFonts w:ascii="Times New Roman"/>
                <w:b/>
                <w:i w:val="false"/>
                <w:color w:val="000000"/>
                <w:sz w:val="20"/>
              </w:rPr>
              <w:t>сальдо</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13160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13160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Қаржы активтерін</w:t>
            </w:r>
            <w:r>
              <w:br/>
            </w:r>
            <w:r>
              <w:rPr>
                <w:rFonts w:ascii="Times New Roman"/>
                <w:b w:val="false"/>
                <w:i w:val="false"/>
                <w:color w:val="000000"/>
                <w:sz w:val="20"/>
              </w:rPr>
              <w:t>
</w:t>
            </w:r>
            <w:r>
              <w:rPr>
                <w:rFonts w:ascii="Times New Roman"/>
                <w:b/>
                <w:i w:val="false"/>
                <w:color w:val="000000"/>
                <w:sz w:val="20"/>
              </w:rPr>
              <w:t>сатып алу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13160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13160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13160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13160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13160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13160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w:t>
            </w:r>
            <w:r>
              <w:rPr>
                <w:rFonts w:ascii="Times New Roman"/>
                <w:b w:val="false"/>
                <w:i w:val="false"/>
                <w:color w:val="000000"/>
                <w:sz w:val="20"/>
              </w:rPr>
              <w:t>маңызы бар қаланың)</w:t>
            </w:r>
            <w:r>
              <w:br/>
            </w:r>
            <w:r>
              <w:rPr>
                <w:rFonts w:ascii="Times New Roman"/>
                <w:b w:val="false"/>
                <w:i w:val="false"/>
                <w:color w:val="000000"/>
                <w:sz w:val="20"/>
              </w:rPr>
              <w:t>
</w:t>
            </w:r>
            <w:r>
              <w:rPr>
                <w:rFonts w:ascii="Times New Roman"/>
                <w:b w:val="false"/>
                <w:i w:val="false"/>
                <w:color w:val="000000"/>
                <w:sz w:val="20"/>
              </w:rPr>
              <w:t>қаржы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13160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13160</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w:t>
            </w:r>
            <w:r>
              <w:br/>
            </w:r>
            <w:r>
              <w:rPr>
                <w:rFonts w:ascii="Times New Roman"/>
                <w:b w:val="false"/>
                <w:i w:val="false"/>
                <w:color w:val="000000"/>
                <w:sz w:val="20"/>
              </w:rPr>
              <w:t>
</w:t>
            </w:r>
            <w:r>
              <w:rPr>
                <w:rFonts w:ascii="Times New Roman"/>
                <w:b w:val="false"/>
                <w:i w:val="false"/>
                <w:color w:val="000000"/>
                <w:sz w:val="20"/>
              </w:rPr>
              <w:t>жарғылық капиталын</w:t>
            </w:r>
            <w:r>
              <w:br/>
            </w:r>
            <w:r>
              <w:rPr>
                <w:rFonts w:ascii="Times New Roman"/>
                <w:b w:val="false"/>
                <w:i w:val="false"/>
                <w:color w:val="000000"/>
                <w:sz w:val="20"/>
              </w:rPr>
              <w:t>
</w:t>
            </w:r>
            <w:r>
              <w:rPr>
                <w:rFonts w:ascii="Times New Roman"/>
                <w:b w:val="false"/>
                <w:i w:val="false"/>
                <w:color w:val="000000"/>
                <w:sz w:val="20"/>
              </w:rPr>
              <w:t>қалыптастыру немесе</w:t>
            </w:r>
            <w:r>
              <w:br/>
            </w:r>
            <w:r>
              <w:rPr>
                <w:rFonts w:ascii="Times New Roman"/>
                <w:b w:val="false"/>
                <w:i w:val="false"/>
                <w:color w:val="000000"/>
                <w:sz w:val="20"/>
              </w:rPr>
              <w:t>
</w:t>
            </w:r>
            <w:r>
              <w:rPr>
                <w:rFonts w:ascii="Times New Roman"/>
                <w:b w:val="false"/>
                <w:i w:val="false"/>
                <w:color w:val="000000"/>
                <w:sz w:val="20"/>
              </w:rPr>
              <w:t>ұлғайту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13160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13160</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 Бюджет профициті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-31073,8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-31073,8</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VI. Бюджет</w:t>
            </w:r>
            <w:r>
              <w:br/>
            </w:r>
            <w:r>
              <w:rPr>
                <w:rFonts w:ascii="Times New Roman"/>
                <w:b w:val="false"/>
                <w:i w:val="false"/>
                <w:color w:val="000000"/>
                <w:sz w:val="20"/>
              </w:rPr>
              <w:t>
</w:t>
            </w:r>
            <w:r>
              <w:rPr>
                <w:rFonts w:ascii="Times New Roman"/>
                <w:b/>
                <w:i w:val="false"/>
                <w:color w:val="000000"/>
                <w:sz w:val="20"/>
              </w:rPr>
              <w:t>профицитін</w:t>
            </w:r>
            <w:r>
              <w:br/>
            </w:r>
            <w:r>
              <w:rPr>
                <w:rFonts w:ascii="Times New Roman"/>
                <w:b w:val="false"/>
                <w:i w:val="false"/>
                <w:color w:val="000000"/>
                <w:sz w:val="20"/>
              </w:rPr>
              <w:t>
</w:t>
            </w:r>
            <w:r>
              <w:rPr>
                <w:rFonts w:ascii="Times New Roman"/>
                <w:b/>
                <w:i w:val="false"/>
                <w:color w:val="000000"/>
                <w:sz w:val="20"/>
              </w:rPr>
              <w:t>пайдалану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31073,8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31073,8</w:t>
            </w:r>
          </w:p>
        </w:tc>
      </w:tr>
    </w:tbl>
    <w:p>
      <w:pPr>
        <w:spacing w:after="0"/>
        <w:ind w:left="0"/>
        <w:jc w:val="both"/>
      </w:pPr>
      <w:r>
        <w:rPr>
          <w:rFonts w:ascii="Times New Roman"/>
          <w:b w:val="false"/>
          <w:i/>
          <w:color w:val="000000"/>
          <w:sz w:val="28"/>
        </w:rPr>
        <w:t>      </w:t>
      </w:r>
      <w:r>
        <w:rPr>
          <w:rFonts w:ascii="Times New Roman"/>
          <w:b w:val="false"/>
          <w:i/>
          <w:color w:val="000000"/>
          <w:sz w:val="28"/>
        </w:rPr>
        <w:t>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Е.Турганов</w:t>
      </w:r>
      <w:r>
        <w:rPr>
          <w:rFonts w:ascii="Times New Roman"/>
          <w:b w:val="false"/>
          <w:i/>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Ұлан аудандық мәслихаттың</w:t>
      </w:r>
      <w:r>
        <w:br/>
      </w:r>
      <w:r>
        <w:rPr>
          <w:rFonts w:ascii="Times New Roman"/>
          <w:b w:val="false"/>
          <w:i w:val="false"/>
          <w:color w:val="000000"/>
          <w:sz w:val="28"/>
        </w:rPr>
        <w:t xml:space="preserve">
2009 жылғы 23 сәуірдегі </w:t>
      </w:r>
      <w:r>
        <w:br/>
      </w:r>
      <w:r>
        <w:rPr>
          <w:rFonts w:ascii="Times New Roman"/>
          <w:b w:val="false"/>
          <w:i w:val="false"/>
          <w:color w:val="000000"/>
          <w:sz w:val="28"/>
        </w:rPr>
        <w:t>
№ 114 шешіміне № 4 қосымша</w:t>
      </w:r>
    </w:p>
    <w:p>
      <w:pPr>
        <w:spacing w:after="0"/>
        <w:ind w:left="0"/>
        <w:jc w:val="both"/>
      </w:pPr>
      <w:r>
        <w:rPr>
          <w:rFonts w:ascii="Times New Roman"/>
          <w:b/>
          <w:i w:val="false"/>
          <w:color w:val="000080"/>
          <w:sz w:val="28"/>
        </w:rPr>
        <w:t>Азаматтардың жекелеген топтарына әлеуметтік көмек көрсетуге ағымдағы нысаналы трансферттер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9338"/>
        <w:gridCol w:w="2768"/>
      </w:tblGrid>
      <w:tr>
        <w:trPr>
          <w:trHeight w:val="120" w:hRule="atLeast"/>
        </w:trPr>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р\с</w:t>
            </w:r>
          </w:p>
        </w:tc>
        <w:tc>
          <w:tcPr>
            <w:tcW w:w="9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лемі</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p>
        </w:tc>
      </w:tr>
      <w:tr>
        <w:trPr>
          <w:trHeight w:val="120" w:hRule="atLeast"/>
        </w:trPr>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кейбір топтарына (ҰОС ардагердері</w:t>
            </w:r>
            <w:r>
              <w:br/>
            </w:r>
            <w:r>
              <w:rPr>
                <w:rFonts w:ascii="Times New Roman"/>
                <w:b w:val="false"/>
                <w:i w:val="false"/>
                <w:color w:val="000000"/>
                <w:sz w:val="20"/>
              </w:rPr>
              <w:t xml:space="preserve">
мен мүгедектерге) материалдық көмек көрсету </w:t>
            </w:r>
          </w:p>
        </w:tc>
        <w:tc>
          <w:tcPr>
            <w:tcW w:w="2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10416,0</w:t>
            </w:r>
          </w:p>
        </w:tc>
      </w:tr>
      <w:tr>
        <w:trPr>
          <w:trHeight w:val="120" w:hRule="atLeast"/>
        </w:trPr>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Ауғанстанда қаза болғандардың жанұясына</w:t>
            </w:r>
            <w:r>
              <w:br/>
            </w:r>
            <w:r>
              <w:rPr>
                <w:rFonts w:ascii="Times New Roman"/>
                <w:b w:val="false"/>
                <w:i w:val="false"/>
                <w:color w:val="000000"/>
                <w:sz w:val="20"/>
              </w:rPr>
              <w:t xml:space="preserve">
материалдық көмек көрсету </w:t>
            </w:r>
          </w:p>
        </w:tc>
        <w:tc>
          <w:tcPr>
            <w:tcW w:w="2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120" w:hRule="atLeast"/>
        </w:trPr>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Республикасына еңбегі сіңген</w:t>
            </w:r>
            <w:r>
              <w:br/>
            </w:r>
            <w:r>
              <w:rPr>
                <w:rFonts w:ascii="Times New Roman"/>
                <w:b w:val="false"/>
                <w:i w:val="false"/>
                <w:color w:val="000000"/>
                <w:sz w:val="20"/>
              </w:rPr>
              <w:t xml:space="preserve">
зейнеткерлерге материалдық көмек көрсету </w:t>
            </w:r>
          </w:p>
        </w:tc>
        <w:tc>
          <w:tcPr>
            <w:tcW w:w="2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120" w:hRule="atLeast"/>
        </w:trPr>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Облысқа еңбегі сіңген зейнеткерлерге материалдық</w:t>
            </w:r>
            <w:r>
              <w:br/>
            </w:r>
            <w:r>
              <w:rPr>
                <w:rFonts w:ascii="Times New Roman"/>
                <w:b w:val="false"/>
                <w:i w:val="false"/>
                <w:color w:val="000000"/>
                <w:sz w:val="20"/>
              </w:rPr>
              <w:t>
көмек көрсету</w:t>
            </w:r>
          </w:p>
        </w:tc>
        <w:tc>
          <w:tcPr>
            <w:tcW w:w="2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630,0</w:t>
            </w:r>
          </w:p>
        </w:tc>
      </w:tr>
      <w:tr>
        <w:trPr>
          <w:trHeight w:val="120" w:hRule="atLeast"/>
        </w:trPr>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оқу орындарын бітірген, ауылдарда жұмыс істегісі</w:t>
            </w:r>
            <w:r>
              <w:br/>
            </w:r>
            <w:r>
              <w:rPr>
                <w:rFonts w:ascii="Times New Roman"/>
                <w:b w:val="false"/>
                <w:i w:val="false"/>
                <w:color w:val="000000"/>
                <w:sz w:val="20"/>
              </w:rPr>
              <w:t>
келетін жас мамандарға (оқытушылар, дәрігерлер)</w:t>
            </w:r>
            <w:r>
              <w:br/>
            </w:r>
            <w:r>
              <w:rPr>
                <w:rFonts w:ascii="Times New Roman"/>
                <w:b w:val="false"/>
                <w:i w:val="false"/>
                <w:color w:val="000000"/>
                <w:sz w:val="20"/>
              </w:rPr>
              <w:t xml:space="preserve">
материалдық көмек көрсету </w:t>
            </w:r>
          </w:p>
        </w:tc>
        <w:tc>
          <w:tcPr>
            <w:tcW w:w="2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1690,0</w:t>
            </w:r>
          </w:p>
        </w:tc>
      </w:tr>
      <w:tr>
        <w:trPr>
          <w:trHeight w:val="120" w:hRule="atLeast"/>
        </w:trPr>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9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жоғарғы оқу орындарында оқитын аз қамтылған</w:t>
            </w:r>
            <w:r>
              <w:br/>
            </w:r>
            <w:r>
              <w:rPr>
                <w:rFonts w:ascii="Times New Roman"/>
                <w:b w:val="false"/>
                <w:i w:val="false"/>
                <w:color w:val="000000"/>
                <w:sz w:val="20"/>
              </w:rPr>
              <w:t>
отбасы балаларына (оқу төлемі, стипендия, жатақханада тұру) көмек көрсету</w:t>
            </w:r>
          </w:p>
        </w:tc>
        <w:tc>
          <w:tcPr>
            <w:tcW w:w="2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10768,0</w:t>
            </w:r>
          </w:p>
        </w:tc>
      </w:tr>
      <w:tr>
        <w:trPr>
          <w:trHeight w:val="120" w:hRule="atLeast"/>
        </w:trPr>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«Алтын алқа», «Күміс алқа» белгілерімен</w:t>
            </w:r>
            <w:r>
              <w:br/>
            </w:r>
            <w:r>
              <w:rPr>
                <w:rFonts w:ascii="Times New Roman"/>
                <w:b w:val="false"/>
                <w:i w:val="false"/>
                <w:color w:val="000000"/>
                <w:sz w:val="20"/>
              </w:rPr>
              <w:t>
марапатталған немесе бұрын «Ардақты ана» атағына</w:t>
            </w:r>
            <w:r>
              <w:br/>
            </w:r>
            <w:r>
              <w:rPr>
                <w:rFonts w:ascii="Times New Roman"/>
                <w:b w:val="false"/>
                <w:i w:val="false"/>
                <w:color w:val="000000"/>
                <w:sz w:val="20"/>
              </w:rPr>
              <w:t>
ие болған  және  I,II дәрежелі «Ана даңқы»</w:t>
            </w:r>
            <w:r>
              <w:br/>
            </w:r>
            <w:r>
              <w:rPr>
                <w:rFonts w:ascii="Times New Roman"/>
                <w:b w:val="false"/>
                <w:i w:val="false"/>
                <w:color w:val="000000"/>
                <w:sz w:val="20"/>
              </w:rPr>
              <w:t>
орденімен марапатталған  көп балалы аналарға бір</w:t>
            </w:r>
            <w:r>
              <w:br/>
            </w:r>
            <w:r>
              <w:rPr>
                <w:rFonts w:ascii="Times New Roman"/>
                <w:b w:val="false"/>
                <w:i w:val="false"/>
                <w:color w:val="000000"/>
                <w:sz w:val="20"/>
              </w:rPr>
              <w:t>
реттік материалдық көмек көрсету</w:t>
            </w:r>
          </w:p>
        </w:tc>
        <w:tc>
          <w:tcPr>
            <w:tcW w:w="2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2780,0</w:t>
            </w:r>
          </w:p>
        </w:tc>
      </w:tr>
      <w:tr>
        <w:trPr>
          <w:trHeight w:val="120" w:hRule="atLeast"/>
        </w:trPr>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және одан жоғары  кәмелеттік жасқа дейінгі</w:t>
            </w:r>
            <w:r>
              <w:br/>
            </w:r>
            <w:r>
              <w:rPr>
                <w:rFonts w:ascii="Times New Roman"/>
                <w:b w:val="false"/>
                <w:i w:val="false"/>
                <w:color w:val="000000"/>
                <w:sz w:val="20"/>
              </w:rPr>
              <w:t>
бірге тұратын балалары бар көп балалы аналарға</w:t>
            </w:r>
            <w:r>
              <w:br/>
            </w:r>
            <w:r>
              <w:rPr>
                <w:rFonts w:ascii="Times New Roman"/>
                <w:b w:val="false"/>
                <w:i w:val="false"/>
                <w:color w:val="000000"/>
                <w:sz w:val="20"/>
              </w:rPr>
              <w:t>
бір реттік материалдық көмек көрсету</w:t>
            </w:r>
          </w:p>
        </w:tc>
        <w:tc>
          <w:tcPr>
            <w:tcW w:w="2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1605,0</w:t>
            </w:r>
          </w:p>
        </w:tc>
      </w:tr>
      <w:tr>
        <w:trPr>
          <w:trHeight w:val="120" w:hRule="atLeast"/>
        </w:trPr>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p>
        </w:tc>
        <w:tc>
          <w:tcPr>
            <w:tcW w:w="2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28069,0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Е.Турганов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