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f95e" w14:textId="27cf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көп балалы аналарға біржолғы материалдық көмек көрсету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әкімдігінің 2009 жылғы 1 маусымдағы N 108 қаулысы. Шығыс Қазақстан облысы Әділет департаментінің Ұлан аудандық Әділет басқармасында 2009 жылғы 12 маусымда N 5-17-104 тіркелді. Қаулының қабылдау мерзімінің өтуіне байланысты қолдану тоқтатылды - Ұлан аудандық әкімдігінің 2010 жылғы 30 маусымдағы N 05/2488 хаты</w:t>
      </w:r>
    </w:p>
    <w:p>
      <w:pPr>
        <w:spacing w:after="0"/>
        <w:ind w:left="0"/>
        <w:jc w:val="both"/>
      </w:pPr>
      <w:bookmarkStart w:name="z1" w:id="0"/>
      <w:r>
        <w:rPr>
          <w:rFonts w:ascii="Times New Roman"/>
          <w:b w:val="false"/>
          <w:i w:val="false"/>
          <w:color w:val="ff0000"/>
          <w:sz w:val="28"/>
        </w:rPr>
        <w:t>      </w:t>
      </w:r>
      <w:r>
        <w:rPr>
          <w:rFonts w:ascii="Times New Roman"/>
          <w:b w:val="false"/>
          <w:i w:val="false"/>
          <w:color w:val="000000"/>
          <w:sz w:val="28"/>
        </w:rPr>
        <w:t>
</w:t>
      </w:r>
      <w:r>
        <w:rPr>
          <w:rFonts w:ascii="Times New Roman"/>
          <w:b w:val="false"/>
          <w:i w:val="false"/>
          <w:color w:val="ff0000"/>
          <w:sz w:val="28"/>
        </w:rPr>
        <w:t xml:space="preserve">Ескерту. Қаулының </w:t>
      </w:r>
      <w:r>
        <w:rPr>
          <w:rFonts w:ascii="Times New Roman"/>
          <w:b w:val="false"/>
          <w:i w:val="false"/>
          <w:color w:val="000000"/>
          <w:sz w:val="28"/>
        </w:rPr>
        <w:t>қ</w:t>
      </w:r>
      <w:r>
        <w:rPr>
          <w:rFonts w:ascii="Times New Roman"/>
          <w:b w:val="false"/>
          <w:i w:val="false"/>
          <w:color w:val="ff0000"/>
          <w:sz w:val="28"/>
        </w:rPr>
        <w:t>абылдау мерзімінің өтуіне байланысты қолдану тоқтатылды (Ұлан аудандық әкімдігінің 2010.06.30 N 05/2488 хаты).</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-өзі басқару туралы» Заңының 31-бабының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және Ұлан аудандық мәслихаттың 2009 жылғы 13 ақпандағы № 97 «2009 жылға арналған аудан бюджеті туралы» 2008 жылғы 25 желтоқсандағы № 86 шешімге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5-17-97 болып 2009 жылдың 24 ақпанында тіркелген, 2009 жылғы 7 наурыздағы № 10-11 сандарында «Ұлан таңы» аудандық газетінде жарияланған) сәйкес, Ұлан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берілген «Алтын алқа» және «Күміс алқа» алқаларымен марапатталған немесе бұрын «Батыр ана» атағын алған және 1, 2 дәрежелі «Ана даңқы» орденімен марапатталған көп балалы аналарға, сонымен қатар төрт және одан да көп бірге тұратын кәмелеттік жасқа толмаған балалары бар аналарға 2009 жылы біржолғы материалдық көмек көрсету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2. 2009 жылдың 15 мамырындағы № 75 «2009 жылы көп балалы аналарға біржолғы материалдық көмек көрсету жөніндегі Нұсқаулықты бекіту туралы» Ұлан аудандық әкімдігінің қаулысының күші жойылсын.</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қолданысқа енгізіледі.</w:t>
      </w:r>
      <w:r>
        <w:br/>
      </w:r>
      <w:r>
        <w:rPr>
          <w:rFonts w:ascii="Times New Roman"/>
          <w:b w:val="false"/>
          <w:i w:val="false"/>
          <w:color w:val="000000"/>
          <w:sz w:val="28"/>
        </w:rPr>
        <w:t>
      4. Осы қаулының орындалуын бақылау аудан әкімінің орынбасары Н. Сейсембинаға жүктелсін.</w:t>
      </w:r>
    </w:p>
    <w:bookmarkEnd w:id="1"/>
    <w:p>
      <w:pPr>
        <w:spacing w:after="0"/>
        <w:ind w:left="0"/>
        <w:jc w:val="both"/>
      </w:pPr>
      <w:r>
        <w:rPr>
          <w:rFonts w:ascii="Times New Roman"/>
          <w:b w:val="false"/>
          <w:i/>
          <w:color w:val="000000"/>
          <w:sz w:val="28"/>
        </w:rPr>
        <w:t>      Ұлан ауданының әкімі                   Б. Уйсумбаев</w:t>
      </w:r>
    </w:p>
    <w:bookmarkStart w:name="z4"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01 маусымдағы 2009 жылғы</w:t>
      </w:r>
      <w:r>
        <w:br/>
      </w:r>
      <w:r>
        <w:rPr>
          <w:rFonts w:ascii="Times New Roman"/>
          <w:b w:val="false"/>
          <w:i w:val="false"/>
          <w:color w:val="000000"/>
          <w:sz w:val="28"/>
        </w:rPr>
        <w:t>
№ 108 қаулысымен бекітілген</w:t>
      </w:r>
    </w:p>
    <w:bookmarkEnd w:id="2"/>
    <w:p>
      <w:pPr>
        <w:spacing w:after="0"/>
        <w:ind w:left="0"/>
        <w:jc w:val="left"/>
      </w:pPr>
      <w:r>
        <w:rPr>
          <w:rFonts w:ascii="Times New Roman"/>
          <w:b/>
          <w:i w:val="false"/>
          <w:color w:val="000000"/>
        </w:rPr>
        <w:t xml:space="preserve"> 2009 жылы «Алтын алқа» және «Күміс алқа» алқаларымен</w:t>
      </w:r>
      <w:r>
        <w:br/>
      </w:r>
      <w:r>
        <w:rPr>
          <w:rFonts w:ascii="Times New Roman"/>
          <w:b/>
          <w:i w:val="false"/>
          <w:color w:val="000000"/>
        </w:rPr>
        <w:t>
марапатталған немесе бұрын «Батыр ана» атағын алған және 1, 2</w:t>
      </w:r>
      <w:r>
        <w:br/>
      </w:r>
      <w:r>
        <w:rPr>
          <w:rFonts w:ascii="Times New Roman"/>
          <w:b/>
          <w:i w:val="false"/>
          <w:color w:val="000000"/>
        </w:rPr>
        <w:t>
дәрежелі «Ана даңқы» орденімен марапатталған көп балалы</w:t>
      </w:r>
      <w:r>
        <w:br/>
      </w:r>
      <w:r>
        <w:rPr>
          <w:rFonts w:ascii="Times New Roman"/>
          <w:b/>
          <w:i w:val="false"/>
          <w:color w:val="000000"/>
        </w:rPr>
        <w:t>
аналарға, сонымен қатар төрт және одан да көп бірге тұратын</w:t>
      </w:r>
      <w:r>
        <w:br/>
      </w:r>
      <w:r>
        <w:rPr>
          <w:rFonts w:ascii="Times New Roman"/>
          <w:b/>
          <w:i w:val="false"/>
          <w:color w:val="000000"/>
        </w:rPr>
        <w:t>
кәмелеттік жасқа толмаған балалары бар аналарға біржолғы</w:t>
      </w:r>
      <w:r>
        <w:br/>
      </w:r>
      <w:r>
        <w:rPr>
          <w:rFonts w:ascii="Times New Roman"/>
          <w:b/>
          <w:i w:val="false"/>
          <w:color w:val="000000"/>
        </w:rPr>
        <w:t>
материалдық көмек көрсету жөніндегі</w:t>
      </w:r>
      <w:r>
        <w:br/>
      </w:r>
      <w:r>
        <w:rPr>
          <w:rFonts w:ascii="Times New Roman"/>
          <w:b/>
          <w:i w:val="false"/>
          <w:color w:val="000000"/>
        </w:rPr>
        <w:t>
Нұсқаулық</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Нұсқаулық «Алтын алқа» және «Күміс алқа» алқаларымен марапатталған немесе бұрын «Батыр ана» атағын алған және 1, 2 дәрежелі «Ана даңқы» орденімен марапатталған көп балалы аналарға, сонымен қатар төрт және одан да көп бірге тұратын кәмелеттік жасқа толмаған балалары бар аналарға 2009 жылы біржолғы материалдық көмек көрсету мәселесі бойынша (бұдан әрі-көп балалы аналар) халықты әлеуметтік қорғау саласында заңнаманы қолдануды нақтылайды.</w:t>
      </w:r>
      <w:r>
        <w:br/>
      </w:r>
      <w:r>
        <w:rPr>
          <w:rFonts w:ascii="Times New Roman"/>
          <w:b w:val="false"/>
          <w:i w:val="false"/>
          <w:color w:val="000000"/>
          <w:sz w:val="28"/>
        </w:rPr>
        <w:t>
      2. Көп балалы аналарға біржолғы материалдық көмек Ұлан ауданында тұратын және Ұлан аудандық мемлекеттік зейнетақы төлеу орталығының бөлімінде арнайы мемлекеттік жәрдемақы алушы азаматтарға беріледі.</w:t>
      </w:r>
    </w:p>
    <w:bookmarkStart w:name="z6" w:id="4"/>
    <w:p>
      <w:pPr>
        <w:spacing w:after="0"/>
        <w:ind w:left="0"/>
        <w:jc w:val="left"/>
      </w:pPr>
      <w:r>
        <w:rPr>
          <w:rFonts w:ascii="Times New Roman"/>
          <w:b/>
          <w:i w:val="false"/>
          <w:color w:val="000000"/>
        </w:rPr>
        <w:t xml:space="preserve"> 
2. Көп балалы аналарға біржолғы материалдық</w:t>
      </w:r>
      <w:r>
        <w:br/>
      </w:r>
      <w:r>
        <w:rPr>
          <w:rFonts w:ascii="Times New Roman"/>
          <w:b/>
          <w:i w:val="false"/>
          <w:color w:val="000000"/>
        </w:rPr>
        <w:t>
көмекті тағайындау</w:t>
      </w:r>
    </w:p>
    <w:bookmarkEnd w:id="4"/>
    <w:p>
      <w:pPr>
        <w:spacing w:after="0"/>
        <w:ind w:left="0"/>
        <w:jc w:val="both"/>
      </w:pPr>
      <w:r>
        <w:rPr>
          <w:rFonts w:ascii="Times New Roman"/>
          <w:b w:val="false"/>
          <w:i w:val="false"/>
          <w:color w:val="000000"/>
          <w:sz w:val="28"/>
        </w:rPr>
        <w:t>      3. Көп балалы аналарға біржолғы материалдық көмек «Ұлан аудандық жұмыспен қамту және әлеуметтік бағдарламалар бөлімі» мемлекеттік мекемесімен (бұдан әрі-Бөлім) жылына бір рет, өтініш иесі келесі құжаттарды ұсынғанда тағайындалады:</w:t>
      </w:r>
      <w:r>
        <w:br/>
      </w:r>
      <w:r>
        <w:rPr>
          <w:rFonts w:ascii="Times New Roman"/>
          <w:b w:val="false"/>
          <w:i w:val="false"/>
          <w:color w:val="000000"/>
          <w:sz w:val="28"/>
        </w:rPr>
        <w:t>
      1) біржолғы материалдық көмек көрсету туралы өтініш;</w:t>
      </w:r>
      <w:r>
        <w:br/>
      </w:r>
      <w:r>
        <w:rPr>
          <w:rFonts w:ascii="Times New Roman"/>
          <w:b w:val="false"/>
          <w:i w:val="false"/>
          <w:color w:val="000000"/>
          <w:sz w:val="28"/>
        </w:rPr>
        <w:t>
      2) жеке басын растайтын құжат;</w:t>
      </w:r>
      <w:r>
        <w:br/>
      </w:r>
      <w:r>
        <w:rPr>
          <w:rFonts w:ascii="Times New Roman"/>
          <w:b w:val="false"/>
          <w:i w:val="false"/>
          <w:color w:val="000000"/>
          <w:sz w:val="28"/>
        </w:rPr>
        <w:t>
      3) салық төлеушінің тіркеу нөмірін;</w:t>
      </w:r>
      <w:r>
        <w:br/>
      </w:r>
      <w:r>
        <w:rPr>
          <w:rFonts w:ascii="Times New Roman"/>
          <w:b w:val="false"/>
          <w:i w:val="false"/>
          <w:color w:val="000000"/>
          <w:sz w:val="28"/>
        </w:rPr>
        <w:t>
      4) Ұлан ауданында тіркелімін растайтын құжат;</w:t>
      </w:r>
      <w:r>
        <w:br/>
      </w:r>
      <w:r>
        <w:rPr>
          <w:rFonts w:ascii="Times New Roman"/>
          <w:b w:val="false"/>
          <w:i w:val="false"/>
          <w:color w:val="000000"/>
          <w:sz w:val="28"/>
        </w:rPr>
        <w:t>
      5) көп балалы ана мәртебесін растайтын құжат;</w:t>
      </w:r>
      <w:r>
        <w:br/>
      </w:r>
      <w:r>
        <w:rPr>
          <w:rFonts w:ascii="Times New Roman"/>
          <w:b w:val="false"/>
          <w:i w:val="false"/>
          <w:color w:val="000000"/>
          <w:sz w:val="28"/>
        </w:rPr>
        <w:t>
      6) мемлекеттік зейнетақы төлеу орталығының Ұлан аудандық бөлімінен арнайы мемлекеттік жәрдемақы алатыны туралы анықтамалар.</w:t>
      </w:r>
      <w:r>
        <w:br/>
      </w:r>
      <w:r>
        <w:rPr>
          <w:rFonts w:ascii="Times New Roman"/>
          <w:b w:val="false"/>
          <w:i w:val="false"/>
          <w:color w:val="000000"/>
          <w:sz w:val="28"/>
        </w:rPr>
        <w:t>
      Құжаттар салыстыру үшін түпнұсқалар және көшірмелер түрінде ұсынылады, одан кейін түпнұсқалар өтініш иесіне қайтарылады.</w:t>
      </w:r>
      <w:r>
        <w:br/>
      </w:r>
      <w:r>
        <w:rPr>
          <w:rFonts w:ascii="Times New Roman"/>
          <w:b w:val="false"/>
          <w:i w:val="false"/>
          <w:color w:val="000000"/>
          <w:sz w:val="28"/>
        </w:rPr>
        <w:t>
      4. Көп балалы аналарға берілетін біржолғы материалдық көмектің мөлшері 10000 теңгені құрайды.</w:t>
      </w:r>
    </w:p>
    <w:bookmarkStart w:name="z7" w:id="5"/>
    <w:p>
      <w:pPr>
        <w:spacing w:after="0"/>
        <w:ind w:left="0"/>
        <w:jc w:val="left"/>
      </w:pPr>
      <w:r>
        <w:rPr>
          <w:rFonts w:ascii="Times New Roman"/>
          <w:b/>
          <w:i w:val="false"/>
          <w:color w:val="000000"/>
        </w:rPr>
        <w:t xml:space="preserve"> 
3. Көп балалы аналарға біржолғы материалдық көмек төлеу</w:t>
      </w:r>
    </w:p>
    <w:bookmarkEnd w:id="5"/>
    <w:p>
      <w:pPr>
        <w:spacing w:after="0"/>
        <w:ind w:left="0"/>
        <w:jc w:val="both"/>
      </w:pPr>
      <w:r>
        <w:rPr>
          <w:rFonts w:ascii="Times New Roman"/>
          <w:b w:val="false"/>
          <w:i w:val="false"/>
          <w:color w:val="000000"/>
          <w:sz w:val="28"/>
        </w:rPr>
        <w:t>      5. Көп балалы аналарға біржолғы материалдық көмек төлеу 451007000 «Жергілікті өкілетті органдардың шешімдері бойынша мұқтаж азаматтардың жеке санаттарына әлеуметтік көмек» бюджеттік бағдарламасы бойынша облыстық бюджет трансферттері есебінен жүргізіледі.</w:t>
      </w:r>
      <w:r>
        <w:br/>
      </w:r>
      <w:r>
        <w:rPr>
          <w:rFonts w:ascii="Times New Roman"/>
          <w:b w:val="false"/>
          <w:i w:val="false"/>
          <w:color w:val="000000"/>
          <w:sz w:val="28"/>
        </w:rPr>
        <w:t>
      6. Көп балалы аналарға біржолғы материалдық көмек өтініш иесі көрсеткен мекенжайға «Қазпочта» акционерлік қоғамының бөлімшелері арқылы жеткізіледі.</w:t>
      </w:r>
    </w:p>
    <w:p>
      <w:pPr>
        <w:spacing w:after="0"/>
        <w:ind w:left="0"/>
        <w:jc w:val="both"/>
      </w:pPr>
      <w:r>
        <w:rPr>
          <w:rFonts w:ascii="Times New Roman"/>
          <w:b w:val="false"/>
          <w:i/>
          <w:color w:val="000000"/>
          <w:sz w:val="28"/>
        </w:rPr>
        <w:t>      Ұ</w:t>
      </w:r>
      <w:r>
        <w:rPr>
          <w:rFonts w:ascii="Times New Roman"/>
          <w:b w:val="false"/>
          <w:i/>
          <w:color w:val="000000"/>
          <w:sz w:val="28"/>
        </w:rPr>
        <w:t>лан ауданды</w:t>
      </w:r>
      <w:r>
        <w:rPr>
          <w:rFonts w:ascii="Times New Roman"/>
          <w:b w:val="false"/>
          <w:i/>
          <w:color w:val="000000"/>
          <w:sz w:val="28"/>
        </w:rPr>
        <w:t>қ</w:t>
      </w:r>
      <w:r>
        <w:rPr>
          <w:rFonts w:ascii="Times New Roman"/>
          <w:b w:val="false"/>
          <w:i/>
          <w:color w:val="000000"/>
          <w:sz w:val="28"/>
        </w:rPr>
        <w:t xml:space="preserve"> ж</w:t>
      </w:r>
      <w:r>
        <w:rPr>
          <w:rFonts w:ascii="Times New Roman"/>
          <w:b w:val="false"/>
          <w:i/>
          <w:color w:val="000000"/>
          <w:sz w:val="28"/>
        </w:rPr>
        <w:t>ұ</w:t>
      </w:r>
      <w:r>
        <w:rPr>
          <w:rFonts w:ascii="Times New Roman"/>
          <w:b w:val="false"/>
          <w:i/>
          <w:color w:val="000000"/>
          <w:sz w:val="28"/>
        </w:rPr>
        <w:t>мыспен қамту</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ә</w:t>
      </w:r>
      <w:r>
        <w:rPr>
          <w:rFonts w:ascii="Times New Roman"/>
          <w:b w:val="false"/>
          <w:i/>
          <w:color w:val="000000"/>
          <w:sz w:val="28"/>
        </w:rPr>
        <w:t>леуметтік ба</w:t>
      </w:r>
      <w:r>
        <w:rPr>
          <w:rFonts w:ascii="Times New Roman"/>
          <w:b w:val="false"/>
          <w:i/>
          <w:color w:val="000000"/>
          <w:sz w:val="28"/>
        </w:rPr>
        <w:t>ғ</w:t>
      </w:r>
      <w:r>
        <w:rPr>
          <w:rFonts w:ascii="Times New Roman"/>
          <w:b w:val="false"/>
          <w:i/>
          <w:color w:val="000000"/>
          <w:sz w:val="28"/>
        </w:rPr>
        <w:t>дарламалар</w:t>
      </w:r>
      <w:r>
        <w:br/>
      </w:r>
      <w:r>
        <w:rPr>
          <w:rFonts w:ascii="Times New Roman"/>
          <w:b w:val="false"/>
          <w:i w:val="false"/>
          <w:color w:val="000000"/>
          <w:sz w:val="28"/>
        </w:rPr>
        <w:t>
</w:t>
      </w:r>
      <w:r>
        <w:rPr>
          <w:rFonts w:ascii="Times New Roman"/>
          <w:b w:val="false"/>
          <w:i/>
          <w:color w:val="000000"/>
          <w:sz w:val="28"/>
        </w:rPr>
        <w:t>      б</w:t>
      </w:r>
      <w:r>
        <w:rPr>
          <w:rFonts w:ascii="Times New Roman"/>
          <w:b w:val="false"/>
          <w:i/>
          <w:color w:val="000000"/>
          <w:sz w:val="28"/>
        </w:rPr>
        <w:t>ө</w:t>
      </w:r>
      <w:r>
        <w:rPr>
          <w:rFonts w:ascii="Times New Roman"/>
          <w:b w:val="false"/>
          <w:i/>
          <w:color w:val="000000"/>
          <w:sz w:val="28"/>
        </w:rPr>
        <w:t>ліміні</w:t>
      </w:r>
      <w:r>
        <w:rPr>
          <w:rFonts w:ascii="Times New Roman"/>
          <w:b w:val="false"/>
          <w:i/>
          <w:color w:val="000000"/>
          <w:sz w:val="28"/>
        </w:rPr>
        <w:t>ң</w:t>
      </w:r>
      <w:r>
        <w:rPr>
          <w:rFonts w:ascii="Times New Roman"/>
          <w:b w:val="false"/>
          <w:i/>
          <w:color w:val="000000"/>
          <w:sz w:val="28"/>
        </w:rPr>
        <w:t xml:space="preserve"> басты</w:t>
      </w:r>
      <w:r>
        <w:rPr>
          <w:rFonts w:ascii="Times New Roman"/>
          <w:b w:val="false"/>
          <w:i/>
          <w:color w:val="000000"/>
          <w:sz w:val="28"/>
        </w:rPr>
        <w:t>ғ</w:t>
      </w:r>
      <w:r>
        <w:rPr>
          <w:rFonts w:ascii="Times New Roman"/>
          <w:b w:val="false"/>
          <w:i/>
          <w:color w:val="000000"/>
          <w:sz w:val="28"/>
        </w:rPr>
        <w:t>ы                           А. Ибраимова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