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897f" w14:textId="b2189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25 желтоқсандағы № 86 "2009 жылға арналған аудандық бюджет туралы"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2009 жылғы 22 қазандағы N 145 шешімі. Шығыс Қазақстан облысы Әділет департаментінің Ұлан аудандық Әділет басқармасында 2009 жылғы 03 қарашада N 5-17-113 тіркелді. Шешімнің қабылдау мерзімінің өтуіне байланысты қолдану тоқтатылды - Ұлан аудандық мәслихаты аппаратының 2009 жылғы 31 желтоқсандағы N 220 хаты</w:t>
      </w:r>
    </w:p>
    <w:p>
      <w:pPr>
        <w:spacing w:after="0"/>
        <w:ind w:left="0"/>
        <w:jc w:val="both"/>
      </w:pPr>
      <w:bookmarkStart w:name="z15" w:id="0"/>
      <w:r>
        <w:rPr>
          <w:rFonts w:ascii="Times New Roman"/>
          <w:b w:val="false"/>
          <w:i w:val="false"/>
          <w:color w:val="ff0000"/>
          <w:sz w:val="28"/>
        </w:rPr>
        <w:t>      Ескерту. Шешімнің қабылдау мерзімінің өтуіне байланысты қолдану тоқтатылды - (Ұлан аудандық мәслихаты аппаратының 2009.12.31 N 220 хаты).</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xml:space="preserve"> бабына, Қазақстан Республикасының 2001 жылғы 23 қаңтарындағы № 148 "Қазақстан Республикасындағы жергілікті мемлекеттік басқару және өзін өзі басқару туралы"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2009 жылғы 16 қазандағы № 15/202-ІV "2008 жылғы 19 желтоқсандағы </w:t>
      </w:r>
      <w:r>
        <w:rPr>
          <w:rFonts w:ascii="Times New Roman"/>
          <w:b w:val="false"/>
          <w:i w:val="false"/>
          <w:color w:val="000000"/>
          <w:sz w:val="28"/>
        </w:rPr>
        <w:t>№ 10/129 –ІV</w:t>
      </w:r>
      <w:r>
        <w:rPr>
          <w:rFonts w:ascii="Times New Roman"/>
          <w:b w:val="false"/>
          <w:i w:val="false"/>
          <w:color w:val="000000"/>
          <w:sz w:val="28"/>
        </w:rPr>
        <w:t xml:space="preserve"> "2009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2009 жылғы 26 қазандағы 2514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Ұлан аудандық мәслихаттың сессиясының 2008 жылғы 25 желтоқсандағы </w:t>
      </w:r>
      <w:r>
        <w:rPr>
          <w:rFonts w:ascii="Times New Roman"/>
          <w:b w:val="false"/>
          <w:i w:val="false"/>
          <w:color w:val="000000"/>
          <w:sz w:val="28"/>
        </w:rPr>
        <w:t>№ 86</w:t>
      </w:r>
      <w:r>
        <w:rPr>
          <w:rFonts w:ascii="Times New Roman"/>
          <w:b w:val="false"/>
          <w:i w:val="false"/>
          <w:color w:val="000000"/>
          <w:sz w:val="28"/>
        </w:rPr>
        <w:t xml:space="preserve"> "2009 жылға арналған аудандық бюджет туралы" (нормативтік құқықтық актілерді мемлекеттік тіркеу тізілімінде 2009 жылғы 6 қаңтарда 5-17-95 нөмірімен тіркелген, "Ұлан таңы" газетінің 2009 жылғы 8 қаңтардағы № 2 санында жарияланған), 2009 жылғы 13 ақпандағы </w:t>
      </w:r>
      <w:r>
        <w:rPr>
          <w:rFonts w:ascii="Times New Roman"/>
          <w:b w:val="false"/>
          <w:i w:val="false"/>
          <w:color w:val="000000"/>
          <w:sz w:val="28"/>
        </w:rPr>
        <w:t>№ 97</w:t>
      </w:r>
      <w:r>
        <w:rPr>
          <w:rFonts w:ascii="Times New Roman"/>
          <w:b w:val="false"/>
          <w:i w:val="false"/>
          <w:color w:val="000000"/>
          <w:sz w:val="28"/>
        </w:rPr>
        <w:t xml:space="preserve"> "2008 жылғы 25 желтоқсандағы № 86 "2009 жылға арналған аудандық бюджет туралы" шешімге өзгерістер мен толықтырулар енгізу туралы" (нормативтік құқықтық актілерді мемлекеттік тіркеу тізілімінде 2009 жылдың 24 ақпанда 5-17-97 нөмірімен тіркелген, "Ұлан таңы" газетінің 2009 жылғы 7 наурыздағы № 15 санында жарияланған), 2009 жылғы 23 сәуірдегі </w:t>
      </w:r>
      <w:r>
        <w:rPr>
          <w:rFonts w:ascii="Times New Roman"/>
          <w:b w:val="false"/>
          <w:i w:val="false"/>
          <w:color w:val="000000"/>
          <w:sz w:val="28"/>
        </w:rPr>
        <w:t>№ 114</w:t>
      </w:r>
      <w:r>
        <w:rPr>
          <w:rFonts w:ascii="Times New Roman"/>
          <w:b w:val="false"/>
          <w:i w:val="false"/>
          <w:color w:val="000000"/>
          <w:sz w:val="28"/>
        </w:rPr>
        <w:t xml:space="preserve"> "2008 жылғы 25 желтоқсандағы № 86 "2009 жылға арналған аудандық бюджет туралы" шешімге өзгерістер мен толықтырулар енгізу туралы" (нормативтік құқықтық актілерді мемлекеттік тіркеу тізілімінде 2009 жылдың 6 мамырда 5-17-103 нөмірімен тіркелген, "Ұлан таңы" газетінің 2009 жылғы 16 мамырдағы № 24 санында жарияланған), 2009 жылғы 22 шілдедегі </w:t>
      </w:r>
      <w:r>
        <w:rPr>
          <w:rFonts w:ascii="Times New Roman"/>
          <w:b w:val="false"/>
          <w:i w:val="false"/>
          <w:color w:val="000000"/>
          <w:sz w:val="28"/>
        </w:rPr>
        <w:t>№ 127</w:t>
      </w:r>
      <w:r>
        <w:rPr>
          <w:rFonts w:ascii="Times New Roman"/>
          <w:b w:val="false"/>
          <w:i w:val="false"/>
          <w:color w:val="000000"/>
          <w:sz w:val="28"/>
        </w:rPr>
        <w:t xml:space="preserve"> "2008 жылғы 25 желтоқсандағы № 86 "2009 жылға арналған аудандық бюджет туралы" шешімге өзгерістер мен толықтырулар енгізу туралы" (нормативтік құқықтық актілерді мемлекеттік тіркеу тізілімінде 2009 жылғы 10 тамызда 5-17-107 нөмірімен тіркелген, "Ұлан таңы" газетінің 2009 жылғы 21 тамыздағы № 39 санында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2009 жылға арналған аудандық бюджет № 1 қосымшаға сәйкес келесі көлемде бекітілсін:</w:t>
      </w:r>
      <w:r>
        <w:br/>
      </w:r>
      <w:r>
        <w:rPr>
          <w:rFonts w:ascii="Times New Roman"/>
          <w:b w:val="false"/>
          <w:i w:val="false"/>
          <w:color w:val="000000"/>
          <w:sz w:val="28"/>
        </w:rPr>
        <w:t>
      1) кірістер – 2117470,5 мың теңге, оның ішінде:</w:t>
      </w:r>
      <w:r>
        <w:br/>
      </w:r>
      <w:r>
        <w:rPr>
          <w:rFonts w:ascii="Times New Roman"/>
          <w:b w:val="false"/>
          <w:i w:val="false"/>
          <w:color w:val="000000"/>
          <w:sz w:val="28"/>
        </w:rPr>
        <w:t>
      салықтық түсімдер – 442792,0 мың теңге;</w:t>
      </w:r>
      <w:r>
        <w:br/>
      </w:r>
      <w:r>
        <w:rPr>
          <w:rFonts w:ascii="Times New Roman"/>
          <w:b w:val="false"/>
          <w:i w:val="false"/>
          <w:color w:val="000000"/>
          <w:sz w:val="28"/>
        </w:rPr>
        <w:t>
      салықтық емес түсімдер – 3558,0 мың теңге;</w:t>
      </w:r>
      <w:r>
        <w:br/>
      </w:r>
      <w:r>
        <w:rPr>
          <w:rFonts w:ascii="Times New Roman"/>
          <w:b w:val="false"/>
          <w:i w:val="false"/>
          <w:color w:val="000000"/>
          <w:sz w:val="28"/>
        </w:rPr>
        <w:t>
      негізгі капиталды сатудан түсетін түсімдер – 7252,0 мың теңге;</w:t>
      </w:r>
      <w:r>
        <w:br/>
      </w:r>
      <w:r>
        <w:rPr>
          <w:rFonts w:ascii="Times New Roman"/>
          <w:b w:val="false"/>
          <w:i w:val="false"/>
          <w:color w:val="000000"/>
          <w:sz w:val="28"/>
        </w:rPr>
        <w:t>
      трансферттердің түсімдері – 1663868,5 мың теңге;</w:t>
      </w:r>
      <w:r>
        <w:br/>
      </w:r>
      <w:r>
        <w:rPr>
          <w:rFonts w:ascii="Times New Roman"/>
          <w:b w:val="false"/>
          <w:i w:val="false"/>
          <w:color w:val="000000"/>
          <w:sz w:val="28"/>
        </w:rPr>
        <w:t>
      2) шығыстар – 2135384,3 мың теңге;</w:t>
      </w:r>
      <w:r>
        <w:br/>
      </w:r>
      <w:r>
        <w:rPr>
          <w:rFonts w:ascii="Times New Roman"/>
          <w:b w:val="false"/>
          <w:i w:val="false"/>
          <w:color w:val="000000"/>
          <w:sz w:val="28"/>
        </w:rPr>
        <w:t>
      3) таза бюджеттік кредит беру – 0,0 мың теңге;</w:t>
      </w:r>
      <w:r>
        <w:br/>
      </w:r>
      <w:r>
        <w:rPr>
          <w:rFonts w:ascii="Times New Roman"/>
          <w:b w:val="false"/>
          <w:i w:val="false"/>
          <w:color w:val="000000"/>
          <w:sz w:val="28"/>
        </w:rPr>
        <w:t>
      4) қаржы активтерінің операциясы бойынша сальдо -13160,0 мың теңге;</w:t>
      </w:r>
      <w:r>
        <w:br/>
      </w:r>
      <w:r>
        <w:rPr>
          <w:rFonts w:ascii="Times New Roman"/>
          <w:b w:val="false"/>
          <w:i w:val="false"/>
          <w:color w:val="000000"/>
          <w:sz w:val="28"/>
        </w:rPr>
        <w:t>
      5) бюджеттік тапшылығы – -31073,8 мың теңге;</w:t>
      </w:r>
      <w:r>
        <w:br/>
      </w:r>
      <w:r>
        <w:rPr>
          <w:rFonts w:ascii="Times New Roman"/>
          <w:b w:val="false"/>
          <w:i w:val="false"/>
          <w:color w:val="000000"/>
          <w:sz w:val="28"/>
        </w:rPr>
        <w:t>
      6) Бюджет тапшылығын қаржыландыру – 31073,8 мың теңге;</w:t>
      </w:r>
      <w:r>
        <w:br/>
      </w:r>
      <w:r>
        <w:rPr>
          <w:rFonts w:ascii="Times New Roman"/>
          <w:b w:val="false"/>
          <w:i w:val="false"/>
          <w:color w:val="000000"/>
          <w:sz w:val="28"/>
        </w:rPr>
        <w:t>
</w:t>
      </w:r>
      <w:r>
        <w:rPr>
          <w:rFonts w:ascii="Times New Roman"/>
          <w:b w:val="false"/>
          <w:i w:val="false"/>
          <w:color w:val="000000"/>
          <w:sz w:val="28"/>
        </w:rPr>
        <w:t>
      2) 3 тармақ жаңа редакцияда мазмұндалсын:</w:t>
      </w:r>
      <w:r>
        <w:br/>
      </w:r>
      <w:r>
        <w:rPr>
          <w:rFonts w:ascii="Times New Roman"/>
          <w:b w:val="false"/>
          <w:i w:val="false"/>
          <w:color w:val="000000"/>
          <w:sz w:val="28"/>
        </w:rPr>
        <w:t>
      "Облыс бюджетінің шығындарын өтеу мақсатында төлем көзінен салық салынатын табыстардан ұсталатын жеке табыс салығы, төлем көзінен салық салынатын шетелдік азаматтар табыстарынан ұсталатын жеке табыс салығы және әлеуметтік салық бойынша аударым нормативі 94,6 пайыз болып белгіленсін".</w:t>
      </w:r>
      <w:r>
        <w:br/>
      </w:r>
      <w:r>
        <w:rPr>
          <w:rFonts w:ascii="Times New Roman"/>
          <w:b w:val="false"/>
          <w:i w:val="false"/>
          <w:color w:val="000000"/>
          <w:sz w:val="28"/>
        </w:rPr>
        <w:t>
</w:t>
      </w:r>
      <w:r>
        <w:rPr>
          <w:rFonts w:ascii="Times New Roman"/>
          <w:b w:val="false"/>
          <w:i w:val="false"/>
          <w:color w:val="000000"/>
          <w:sz w:val="28"/>
        </w:rPr>
        <w:t>
      3) 5 тармақта:</w:t>
      </w:r>
      <w:r>
        <w:br/>
      </w:r>
      <w:r>
        <w:rPr>
          <w:rFonts w:ascii="Times New Roman"/>
          <w:b w:val="false"/>
          <w:i w:val="false"/>
          <w:color w:val="000000"/>
          <w:sz w:val="28"/>
        </w:rPr>
        <w:t>
      кент, ауыл (село), ауылдық (селолық) округ әкімі аппаратының шығындары "81794,0 мың теңге" сандары "82767,0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4) 6 тармақта "1948,0 мың теңге" сандары "1349,0 мың теңге" сандарымен ауыстырылсын, оның ішінде:</w:t>
      </w:r>
      <w:r>
        <w:br/>
      </w:r>
      <w:r>
        <w:rPr>
          <w:rFonts w:ascii="Times New Roman"/>
          <w:b w:val="false"/>
          <w:i w:val="false"/>
          <w:color w:val="000000"/>
          <w:sz w:val="28"/>
        </w:rPr>
        <w:t>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8"/>
        </w:rPr>
        <w:t>
      "1599,0 мың теңге" сандары "1000,0 мың теңге" сандарымен ауыстырылсын;</w:t>
      </w:r>
      <w:r>
        <w:br/>
      </w:r>
      <w:r>
        <w:rPr>
          <w:rFonts w:ascii="Times New Roman"/>
          <w:b w:val="false"/>
          <w:i w:val="false"/>
          <w:color w:val="000000"/>
          <w:sz w:val="28"/>
        </w:rPr>
        <w:t>
</w:t>
      </w:r>
      <w:r>
        <w:rPr>
          <w:rFonts w:ascii="Times New Roman"/>
          <w:b w:val="false"/>
          <w:i w:val="false"/>
          <w:color w:val="000000"/>
          <w:sz w:val="28"/>
        </w:rPr>
        <w:t>
      5) 10 тармақта</w:t>
      </w:r>
      <w:r>
        <w:br/>
      </w:r>
      <w:r>
        <w:rPr>
          <w:rFonts w:ascii="Times New Roman"/>
          <w:b w:val="false"/>
          <w:i w:val="false"/>
          <w:color w:val="000000"/>
          <w:sz w:val="28"/>
        </w:rPr>
        <w:t>
      бірінші абзацтағы "27542,0 мың теңге" сандары "25542,0 мың теңге" сандарымен ауыстырылсын (4 қосымша);</w:t>
      </w:r>
      <w:r>
        <w:br/>
      </w:r>
      <w:r>
        <w:rPr>
          <w:rFonts w:ascii="Times New Roman"/>
          <w:b w:val="false"/>
          <w:i w:val="false"/>
          <w:color w:val="000000"/>
          <w:sz w:val="28"/>
        </w:rPr>
        <w:t>
</w:t>
      </w:r>
      <w:r>
        <w:rPr>
          <w:rFonts w:ascii="Times New Roman"/>
          <w:b w:val="false"/>
          <w:i w:val="false"/>
          <w:color w:val="000000"/>
          <w:sz w:val="28"/>
        </w:rPr>
        <w:t>
      6) 11 тармақта</w:t>
      </w:r>
      <w:r>
        <w:br/>
      </w:r>
      <w:r>
        <w:rPr>
          <w:rFonts w:ascii="Times New Roman"/>
          <w:b w:val="false"/>
          <w:i w:val="false"/>
          <w:color w:val="000000"/>
          <w:sz w:val="28"/>
        </w:rPr>
        <w:t>
      "3475,6 мың теңге" сандары "3515,5 мың теңге" сандарымен ауыстырылсын, оның ішінде:</w:t>
      </w:r>
      <w:r>
        <w:br/>
      </w:r>
      <w:r>
        <w:rPr>
          <w:rFonts w:ascii="Times New Roman"/>
          <w:b w:val="false"/>
          <w:i w:val="false"/>
          <w:color w:val="000000"/>
          <w:sz w:val="28"/>
        </w:rPr>
        <w:t>
      білім мамандарына – 1374,4 мың теңге;</w:t>
      </w:r>
      <w:r>
        <w:br/>
      </w:r>
      <w:r>
        <w:rPr>
          <w:rFonts w:ascii="Times New Roman"/>
          <w:b w:val="false"/>
          <w:i w:val="false"/>
          <w:color w:val="000000"/>
          <w:sz w:val="28"/>
        </w:rPr>
        <w:t>
      мәдениет мамандарына – 91,6 мың теңге;</w:t>
      </w:r>
      <w:r>
        <w:br/>
      </w:r>
      <w:r>
        <w:rPr>
          <w:rFonts w:ascii="Times New Roman"/>
          <w:b w:val="false"/>
          <w:i w:val="false"/>
          <w:color w:val="000000"/>
          <w:sz w:val="28"/>
        </w:rPr>
        <w:t>
      спорт мамандарына – 356,4 мың теңге;</w:t>
      </w:r>
      <w:r>
        <w:br/>
      </w:r>
      <w:r>
        <w:rPr>
          <w:rFonts w:ascii="Times New Roman"/>
          <w:b w:val="false"/>
          <w:i w:val="false"/>
          <w:color w:val="000000"/>
          <w:sz w:val="28"/>
        </w:rPr>
        <w:t>
      денсаулық сақтау мамандарына – 1693,1 мың теңге.</w:t>
      </w:r>
      <w:r>
        <w:br/>
      </w:r>
      <w:r>
        <w:rPr>
          <w:rFonts w:ascii="Times New Roman"/>
          <w:b w:val="false"/>
          <w:i w:val="false"/>
          <w:color w:val="000000"/>
          <w:sz w:val="28"/>
        </w:rPr>
        <w:t>
</w:t>
      </w:r>
      <w:r>
        <w:rPr>
          <w:rFonts w:ascii="Times New Roman"/>
          <w:b w:val="false"/>
          <w:i w:val="false"/>
          <w:color w:val="000000"/>
          <w:sz w:val="28"/>
        </w:rPr>
        <w:t>
      7) "Коммунальник" коммуналдық мемлекеттік кәсіпорнына 2270,0 мың теңге қарастырылсын, оның ішінде 369 "Әр түрлі өзге де ағымдағы трансферттер" ерекшелігіне еңбекақы, зейнетақы жарналары, электр энергиясы үшін кредиторлық қарызды өтеуге 2270,0 мың теңге.</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4 қосымшасы</w:t>
      </w:r>
      <w:r>
        <w:rPr>
          <w:rFonts w:ascii="Times New Roman"/>
          <w:b w:val="false"/>
          <w:i w:val="false"/>
          <w:color w:val="000000"/>
          <w:sz w:val="28"/>
        </w:rPr>
        <w:t xml:space="preserve"> осы шешімнің </w:t>
      </w:r>
      <w:r>
        <w:rPr>
          <w:rFonts w:ascii="Times New Roman"/>
          <w:b w:val="false"/>
          <w:i w:val="false"/>
          <w:color w:val="000000"/>
          <w:sz w:val="28"/>
        </w:rPr>
        <w:t>№ 4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жылдың 1 қантардан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Сессия төрағасы</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 Акбердинов</w:t>
            </w:r>
            <w:r>
              <w:br/>
            </w:r>
            <w:r>
              <w:rPr>
                <w:rFonts w:ascii="Times New Roman"/>
                <w:b w:val="false"/>
                <w:i w:val="false"/>
                <w:color w:val="000000"/>
                <w:sz w:val="20"/>
              </w:rPr>
              <w:t>
</w:t>
            </w:r>
            <w:r>
              <w:br/>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 хатшысы</w:t>
            </w:r>
            <w:r>
              <w:br/>
            </w:r>
            <w:r>
              <w:rPr>
                <w:rFonts w:ascii="Times New Roman"/>
                <w:b w:val="false"/>
                <w:i w:val="false"/>
                <w:color w:val="000000"/>
                <w:sz w:val="20"/>
              </w:rPr>
              <w:t>
</w:t>
            </w:r>
            <w:r>
              <w:br/>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 Турсунбаев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 w:id="1"/>
          <w:p>
            <w:pPr>
              <w:spacing w:after="20"/>
              <w:ind w:left="20"/>
              <w:jc w:val="both"/>
            </w:pPr>
            <w:r>
              <w:rPr>
                <w:rFonts w:ascii="Times New Roman"/>
                <w:b w:val="false"/>
                <w:i w:val="false"/>
                <w:color w:val="000000"/>
                <w:sz w:val="20"/>
              </w:rPr>
              <w:t>
Ұлан аудандық мәслихаттың</w:t>
            </w:r>
            <w:r>
              <w:br/>
            </w:r>
            <w:r>
              <w:rPr>
                <w:rFonts w:ascii="Times New Roman"/>
                <w:b w:val="false"/>
                <w:i w:val="false"/>
                <w:color w:val="000000"/>
                <w:sz w:val="20"/>
              </w:rPr>
              <w:t>
2009 жылғы 22 қазандағы</w:t>
            </w:r>
            <w:r>
              <w:br/>
            </w:r>
            <w:r>
              <w:rPr>
                <w:rFonts w:ascii="Times New Roman"/>
                <w:b w:val="false"/>
                <w:i w:val="false"/>
                <w:color w:val="000000"/>
                <w:sz w:val="20"/>
              </w:rPr>
              <w:t>
№ 145 шешіміне № 1 қосымша</w:t>
            </w:r>
          </w:p>
          <w:bookmarkEnd w:id="1"/>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369"/>
        <w:gridCol w:w="882"/>
        <w:gridCol w:w="1369"/>
        <w:gridCol w:w="3248"/>
        <w:gridCol w:w="4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22.10.09</w:t>
            </w:r>
            <w:r>
              <w:br/>
            </w:r>
            <w:r>
              <w:rPr>
                <w:rFonts w:ascii="Times New Roman"/>
                <w:b w:val="false"/>
                <w:i w:val="false"/>
                <w:color w:val="000000"/>
                <w:sz w:val="20"/>
              </w:rPr>
              <w:t>
ж нақты-</w:t>
            </w:r>
            <w:r>
              <w:br/>
            </w:r>
            <w:r>
              <w:rPr>
                <w:rFonts w:ascii="Times New Roman"/>
                <w:b w:val="false"/>
                <w:i w:val="false"/>
                <w:color w:val="000000"/>
                <w:sz w:val="20"/>
              </w:rPr>
              <w:t>
ланғаны</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2117470,5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442792</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172230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w:t>
            </w:r>
            <w:r>
              <w:br/>
            </w:r>
            <w:r>
              <w:rPr>
                <w:rFonts w:ascii="Times New Roman"/>
                <w:b w:val="false"/>
                <w:i w:val="false"/>
                <w:color w:val="000000"/>
                <w:sz w:val="20"/>
              </w:rPr>
              <w:t>
ұсталатын жеке табыс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155288</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ұсталатын жеке табыс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w:t>
            </w:r>
            <w:r>
              <w:br/>
            </w:r>
            <w:r>
              <w:rPr>
                <w:rFonts w:ascii="Times New Roman"/>
                <w:b w:val="false"/>
                <w:i w:val="false"/>
                <w:color w:val="000000"/>
                <w:sz w:val="20"/>
              </w:rPr>
              <w:t>
асыратын жеке тұлғалардан алынатын жеке табыс</w:t>
            </w:r>
            <w:r>
              <w:br/>
            </w:r>
            <w:r>
              <w:rPr>
                <w:rFonts w:ascii="Times New Roman"/>
                <w:b w:val="false"/>
                <w:i w:val="false"/>
                <w:color w:val="000000"/>
                <w:sz w:val="20"/>
              </w:rPr>
              <w:t>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w:t>
            </w:r>
            <w:r>
              <w:br/>
            </w:r>
            <w:r>
              <w:rPr>
                <w:rFonts w:ascii="Times New Roman"/>
                <w:b w:val="false"/>
                <w:i w:val="false"/>
                <w:color w:val="000000"/>
                <w:sz w:val="20"/>
              </w:rPr>
              <w:t>
азаматтар табыстарынан ұсталатын жеке табыс</w:t>
            </w:r>
            <w:r>
              <w:br/>
            </w:r>
            <w:r>
              <w:rPr>
                <w:rFonts w:ascii="Times New Roman"/>
                <w:b w:val="false"/>
                <w:i w:val="false"/>
                <w:color w:val="000000"/>
                <w:sz w:val="20"/>
              </w:rPr>
              <w:t>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140012</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140012</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118651</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80086</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w:t>
            </w:r>
            <w:r>
              <w:br/>
            </w:r>
            <w:r>
              <w:rPr>
                <w:rFonts w:ascii="Times New Roman"/>
                <w:b w:val="false"/>
                <w:i w:val="false"/>
                <w:color w:val="000000"/>
                <w:sz w:val="20"/>
              </w:rPr>
              <w:t>
тұлғалардан алынатын жер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w:t>
            </w:r>
            <w:r>
              <w:br/>
            </w:r>
            <w:r>
              <w:rPr>
                <w:rFonts w:ascii="Times New Roman"/>
                <w:b w:val="false"/>
                <w:i w:val="false"/>
                <w:color w:val="000000"/>
                <w:sz w:val="20"/>
              </w:rPr>
              <w:t>
салық</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w:t>
            </w:r>
            <w:r>
              <w:br/>
            </w:r>
            <w:r>
              <w:rPr>
                <w:rFonts w:ascii="Times New Roman"/>
                <w:b w:val="false"/>
                <w:i w:val="false"/>
                <w:color w:val="000000"/>
                <w:sz w:val="20"/>
              </w:rPr>
              <w:t>
салық</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w:t>
            </w:r>
            <w:r>
              <w:br/>
            </w:r>
            <w:r>
              <w:rPr>
                <w:rFonts w:ascii="Times New Roman"/>
                <w:b w:val="false"/>
                <w:i w:val="false"/>
                <w:color w:val="000000"/>
                <w:sz w:val="20"/>
              </w:rPr>
              <w:t>
үшiн түсетiн түсiмдер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үшiн алынатын лицензиялық алым</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w:t>
            </w:r>
            <w:r>
              <w:br/>
            </w:r>
            <w:r>
              <w:rPr>
                <w:rFonts w:ascii="Times New Roman"/>
                <w:b w:val="false"/>
                <w:i w:val="false"/>
                <w:color w:val="000000"/>
                <w:sz w:val="20"/>
              </w:rPr>
              <w:t>
мемлекеттік тіркегені және кеменiң немесе</w:t>
            </w:r>
            <w:r>
              <w:br/>
            </w:r>
            <w:r>
              <w:rPr>
                <w:rFonts w:ascii="Times New Roman"/>
                <w:b w:val="false"/>
                <w:i w:val="false"/>
                <w:color w:val="000000"/>
                <w:sz w:val="20"/>
              </w:rPr>
              <w:t>
жасалып жатқан кеменiң ипотекасы үшін</w:t>
            </w:r>
            <w:r>
              <w:br/>
            </w:r>
            <w:r>
              <w:rPr>
                <w:rFonts w:ascii="Times New Roman"/>
                <w:b w:val="false"/>
                <w:i w:val="false"/>
                <w:color w:val="000000"/>
                <w:sz w:val="20"/>
              </w:rPr>
              <w:t>
алынатын алым</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w:t>
            </w:r>
            <w:r>
              <w:br/>
            </w:r>
            <w:r>
              <w:rPr>
                <w:rFonts w:ascii="Times New Roman"/>
                <w:b w:val="false"/>
                <w:i w:val="false"/>
                <w:color w:val="000000"/>
                <w:sz w:val="20"/>
              </w:rPr>
              <w:t>
алым</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w:t>
            </w:r>
            <w:r>
              <w:br/>
            </w:r>
            <w:r>
              <w:rPr>
                <w:rFonts w:ascii="Times New Roman"/>
                <w:b w:val="false"/>
                <w:i w:val="false"/>
                <w:color w:val="000000"/>
                <w:sz w:val="20"/>
              </w:rPr>
              <w:t>
жалпы пайдаланудағы автомобиль жолдарының</w:t>
            </w:r>
            <w:r>
              <w:br/>
            </w:r>
            <w:r>
              <w:rPr>
                <w:rFonts w:ascii="Times New Roman"/>
                <w:b w:val="false"/>
                <w:i w:val="false"/>
                <w:color w:val="000000"/>
                <w:sz w:val="20"/>
              </w:rPr>
              <w:t>
бөлу жолағында сыртқы (көрнекі) жарнамаларды</w:t>
            </w:r>
            <w:r>
              <w:br/>
            </w:r>
            <w:r>
              <w:rPr>
                <w:rFonts w:ascii="Times New Roman"/>
                <w:b w:val="false"/>
                <w:i w:val="false"/>
                <w:color w:val="000000"/>
                <w:sz w:val="20"/>
              </w:rPr>
              <w:t>
орналастырғаны үшін алынатын төлем</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w:t>
            </w:r>
            <w:r>
              <w:br/>
            </w:r>
            <w:r>
              <w:rPr>
                <w:rFonts w:ascii="Times New Roman"/>
                <w:b w:val="false"/>
                <w:i w:val="false"/>
                <w:color w:val="000000"/>
                <w:sz w:val="20"/>
              </w:rPr>
              <w:t>
бойынша арыздардан (шағымдардан), сот</w:t>
            </w:r>
            <w:r>
              <w:br/>
            </w:r>
            <w:r>
              <w:rPr>
                <w:rFonts w:ascii="Times New Roman"/>
                <w:b w:val="false"/>
                <w:i w:val="false"/>
                <w:color w:val="000000"/>
                <w:sz w:val="20"/>
              </w:rPr>
              <w:t>
бұйрығын шығару туралы өтініштерден, атқару</w:t>
            </w:r>
            <w:r>
              <w:br/>
            </w:r>
            <w:r>
              <w:rPr>
                <w:rFonts w:ascii="Times New Roman"/>
                <w:b w:val="false"/>
                <w:i w:val="false"/>
                <w:color w:val="000000"/>
                <w:sz w:val="20"/>
              </w:rPr>
              <w:t>
парағының дубликатын беру туралы шағымдардан,</w:t>
            </w:r>
            <w:r>
              <w:br/>
            </w:r>
            <w:r>
              <w:rPr>
                <w:rFonts w:ascii="Times New Roman"/>
                <w:b w:val="false"/>
                <w:i w:val="false"/>
                <w:color w:val="000000"/>
                <w:sz w:val="20"/>
              </w:rPr>
              <w:t>
аралық (төрелік) соттардың және шетелдік</w:t>
            </w:r>
            <w:r>
              <w:br/>
            </w:r>
            <w:r>
              <w:rPr>
                <w:rFonts w:ascii="Times New Roman"/>
                <w:b w:val="false"/>
                <w:i w:val="false"/>
                <w:color w:val="000000"/>
                <w:sz w:val="20"/>
              </w:rPr>
              <w:t>
соттардың шешімдерін мәжбүрлеп орындауға</w:t>
            </w:r>
            <w:r>
              <w:br/>
            </w:r>
            <w:r>
              <w:rPr>
                <w:rFonts w:ascii="Times New Roman"/>
                <w:b w:val="false"/>
                <w:i w:val="false"/>
                <w:color w:val="000000"/>
                <w:sz w:val="20"/>
              </w:rPr>
              <w:t>
атқару парағын беру туралы шағымдардың, сот</w:t>
            </w:r>
            <w:r>
              <w:br/>
            </w:r>
            <w:r>
              <w:rPr>
                <w:rFonts w:ascii="Times New Roman"/>
                <w:b w:val="false"/>
                <w:i w:val="false"/>
                <w:color w:val="000000"/>
                <w:sz w:val="20"/>
              </w:rPr>
              <w:t>
актілерінің атқару парағының және өзге де</w:t>
            </w:r>
            <w:r>
              <w:br/>
            </w:r>
            <w:r>
              <w:rPr>
                <w:rFonts w:ascii="Times New Roman"/>
                <w:b w:val="false"/>
                <w:i w:val="false"/>
                <w:color w:val="000000"/>
                <w:sz w:val="20"/>
              </w:rPr>
              <w:t>
құжаттардың көшірмелерін қайта беру туралы</w:t>
            </w:r>
            <w:r>
              <w:br/>
            </w:r>
            <w:r>
              <w:rPr>
                <w:rFonts w:ascii="Times New Roman"/>
                <w:b w:val="false"/>
                <w:i w:val="false"/>
                <w:color w:val="000000"/>
                <w:sz w:val="20"/>
              </w:rPr>
              <w:t>
шағымдардан алынады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 актiлерiн</w:t>
            </w:r>
            <w:r>
              <w:br/>
            </w:r>
            <w:r>
              <w:rPr>
                <w:rFonts w:ascii="Times New Roman"/>
                <w:b w:val="false"/>
                <w:i w:val="false"/>
                <w:color w:val="000000"/>
                <w:sz w:val="20"/>
              </w:rPr>
              <w:t>
тiркеу туралы куәлiктердi және азаматтық хал</w:t>
            </w:r>
            <w:r>
              <w:br/>
            </w:r>
            <w:r>
              <w:rPr>
                <w:rFonts w:ascii="Times New Roman"/>
                <w:b w:val="false"/>
                <w:i w:val="false"/>
                <w:color w:val="000000"/>
                <w:sz w:val="20"/>
              </w:rPr>
              <w:t>
актiлерi жазбаларын өзгертуге, толықтыруға</w:t>
            </w:r>
            <w:r>
              <w:br/>
            </w:r>
            <w:r>
              <w:rPr>
                <w:rFonts w:ascii="Times New Roman"/>
                <w:b w:val="false"/>
                <w:i w:val="false"/>
                <w:color w:val="000000"/>
                <w:sz w:val="20"/>
              </w:rPr>
              <w:t>
және қалпына келтiруге байланысты куәлiктердi</w:t>
            </w:r>
            <w:r>
              <w:br/>
            </w:r>
            <w:r>
              <w:rPr>
                <w:rFonts w:ascii="Times New Roman"/>
                <w:b w:val="false"/>
                <w:i w:val="false"/>
                <w:color w:val="000000"/>
                <w:sz w:val="20"/>
              </w:rPr>
              <w:t>
қайтадан бергенi үшiн мемлекеттік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w:t>
            </w:r>
            <w:r>
              <w:br/>
            </w:r>
            <w:r>
              <w:rPr>
                <w:rFonts w:ascii="Times New Roman"/>
                <w:b w:val="false"/>
                <w:i w:val="false"/>
                <w:color w:val="000000"/>
                <w:sz w:val="20"/>
              </w:rPr>
              <w:t>
басқа мемлекеттерден адамдарды шақыруға құқық</w:t>
            </w:r>
            <w:r>
              <w:br/>
            </w:r>
            <w:r>
              <w:rPr>
                <w:rFonts w:ascii="Times New Roman"/>
                <w:b w:val="false"/>
                <w:i w:val="false"/>
                <w:color w:val="000000"/>
                <w:sz w:val="20"/>
              </w:rPr>
              <w:t>
беретiн құжаттарды ресiмдегенi үшiн,</w:t>
            </w:r>
            <w:r>
              <w:br/>
            </w:r>
            <w:r>
              <w:rPr>
                <w:rFonts w:ascii="Times New Roman"/>
                <w:b w:val="false"/>
                <w:i w:val="false"/>
                <w:color w:val="000000"/>
                <w:sz w:val="20"/>
              </w:rPr>
              <w:t>
сондай-ақ осы құжаттарға өзгерiстер енгiзгенi</w:t>
            </w:r>
            <w:r>
              <w:br/>
            </w:r>
            <w:r>
              <w:rPr>
                <w:rFonts w:ascii="Times New Roman"/>
                <w:b w:val="false"/>
                <w:i w:val="false"/>
                <w:color w:val="000000"/>
                <w:sz w:val="20"/>
              </w:rPr>
              <w:t>
үшiн мемлекеттік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w:t>
            </w:r>
            <w:r>
              <w:br/>
            </w:r>
            <w:r>
              <w:rPr>
                <w:rFonts w:ascii="Times New Roman"/>
                <w:b w:val="false"/>
                <w:i w:val="false"/>
                <w:color w:val="000000"/>
                <w:sz w:val="20"/>
              </w:rPr>
              <w:t>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бергенi</w:t>
            </w:r>
            <w:r>
              <w:br/>
            </w:r>
            <w:r>
              <w:rPr>
                <w:rFonts w:ascii="Times New Roman"/>
                <w:b w:val="false"/>
                <w:i w:val="false"/>
                <w:color w:val="000000"/>
                <w:sz w:val="20"/>
              </w:rPr>
              <w:t>
үшiн мемлекеттік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 қалпына</w:t>
            </w:r>
            <w:r>
              <w:br/>
            </w:r>
            <w:r>
              <w:rPr>
                <w:rFonts w:ascii="Times New Roman"/>
                <w:b w:val="false"/>
                <w:i w:val="false"/>
                <w:color w:val="000000"/>
                <w:sz w:val="20"/>
              </w:rPr>
              <w:t>
келтiру және Қазақстан Республикасының</w:t>
            </w:r>
            <w:r>
              <w:br/>
            </w:r>
            <w:r>
              <w:rPr>
                <w:rFonts w:ascii="Times New Roman"/>
                <w:b w:val="false"/>
                <w:i w:val="false"/>
                <w:color w:val="000000"/>
                <w:sz w:val="20"/>
              </w:rPr>
              <w:t>
азаматтығын тоқтату туралы құжаттарды</w:t>
            </w:r>
            <w:r>
              <w:br/>
            </w:r>
            <w:r>
              <w:rPr>
                <w:rFonts w:ascii="Times New Roman"/>
                <w:b w:val="false"/>
                <w:i w:val="false"/>
                <w:color w:val="000000"/>
                <w:sz w:val="20"/>
              </w:rPr>
              <w:t>
ресiмдегенi үшін мемлекеттік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w:t>
            </w:r>
            <w:r>
              <w:br/>
            </w:r>
            <w:r>
              <w:rPr>
                <w:rFonts w:ascii="Times New Roman"/>
                <w:b w:val="false"/>
                <w:i w:val="false"/>
                <w:color w:val="000000"/>
                <w:sz w:val="20"/>
              </w:rPr>
              <w:t>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w:t>
            </w:r>
            <w:r>
              <w:br/>
            </w:r>
            <w:r>
              <w:rPr>
                <w:rFonts w:ascii="Times New Roman"/>
                <w:b w:val="false"/>
                <w:i w:val="false"/>
                <w:color w:val="000000"/>
                <w:sz w:val="20"/>
              </w:rPr>
              <w:t>
тіркегені үшiн мемлекеттік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Дж-дан</w:t>
            </w:r>
            <w:r>
              <w:br/>
            </w:r>
            <w:r>
              <w:rPr>
                <w:rFonts w:ascii="Times New Roman"/>
                <w:b w:val="false"/>
                <w:i w:val="false"/>
                <w:color w:val="000000"/>
                <w:sz w:val="20"/>
              </w:rPr>
              <w:t>
аспайтын пневматикалық қаруды қоспағанда және</w:t>
            </w:r>
            <w:r>
              <w:br/>
            </w:r>
            <w:r>
              <w:rPr>
                <w:rFonts w:ascii="Times New Roman"/>
                <w:b w:val="false"/>
                <w:i w:val="false"/>
                <w:color w:val="000000"/>
                <w:sz w:val="20"/>
              </w:rPr>
              <w:t>
калибрі 4,5 мм-ге дейінгілерін қоспағанда)</w:t>
            </w:r>
            <w:r>
              <w:br/>
            </w:r>
            <w:r>
              <w:rPr>
                <w:rFonts w:ascii="Times New Roman"/>
                <w:b w:val="false"/>
                <w:i w:val="false"/>
                <w:color w:val="000000"/>
                <w:sz w:val="20"/>
              </w:rPr>
              <w:t>
әрбір бірлігін тіркегені және қайта тіркегені</w:t>
            </w:r>
            <w:r>
              <w:br/>
            </w:r>
            <w:r>
              <w:rPr>
                <w:rFonts w:ascii="Times New Roman"/>
                <w:b w:val="false"/>
                <w:i w:val="false"/>
                <w:color w:val="000000"/>
                <w:sz w:val="20"/>
              </w:rPr>
              <w:t>
үшін алынатын мемлекеттік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 рұқсат</w:t>
            </w:r>
            <w:r>
              <w:br/>
            </w:r>
            <w:r>
              <w:rPr>
                <w:rFonts w:ascii="Times New Roman"/>
                <w:b w:val="false"/>
                <w:i w:val="false"/>
                <w:color w:val="000000"/>
                <w:sz w:val="20"/>
              </w:rPr>
              <w:t>
бергені үшін алынатын мемлекеттік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w:t>
            </w:r>
            <w:r>
              <w:br/>
            </w:r>
            <w:r>
              <w:rPr>
                <w:rFonts w:ascii="Times New Roman"/>
                <w:b w:val="false"/>
                <w:i w:val="false"/>
                <w:color w:val="000000"/>
                <w:sz w:val="20"/>
              </w:rPr>
              <w:t>
алынатын мемлекеттік баж</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 санкциялар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w:t>
            </w:r>
            <w:r>
              <w:br/>
            </w:r>
            <w:r>
              <w:rPr>
                <w:rFonts w:ascii="Times New Roman"/>
                <w:b w:val="false"/>
                <w:i w:val="false"/>
                <w:color w:val="000000"/>
                <w:sz w:val="20"/>
              </w:rPr>
              <w:t>
пайдаланылмаған қаражаттардың қайтарылуы</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w:t>
            </w:r>
            <w:r>
              <w:br/>
            </w:r>
            <w:r>
              <w:rPr>
                <w:rFonts w:ascii="Times New Roman"/>
                <w:b w:val="false"/>
                <w:i w:val="false"/>
                <w:color w:val="000000"/>
                <w:sz w:val="20"/>
              </w:rPr>
              <w:t>
басқа да түсімдер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1663868,5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1663868,5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1663868,5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226991,5</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248473</w:t>
            </w:r>
            <w:r>
              <w:br/>
            </w:r>
            <w:r>
              <w:rPr>
                <w:rFonts w:ascii="Times New Roman"/>
                <w:b w:val="false"/>
                <w:i w:val="false"/>
                <w:color w:val="000000"/>
                <w:sz w:val="20"/>
              </w:rPr>
              <w:t>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1188404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077"/>
        <w:gridCol w:w="1464"/>
        <w:gridCol w:w="1464"/>
        <w:gridCol w:w="1464"/>
        <w:gridCol w:w="2173"/>
        <w:gridCol w:w="35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r>
              <w:br/>
            </w:r>
            <w:r>
              <w:rPr>
                <w:rFonts w:ascii="Times New Roman"/>
                <w:b w:val="false"/>
                <w:i w:val="false"/>
                <w:color w:val="000000"/>
                <w:sz w:val="20"/>
              </w:rPr>
              <w:t>
 </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22.10.09</w:t>
            </w:r>
            <w:r>
              <w:br/>
            </w:r>
            <w:r>
              <w:rPr>
                <w:rFonts w:ascii="Times New Roman"/>
                <w:b w:val="false"/>
                <w:i w:val="false"/>
                <w:color w:val="000000"/>
                <w:sz w:val="20"/>
              </w:rPr>
              <w:t>
ж</w:t>
            </w:r>
            <w:r>
              <w:br/>
            </w:r>
            <w:r>
              <w:rPr>
                <w:rFonts w:ascii="Times New Roman"/>
                <w:b w:val="false"/>
                <w:i w:val="false"/>
                <w:color w:val="000000"/>
                <w:sz w:val="20"/>
              </w:rPr>
              <w:t>
нақты-</w:t>
            </w:r>
            <w:r>
              <w:br/>
            </w:r>
            <w:r>
              <w:rPr>
                <w:rFonts w:ascii="Times New Roman"/>
                <w:b w:val="false"/>
                <w:i w:val="false"/>
                <w:color w:val="000000"/>
                <w:sz w:val="20"/>
              </w:rPr>
              <w:t>
ланғаны</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2135384,3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139979,6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82767</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82767</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81567</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бөлімнің қызметін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w:t>
            </w:r>
            <w:r>
              <w:br/>
            </w:r>
            <w:r>
              <w:rPr>
                <w:rFonts w:ascii="Times New Roman"/>
                <w:b w:val="false"/>
                <w:i w:val="false"/>
                <w:color w:val="000000"/>
                <w:sz w:val="20"/>
              </w:rPr>
              <w:t>
жөніндегі іс-шаралар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елдi</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1203046,0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1086645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1086311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1069266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мектеп-балабақшалар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1069266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76483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w:t>
            </w:r>
            <w:r>
              <w:br/>
            </w:r>
            <w:r>
              <w:rPr>
                <w:rFonts w:ascii="Times New Roman"/>
                <w:b w:val="false"/>
                <w:i w:val="false"/>
                <w:color w:val="000000"/>
                <w:sz w:val="20"/>
              </w:rPr>
              <w:t>
қайта даярлау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w:t>
            </w:r>
            <w:r>
              <w:br/>
            </w:r>
            <w:r>
              <w:rPr>
                <w:rFonts w:ascii="Times New Roman"/>
                <w:b w:val="false"/>
                <w:i w:val="false"/>
                <w:color w:val="000000"/>
                <w:sz w:val="20"/>
              </w:rPr>
              <w:t>
етуге, және ымдау тілі мамандарының,</w:t>
            </w:r>
            <w:r>
              <w:br/>
            </w:r>
            <w:r>
              <w:rPr>
                <w:rFonts w:ascii="Times New Roman"/>
                <w:b w:val="false"/>
                <w:i w:val="false"/>
                <w:color w:val="000000"/>
                <w:sz w:val="20"/>
              </w:rPr>
              <w:t>
жеке көмекшілердің қызмет көрсету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299884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w:t>
            </w:r>
            <w:r>
              <w:br/>
            </w:r>
            <w:r>
              <w:rPr>
                <w:rFonts w:ascii="Times New Roman"/>
                <w:b w:val="false"/>
                <w:i w:val="false"/>
                <w:color w:val="000000"/>
                <w:sz w:val="20"/>
              </w:rPr>
              <w:t>
учаскелерiн алып қою, соның iшiнде</w:t>
            </w:r>
            <w:r>
              <w:br/>
            </w:r>
            <w:r>
              <w:rPr>
                <w:rFonts w:ascii="Times New Roman"/>
                <w:b w:val="false"/>
                <w:i w:val="false"/>
                <w:color w:val="000000"/>
                <w:sz w:val="20"/>
              </w:rPr>
              <w:t>
сатып алу жолымен алып қою және осыған</w:t>
            </w:r>
            <w:r>
              <w:br/>
            </w:r>
            <w:r>
              <w:rPr>
                <w:rFonts w:ascii="Times New Roman"/>
                <w:b w:val="false"/>
                <w:i w:val="false"/>
                <w:color w:val="000000"/>
                <w:sz w:val="20"/>
              </w:rPr>
              <w:t>
байланысты жылжымайтын мүлiктi иелiктен</w:t>
            </w:r>
            <w:r>
              <w:br/>
            </w:r>
            <w:r>
              <w:rPr>
                <w:rFonts w:ascii="Times New Roman"/>
                <w:b w:val="false"/>
                <w:i w:val="false"/>
                <w:color w:val="000000"/>
                <w:sz w:val="20"/>
              </w:rPr>
              <w:t>
айыру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тұрғын үймен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186420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186420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186420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87830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коммуналдық меншігіндегі жылу жүйелерін</w:t>
            </w:r>
            <w:r>
              <w:br/>
            </w:r>
            <w:r>
              <w:rPr>
                <w:rFonts w:ascii="Times New Roman"/>
                <w:b w:val="false"/>
                <w:i w:val="false"/>
                <w:color w:val="000000"/>
                <w:sz w:val="20"/>
              </w:rPr>
              <w:t>
қолдануды ұйымдастыру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(қалалық)кітапханалардың жұмыс</w:t>
            </w:r>
            <w:r>
              <w:br/>
            </w:r>
            <w:r>
              <w:rPr>
                <w:rFonts w:ascii="Times New Roman"/>
                <w:b w:val="false"/>
                <w:i w:val="false"/>
                <w:color w:val="000000"/>
                <w:sz w:val="20"/>
              </w:rPr>
              <w:t>
істеуі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де қызметтер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35643,5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12441</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 автомобиль</w:t>
            </w:r>
            <w:r>
              <w:br/>
            </w:r>
            <w:r>
              <w:rPr>
                <w:rFonts w:ascii="Times New Roman"/>
                <w:b w:val="false"/>
                <w:i w:val="false"/>
                <w:color w:val="000000"/>
                <w:sz w:val="20"/>
              </w:rPr>
              <w:t>
жолдарының жұмыс істеуін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w:t>
            </w:r>
            <w:r>
              <w:br/>
            </w:r>
            <w:r>
              <w:rPr>
                <w:rFonts w:ascii="Times New Roman"/>
                <w:b w:val="false"/>
                <w:i w:val="false"/>
                <w:color w:val="000000"/>
                <w:sz w:val="20"/>
              </w:rPr>
              <w:t>
өзге де қызметтер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155572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елді-мекендер көшелерін</w:t>
            </w:r>
            <w:r>
              <w:br/>
            </w:r>
            <w:r>
              <w:rPr>
                <w:rFonts w:ascii="Times New Roman"/>
                <w:b w:val="false"/>
                <w:i w:val="false"/>
                <w:color w:val="000000"/>
                <w:sz w:val="20"/>
              </w:rPr>
              <w:t>
жөндеу және ұстау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72963</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52947</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 және</w:t>
            </w:r>
            <w:r>
              <w:br/>
            </w:r>
            <w:r>
              <w:rPr>
                <w:rFonts w:ascii="Times New Roman"/>
                <w:b w:val="false"/>
                <w:i w:val="false"/>
                <w:color w:val="000000"/>
                <w:sz w:val="20"/>
              </w:rPr>
              <w:t>
ұстау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52947</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37177</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5644</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 резерві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w:t>
            </w:r>
            <w:r>
              <w:br/>
            </w:r>
            <w:r>
              <w:rPr>
                <w:rFonts w:ascii="Times New Roman"/>
                <w:b w:val="false"/>
                <w:i w:val="false"/>
                <w:color w:val="000000"/>
                <w:sz w:val="20"/>
              </w:rPr>
              <w:t>
мiндеттемелердi орындауға арналған</w:t>
            </w:r>
            <w:r>
              <w:br/>
            </w:r>
            <w:r>
              <w:rPr>
                <w:rFonts w:ascii="Times New Roman"/>
                <w:b w:val="false"/>
                <w:i w:val="false"/>
                <w:color w:val="000000"/>
                <w:sz w:val="20"/>
              </w:rPr>
              <w:t>
ауданның (облыстық маңызы бар қаланың)</w:t>
            </w:r>
            <w:r>
              <w:br/>
            </w:r>
            <w:r>
              <w:rPr>
                <w:rFonts w:ascii="Times New Roman"/>
                <w:b w:val="false"/>
                <w:i w:val="false"/>
                <w:color w:val="000000"/>
                <w:sz w:val="20"/>
              </w:rPr>
              <w:t>
жергілікті атқарушы органының резерві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-31073,8</w:t>
            </w:r>
            <w:r>
              <w:br/>
            </w:r>
            <w:r>
              <w:rPr>
                <w:rFonts w:ascii="Times New Roman"/>
                <w:b w:val="false"/>
                <w:i w:val="false"/>
                <w:color w:val="000000"/>
                <w:sz w:val="20"/>
              </w:rPr>
              <w:t>
 </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профицитін пайдалану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31073,8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color w:val="000000"/>
          <w:sz w:val="28"/>
        </w:rPr>
        <w:t xml:space="preserve">            Экономика және бюджеттік </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 w:id="2"/>
          <w:p>
            <w:pPr>
              <w:spacing w:after="20"/>
              <w:ind w:left="20"/>
              <w:jc w:val="both"/>
            </w:pPr>
            <w:r>
              <w:rPr>
                <w:rFonts w:ascii="Times New Roman"/>
                <w:b w:val="false"/>
                <w:i w:val="false"/>
                <w:color w:val="000000"/>
                <w:sz w:val="20"/>
              </w:rPr>
              <w:t>
Ұлан аудандық мәслихаттың</w:t>
            </w:r>
            <w:r>
              <w:br/>
            </w:r>
            <w:r>
              <w:rPr>
                <w:rFonts w:ascii="Times New Roman"/>
                <w:b w:val="false"/>
                <w:i w:val="false"/>
                <w:color w:val="000000"/>
                <w:sz w:val="20"/>
              </w:rPr>
              <w:t>
2009 жылғы 22 қазандағы</w:t>
            </w:r>
            <w:r>
              <w:br/>
            </w:r>
            <w:r>
              <w:rPr>
                <w:rFonts w:ascii="Times New Roman"/>
                <w:b w:val="false"/>
                <w:i w:val="false"/>
                <w:color w:val="000000"/>
                <w:sz w:val="20"/>
              </w:rPr>
              <w:t>
№ 145 шешіміне № 4 қосымша</w:t>
            </w:r>
          </w:p>
          <w:bookmarkEnd w:id="2"/>
        </w:tc>
      </w:tr>
    </w:tbl>
    <w:p>
      <w:pPr>
        <w:spacing w:after="0"/>
        <w:ind w:left="0"/>
        <w:jc w:val="left"/>
      </w:pPr>
      <w:r>
        <w:rPr>
          <w:rFonts w:ascii="Times New Roman"/>
          <w:b/>
          <w:i w:val="false"/>
          <w:color w:val="000000"/>
        </w:rPr>
        <w:t xml:space="preserve"> Азаматтардың жекелеген топтарына әлеуметтік көмек көрсетуге</w:t>
      </w:r>
      <w:r>
        <w:br/>
      </w:r>
      <w:r>
        <w:rPr>
          <w:rFonts w:ascii="Times New Roman"/>
          <w:b/>
          <w:i w:val="false"/>
          <w:color w:val="000000"/>
        </w:rPr>
        <w:t>
ағымдағы нысаналы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5731"/>
        <w:gridCol w:w="5268"/>
      </w:tblGrid>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Көлемі</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топтарына (ҰОС ардагердері</w:t>
            </w:r>
            <w:r>
              <w:br/>
            </w:r>
            <w:r>
              <w:rPr>
                <w:rFonts w:ascii="Times New Roman"/>
                <w:b w:val="false"/>
                <w:i w:val="false"/>
                <w:color w:val="000000"/>
                <w:sz w:val="20"/>
              </w:rPr>
              <w:t>
мен мүгедектерге) материалдық көмек көрсету</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10124,0</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болғандардың жанұясына</w:t>
            </w:r>
            <w:r>
              <w:br/>
            </w:r>
            <w:r>
              <w:rPr>
                <w:rFonts w:ascii="Times New Roman"/>
                <w:b w:val="false"/>
                <w:i w:val="false"/>
                <w:color w:val="000000"/>
                <w:sz w:val="20"/>
              </w:rPr>
              <w:t>
материалдық көмек көрсету</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еңбегі сіңген</w:t>
            </w:r>
            <w:r>
              <w:br/>
            </w:r>
            <w:r>
              <w:rPr>
                <w:rFonts w:ascii="Times New Roman"/>
                <w:b w:val="false"/>
                <w:i w:val="false"/>
                <w:color w:val="000000"/>
                <w:sz w:val="20"/>
              </w:rPr>
              <w:t>
зейнеткерлерге материалдық көмек көрсету</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Облысқа еңбегі сіңген зейнеткерлерге материалдық</w:t>
            </w:r>
            <w:r>
              <w:br/>
            </w:r>
            <w:r>
              <w:rPr>
                <w:rFonts w:ascii="Times New Roman"/>
                <w:b w:val="false"/>
                <w:i w:val="false"/>
                <w:color w:val="000000"/>
                <w:sz w:val="20"/>
              </w:rPr>
              <w:t>
көмек көрсету</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 бітірген, ауылдарда жұмыс істегісі</w:t>
            </w:r>
            <w:r>
              <w:br/>
            </w:r>
            <w:r>
              <w:rPr>
                <w:rFonts w:ascii="Times New Roman"/>
                <w:b w:val="false"/>
                <w:i w:val="false"/>
                <w:color w:val="000000"/>
                <w:sz w:val="20"/>
              </w:rPr>
              <w:t>
келетін жас мамандарға (оқытушылар, дәрігерлер)</w:t>
            </w:r>
            <w:r>
              <w:br/>
            </w:r>
            <w:r>
              <w:rPr>
                <w:rFonts w:ascii="Times New Roman"/>
                <w:b w:val="false"/>
                <w:i w:val="false"/>
                <w:color w:val="000000"/>
                <w:sz w:val="20"/>
              </w:rPr>
              <w:t>
материалдық көмек көрсету</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орындарында оқитын аз қамтылған</w:t>
            </w:r>
            <w:r>
              <w:br/>
            </w:r>
            <w:r>
              <w:rPr>
                <w:rFonts w:ascii="Times New Roman"/>
                <w:b w:val="false"/>
                <w:i w:val="false"/>
                <w:color w:val="000000"/>
                <w:sz w:val="20"/>
              </w:rPr>
              <w:t>
отбасы балаларына (оқу төлемі, стипендия,</w:t>
            </w:r>
            <w:r>
              <w:br/>
            </w:r>
            <w:r>
              <w:rPr>
                <w:rFonts w:ascii="Times New Roman"/>
                <w:b w:val="false"/>
                <w:i w:val="false"/>
                <w:color w:val="000000"/>
                <w:sz w:val="20"/>
              </w:rPr>
              <w:t>
жатақханада тұру) көмек көрсету</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10258,0</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w:t>
            </w:r>
            <w:r>
              <w:br/>
            </w:r>
            <w:r>
              <w:rPr>
                <w:rFonts w:ascii="Times New Roman"/>
                <w:b w:val="false"/>
                <w:i w:val="false"/>
                <w:color w:val="000000"/>
                <w:sz w:val="20"/>
              </w:rPr>
              <w:t>
марапатталған немесе бұрын "Ардақты ана" атағына</w:t>
            </w:r>
            <w:r>
              <w:br/>
            </w:r>
            <w:r>
              <w:rPr>
                <w:rFonts w:ascii="Times New Roman"/>
                <w:b w:val="false"/>
                <w:i w:val="false"/>
                <w:color w:val="000000"/>
                <w:sz w:val="20"/>
              </w:rPr>
              <w:t>
ие болған және I,II дәрежелі "Ана даңқы"</w:t>
            </w:r>
            <w:r>
              <w:br/>
            </w:r>
            <w:r>
              <w:rPr>
                <w:rFonts w:ascii="Times New Roman"/>
                <w:b w:val="false"/>
                <w:i w:val="false"/>
                <w:color w:val="000000"/>
                <w:sz w:val="20"/>
              </w:rPr>
              <w:t>
орденімен марапатталған көп балалы аналарға бір</w:t>
            </w:r>
            <w:r>
              <w:br/>
            </w:r>
            <w:r>
              <w:rPr>
                <w:rFonts w:ascii="Times New Roman"/>
                <w:b w:val="false"/>
                <w:i w:val="false"/>
                <w:color w:val="000000"/>
                <w:sz w:val="20"/>
              </w:rPr>
              <w:t>
реттік материалдық көмек көрсету</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және одан жоғары кәмелеттік жасқа дейінгі</w:t>
            </w:r>
            <w:r>
              <w:br/>
            </w:r>
            <w:r>
              <w:rPr>
                <w:rFonts w:ascii="Times New Roman"/>
                <w:b w:val="false"/>
                <w:i w:val="false"/>
                <w:color w:val="000000"/>
                <w:sz w:val="20"/>
              </w:rPr>
              <w:t>
бірге тұратын балалары бар көп балалы</w:t>
            </w:r>
            <w:r>
              <w:br/>
            </w:r>
            <w:r>
              <w:rPr>
                <w:rFonts w:ascii="Times New Roman"/>
                <w:b w:val="false"/>
                <w:i w:val="false"/>
                <w:color w:val="000000"/>
                <w:sz w:val="20"/>
              </w:rPr>
              <w:t>
аналарға бір реттік материалдық көмек көрсету</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25542,0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