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6fabf" w14:textId="126fa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аумағындағы Мақаншы, Көктерек ауылдық округтері бойынша ұсақ мүйізді малдарынан бруцеллез індетінің шығуына байланысты шектеу қою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аудандық әкімдігінің 2009 жылғы 21 мамырдағы  N 306 қаулысы. Шығыс Қазақстан облысы Әділет департаментінің Үржар аудандық  әділет басқармасында 2009 жылғы 15 маусымда N 5-18-80 тіркелді. Күші жойылды - Үржар ауданы әкімдігінің 2009 жылғы 03 қарашадағы N 573 қаулысымен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Үржар ауданы әкімдігінің 2009.11.03 N 573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"Ветеринария туралы"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Республикасының 2001 жылғы 23 қаңтардағы «Қазақстан Республикасындағы жергілікті мемлекеттік басқару және өзін өзі басқару туралы» Заңының 31 бабы 1 тармағы </w:t>
      </w:r>
      <w:r>
        <w:rPr>
          <w:rFonts w:ascii="Times New Roman"/>
          <w:b w:val="false"/>
          <w:i w:val="false"/>
          <w:color w:val="000000"/>
          <w:sz w:val="28"/>
        </w:rPr>
        <w:t>18) 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 Үржар ауданының бас мемлекеттік ветеринариялық инспекторының 2009 жылғы 12-мамырдағы № 248 ұсынысының негізінде Мақаншы, Көктерек ауылдық округтерінің ұсақ мүйізді малдарынан бруцеллез індетінің шығуына байланысты, Үржар ауданының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Мақаншы, Көктерек ауылдық округтерінде ұсақ мүйізді малдарының арасында бруцеллез індетіне қарсы шектеу қойылсын.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Мақаншы, Көктерек ауылдық округтерінде шектеу шарттары бойынша рұқсат етілмейді: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шектеу қойылған аумақ арқылы аурудан таза жануарларды тасымалдауға, айдап өтуге, енгізуге, сыртқа шығаруға, тек оларды етке союға жіберген жағдайдан басқа;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індет ошағы айқындалған аурудан таза емес аумақтан басқа аумаққа әкетуге, шөп, сабан және басқа мал азығын дайындауға, сондай-ақ мал және адамдардың жиналуына байланысты шаралар жүргізуге;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бруцеллезбен ауырған жануарларды және олардан алынған төлдерді бес күннен артық ұстауға.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Мақаншы, Көктерек ауылдық округтерінің тұрғындарын медициналық байқаудан өткізу үшін аудандық денсаулық сақтау бірлесігінен (Б.А. Мадрахимов – келісім бойынша) қолғабыс көрсету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ҚР ДСМ МСЭҚК ШҚО бойынша Үржар аудандық басқарма бастығынан (Б.Н. Нигматуллин – келісім бойынша) адамдар арасында бруцеллез ауруын дер кезінде анықтап, олардың аурудан емделуін қадағалау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Үржар ауданының ішкі істер бөлімінің бастығы (М.З. Мұздыбаев – келісім бойынша) сауықтыру іс-шараларын өткізуге көмек көрсету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Мақаншы, Көктерек ауылдық округтерінің әкімдері (Е. Сағымбеков, С. Қалиев) сауықтыру іс-шараларының өткізілуін ұйымдастыру міндеттелсін.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Осы қаулының орындалуын бақылау аудан әкімінің орынбасары Ж. Байсабыровқа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Осы қаулы алғаш ресми жарияланғаннан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Үржар ауданының әкімі                  Б. Жанақов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