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4604" w14:textId="7b84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 бюджеті туралы" 2008 жылғы 26 желтоқсандағы № 9-93-IV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2009 жылғы 23 қарашадағы N 15-160-IV шешімі. Шығыс Қазақстан облысы Әділет департаментінің Үржар аудандық әділет басқармасында 2009 жылғы 30 қарашада N 5-18-87 тіркелді. Күші жойылды - қабылданған мерзімінің бітуіне байланысты (Үржар аудандық  әділет басқармасының 2010 жылғы 11 қаңтардағы № 152 хаты)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қабылданған мерзімінің бітуіне байланысты (Үржар аудандық әділет басқармасының 2010.01.11 № 152 хаты).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95-IV «Қазақстан Республикасының Бюджет кодексінің»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2009 жылғы 11 қарашадағы «2009–2011 жылдарға арналған республикалық бюджетке өзгерістер енгізу туралы» № 198-IV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№ 148 Заңының 6 бабының 1)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Шығыс Қазақстан облыстық мәслихатының 2009 жылғы 21 қарашадағы «2009 жылға арналған облыстық бюджеті туралы» 2008 жылғы 19 желтоқсандағы № 10/129-IV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№ 16/218-IV (нормативтік құқықтық актілерді мемлекеттік тіркеу тізілімінде 2009 жылдың 26 қарашасында № 2520 болып тіркелген) 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арналған аудан бюджеті туралы» Үржар аудандық мәслихатының 2008 жылғы 26 желтоқсандағы № 9-93-IV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5-18-71 болып тіркелген, аудандық «Уақыт тынысы» газетінің 2009 жылғы 24 және 31 қаңтарындағы № 3, 4 сандарында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«3 242 958,4» мың теңге «3 224 994,5» мың теңгеге өзгертілсін,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430 478,0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3 369,0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13 000,0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«424 365,4» мың теңге «406 401,5» мың теңгеге өзгертілсін,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«254 172,1» мың теңге «241 847,2»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«170193,3»мың теңге «164 554,3»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2 371 746,0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«3 288 651,5» мың теңге «3 270 687,6» мың теңгеге өзгертілсін,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«2 002 056» мың теңге «1 992 556,6»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шаруашылық «355 981,4» мың теңге «350 342,4»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ауыл, су, орман, балық шаруашылығы, ерекше қорғалатын табиғи аймақтар қоршаған ортаны және жан жануарлар дүниесін қорғау, жер қатынастар «44 456,1» мың теңге «41 630,6»мың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- 45 693,1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 профициті) - 45 693,1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45 693,1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№ 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 М. Бітімбаев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қарашадағы 15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15-160-IV шешіміне 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714"/>
        <w:gridCol w:w="714"/>
        <w:gridCol w:w="714"/>
        <w:gridCol w:w="9122"/>
        <w:gridCol w:w="1989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
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
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3224994,5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430478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166233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жеке табыс салығы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118333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 салығы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27310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жерге салынатын жер салығы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8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8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өкiлдiктердi есептiк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үшiн алынатын алым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8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11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</w:p>
        </w:tc>
      </w:tr>
      <w:tr>
        <w:trPr>
          <w:trHeight w:val="18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9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 тіркеу туралы куәліктерді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 байланысты куәліктерді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мемлекет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</w:p>
        </w:tc>
      </w:tr>
      <w:tr>
        <w:trPr>
          <w:trHeight w:val="14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ресімдегені үшін, сондай-ақ 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15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 және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 алынатын мемлекеттік баж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бергені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мемлекеттік баж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8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үшін алынатын мемлекеттік баж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15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Тракторшы-машинисттің куәлігі берілгені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баж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</w:tr>
      <w:tr>
        <w:trPr>
          <w:trHeight w:val="14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0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Табиғатты пайдаланушылардан келтірілген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зиянның орнын толтыру туралы талаптар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алынған қаражат, аңшылықтың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аулаудың тәркіленген құралдарын,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заңсыз олжаланған өнімдерді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2778147,5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2778147,5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2778147,5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241847,2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164554,3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2371746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714"/>
        <w:gridCol w:w="714"/>
        <w:gridCol w:w="714"/>
        <w:gridCol w:w="9122"/>
        <w:gridCol w:w="198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
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бағдарлама әкімшілігі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3270687,6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242716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218920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46327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161405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 техникалық жарақтандыру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2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ұйымдастыру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 техникалық жарақтандыру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жабдықтар мен құралдарды пайдалану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1992556,6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1890372,6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1888439,6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1842643,7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мектеп-балабақшалар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1842643,7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22674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 оқудың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23121,9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91851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42616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ағымдағы жөндеу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 есебінен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249652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227309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10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 және жастар тәжірибесі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кеңейту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14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30627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46454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74003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60014</w:t>
            </w:r>
          </w:p>
        </w:tc>
      </w:tr>
      <w:tr>
        <w:trPr>
          <w:trHeight w:val="12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19981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19981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350342,4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101875,7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30401</w:t>
            </w:r>
          </w:p>
        </w:tc>
      </w:tr>
      <w:tr>
        <w:trPr>
          <w:trHeight w:val="8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участкелерін алып қою, соның ішінде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мүлікті иеліктен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20944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20944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218,7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(немесе) сатып алу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218,7</w:t>
            </w:r>
          </w:p>
        </w:tc>
      </w:tr>
      <w:tr>
        <w:trPr>
          <w:trHeight w:val="11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71256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9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стратегиясы аясында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 көгалдандыруға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59340</w:t>
            </w:r>
          </w:p>
        </w:tc>
      </w:tr>
      <w:tr>
        <w:trPr>
          <w:trHeight w:val="5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217225,7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217225,7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187225,7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163753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23472,7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31241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139197,8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99124,8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98323,5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98323,5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19082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41630,6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21471,6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1451,6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1451,6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108225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108009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108009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108009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 саласында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1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жолаушылар тасымалдарын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52176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 қорғау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48722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12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(бағдарламалардың)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29027,2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29027,2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29027,2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29027,2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Операциялық сальдо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-45693,1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тапшылығы (профициті)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-45693,1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45693,1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қалдығының қозғалысы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45693,1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45693,1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45693,1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