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4509" w14:textId="2654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"Тұрмысы төмен азаматтарға тұрғын үй көмегін көрсету жөніндегі Нұсқаулықты бекіту туралы" 2008 жылғы 12 ақпандағы № 6/3-ІV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24 шілдедегі N 20/6-IV шешімі. Шығыс Қазақстан облысы Әділет департаментінің Шемонаиха аудандық Әділет басқармасында 2009 жылғы 21 тамызда N 5-19-102 тіркелді. Күші жойылды - Шемонаиха аудандық мәслихатының 2010 жылғы 16 сәуірдегі N 28/5-IV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аудандық мәслихатының 2010.04.16 N 28/5-IV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2001 жылғы 23 қаңтардағы № 148–ІІ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«Тұрғын үй қатынастары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1997 жылғы 16 сәуірдегі № 94 Қазақстан Республикасы Заңына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«Тұрмысы төмен азаматтарға тұрғын үй көмегін көрсету жөніндегі Нұсқаулықты бекіту туралы» 2008 жылғы 12 ақпандағы № 6/3–ІҮ Шемонаиха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5-19-71 тіркелген, «Уба–Информ» газетінің 2008 жылғы 7 наурыздағы № 10 санында жарияланған); «Тұрмысы төмен азаматтарға тұрғын үй көмегін көрсету жөніндегі Нұсқаулықты бекіту туралы» 2008 жылғы 12 ақпандағы № 6/3–ІҮ шешіміне өзгерістер мен толықтырулар енгізу туралы» 2008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8/4–ІҮ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5-19-76 тіркелген, 2008 жылғы 23 мамырдағы «Уба-Информ» газетінің № 21 санында жарияланған); «Тұрмысы төмен азаматтарға тұрғын үй көмегін көрсету жөніндегі Нұсқаулықты бекіту туралы» 2008 жылғы 12 ақпандағы № 6/3–ІҮ шешіміне өзгерістер мен толықтырулар енгізу туралы» 2008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9/4–ІҮ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5-19-77, 2008 жылғы 10 шілдедегі «Уба-Информ» газетінің № 28 санында жарияланған); «Тұрмысы төмен азаматтарға тұрғын үй көмегін көрсету жөніндегі Нұсқаулықты бекіту туралы» 2008 жылғы 12 ақпандағы № 6/3–ІҮ шешіміне өзгеріс енгізу туралы» 2008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№ 10/3–ІҮ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5-19-79 тіркелген, «Уба–Информ» газетінің 2008 жылғы 1 тамыздағы № 31 санында жарияланған) шешімдерімен енгізілген өзгерістер мен толықтыруларға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кіріспедегі «Жергілікті мемлекеттік басқару туралы» сөздерінен кейінгі сөздер «және өзін-өзі басқару»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«Тұрғын үй көмегін беру шарттары» 2-бөлігінің 13-тармағындағы бірінші азатжолы мынадай редакцияда жазылсын: «Тұрғын үй көмегіне қайта өтініш білдірген тұрғын үй көмегін алушыларды тіркеу, тұрғын үй көмегін тағайындау бөлімі әзірлеген кесте бойынша тоқсан сайын жүргізіледі»;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«Тұрғын үй көмегін беру шарттары» 2-бөлігінің 19-тармағындағы «қайта аттестациялау» сөзі «тіркеу»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«Тұрғын үй көмегін беру шарттары» 2-бөлігінің 24-тармағындағы «қайта аттестациялау» сөздері «тіркеу»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 Ә.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