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2d41" w14:textId="e1b2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2008 жылғы 26 желтоқсандағы №
14/4–ІV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2009 жылғы 23 қазандағы N 21/4-IV шешімі. Шығыс Қазақстан облысы Әділет департаментінің Шемонаиха аудандық әділет басқармасында 2009 жылғы 10 қарашада N 5-19-106 тіркелді. Шешімнің қабылдау мерзімінің өтуіне байланысты қолдану тоқтатылды - Шемонаиха аудандық мәслихатының 2010 жылғы 15 қаңтардағы N 26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- Шемонаиха аудандық мәслихатының 2010.01.15 N 26 хаты.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2001 жылғы 23 қаңтардағы № 148-II Қазақстан Республикасы Заңының 6–бабы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1)–тармақшасына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«2009 жылға арналған облыстық бюджет туралы» 2008 жылғы 19 желтоқсандағы № 10/129-IV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2009 жылғы 16 қазандағы № 15/202–IV (нормативтік құқықтық кесімдерді мемлекеттік тіркеу тізілімінде № 2514 тіркелген) Шығыс Қазақстан облыстық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арналған аудандық бюджет туралы» Шемонаиха аудандық мәслихатының 2008 жылғы 26 желтоқсандағы № 14/4–ІV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5-19-88 тіркелген, «Уба–Информ» газетінің 2009 жылғы 16 қаңтардағы № 3 санында жарияланған), «2009 жылға арналған аудандық бюджет туралы» 2008 жылғы 26 желтоқсандағы № 14/4-ІV шешіміне өзгерістер мен толықтырулар енгізу туралы» 2009 жылғы 13 ақпандағы </w:t>
      </w:r>
      <w:r>
        <w:rPr>
          <w:rFonts w:ascii="Times New Roman"/>
          <w:b w:val="false"/>
          <w:i w:val="false"/>
          <w:color w:val="000000"/>
          <w:sz w:val="28"/>
        </w:rPr>
        <w:t>№ 16/2-ІV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5-19-92 тіркелген, «Уба-Информ» газетінің 2009 жылғы 27 ақпандағы № 9 санында жарияланған), «2009 жылға арналған аудандық бюджет туралы» 2008 жылғы 26 желтоқсандағы № 14/4-ІV шешіміне өзгерістер мен толықтырулар енгізу туралы» 2009 жылғы 21 сәуірдегі </w:t>
      </w:r>
      <w:r>
        <w:rPr>
          <w:rFonts w:ascii="Times New Roman"/>
          <w:b w:val="false"/>
          <w:i w:val="false"/>
          <w:color w:val="000000"/>
          <w:sz w:val="28"/>
        </w:rPr>
        <w:t>№ 18/2-ІV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5-19-96 тіркелген, «Уба-Информ» газетінің 2009 жылғы 22 мамырдағы № 21 санында жарияланған), «2009 жылға арналған аудандық бюджет туралы» 2008 жылғы 26 желтоқсандағы № 14/4-ІV шешіміне өзгерістер мен толықтырулар енгізу туралы» 2009 жылғы 24 шілдедегі </w:t>
      </w:r>
      <w:r>
        <w:rPr>
          <w:rFonts w:ascii="Times New Roman"/>
          <w:b w:val="false"/>
          <w:i w:val="false"/>
          <w:color w:val="000000"/>
          <w:sz w:val="28"/>
        </w:rPr>
        <w:t>№ 20/5-ІV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5-19-101 тіркелген, «Уба–Информ» газетінің 2009 жылғы 07 тамыздағы № 32 санында жарияланған) шешімдерімен енгізілген өзгерістер мен толықтыруларды ескере отырып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2009 жылға арналған аудандық бюджет 1 қосымшаға сәйкес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026849,7 мың теңге, соның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түсiмдерi бойынша – 706817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түсiмдер бойынша – 5343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37 883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түсiмдерi бойынша – 1 276806,7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065093,4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несиелендiру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-38 243,7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қаржыландыру дефициті - 38 243,7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2)-тармақшасындағы «21 933» сандары «21 358»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4)–тармақшасындағы «967» сандары «0»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5)–тармақшасындағы «3 554» сандары «2 403»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8)–тармақшасындағы «144» сандары «132»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9)–тармақшасындағы «648» сандары «616»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8–тармақ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жылға арналған ауданның жергiлiктi атқарушы органының резервi 15 231 мың теңге сомасында бекiтiлсiн, соның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төтенше резерв – 4 502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жедел мұқтаждарға арналған резерв – 7 128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соттың шешiмдерi бойынша мiндеттемелердiң орындалуына арналған резерв – 3 601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2009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С. Руденко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 Ә. Баяндинов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21/4-IV шешiмiне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14/4-IV шешiмiне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653"/>
        <w:gridCol w:w="653"/>
        <w:gridCol w:w="9250"/>
        <w:gridCol w:w="19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теңге)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сыныпша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Ерекшелiк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Кiрiстер атауы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Түсiмдер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2026849,7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750043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түсiмдерi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706817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көзiнен ұсталынатын жеке табыс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193321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көзiнен ұсталынбайтын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Бiржолғы талондармен еңбек жасайтын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ұсталатын жеке табыс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азаматтардың табыстарынан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ұсталынатын жеке табыс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меншiк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232359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мүлiктерiне салынатын салық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мүлiгiне салынатын салық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ұсталатын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мақсатындағы жерлердiң жер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ұсталатын елдi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жерлерiнiң жер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Өнеркәсiп,байланыс,көлiк,қорғау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шаруашылығына қолданбайтын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жер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 мен жеке кәсiпкерлердiң,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 нотариустер мен адвокаттардың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мақсатындағы жерлерiне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 мен жеке кәсiпкерлердiң,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 нотариус пен адвокаттардың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 жерлерiне салынатын жер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тұлғалармен даналап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сатылатын, сонымен бiрге меншiктi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өндiрiстiк қажетiне қолданылатын жанармай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(авиациялықтан басқа)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тұлғалармен даналап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сатылатын, сонымен бiрге меншiктi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өндiрiстiк қажетiне қолданылатын дизельдi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айналысқаны үшiн алынатын алымдар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Жекеленген кәсiпкерлердi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үшiн алынатын алымдар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Қызметтiк жеке түрлерiмен айналысу құқы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тiркеу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мүлiктi кепiлдiкке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тiркегенi үшiн алынатын алым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Механикалық көлiктер мен прицептердi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тiркеу үшiн алынатын алым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Қозғалымсыз мүлiк құқығын және олармен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мәмiлелердi мемлекеттiк тiркеу үшiн алым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пайдаланымдағы жергiлiктi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бойындағы белдеулерде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елдi мекендерде орналастырылатын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сырттағы (көрнекi)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үшiн төлем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салынатын салық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маңызды әрекеттер жасағаны үшiн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уәкiлдiгi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тұлғалар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мiндеттi төлемдер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берiлетiн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жағдайдағы iстер бойынша өтiнiштерден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апелляциялық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бұйрығын ендiру туралы өтiнiштердiң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қағазының екiншi нұсқасын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мәселесi бойынша соттың анықтауына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жеке шағымдардан,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сотпен шетел соттары мен арбитраждарының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шешiмдерi бойынша орындалу қағаздарын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үшiн, құжат көшiрмелерiн (екiншi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нұсқасын) бергенi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анықтамалар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қайталанған куәлiктердi бергенi үшiн, актi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жазуларын өзгертуге, толықтыруға, түзетуге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 келтiруге байланысты куәлiк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алынатын 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шығуға құжат ресiмдеу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мемлекеттерден адамдар шақыру,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мемлекеттiк баж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Республикасынан кету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шетелдiктердiң төлқұжаттарына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бергенi үшiн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азаматтығынан шығу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 аулау құқығына рұқсат беру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қарудың әрбір бірлігін (аңшылық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суық, дабыл беретін,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шашыратқыштар, аэрозольдық және басқа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жабдықтандырылған құралдар, 4,5 мм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калибрді қоса ауыздық қуаты 7,5 Дж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пневматикалық қарулардан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 және оның патрондарын сақтау,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және тасу, тасымалдау,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территориясына енгiзу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 шығару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бергенi үшiн мемлекеттiк баж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– машинисттің куәлігін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алудан түсетiн кiрiстер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алудан түсетiн кiрiстер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мүлікті, белгіленген тәртібінде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меншігіне өтеусіз тапсырылған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иесіз жануарларды, табылған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заттарды, сондай-ақ мұрагерлік құқығында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мемлекетке тапсырылған мүлікті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түсетін түсімдер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КIРIСТЕР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сатқаннан түсетiн түсiмдер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1276806,7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1276806,7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1276806,7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485117,7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680"/>
        <w:gridCol w:w="723"/>
        <w:gridCol w:w="766"/>
        <w:gridCol w:w="723"/>
        <w:gridCol w:w="8314"/>
        <w:gridCol w:w="20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теңге)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Шағын функция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Шағын бағдарлама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2065093,4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140729,3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Депутаттық қызмет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жүйелерін құру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кенттiң,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округтiң әкiмi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қызметiн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13472,3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13472,3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бөлiмiнiң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жүйелерін құру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жүргiзу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меншігіндегі мүлігін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1213,3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бөлiмiнiң қызметiн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шеңберiндегi iс-шаралар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 жөнiндегi iс-шаралар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жүру қозғалысын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бойынша жабдықтар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құралдарды iске қосу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1022248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дейiнгi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тәрбиелеу және оқыту ұйымдарын қолдау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бiлiм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972618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керi алып келудi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972240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беретін оқыту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933238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беретiн кешкi (ауысымдық)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Мектептер, гимназиялар, лицейлер,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беретін профильді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балабақша-мектептер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912428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арналған қосымша білім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технологиясын енгізу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оқулықтар, оқу-әдістемелік кешендерін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жеткізіп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көлемінде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іс-шараларын және конкурстарын өткізу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кәсiптiк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әлеуметтiк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қосымша шаралар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практикасы бағдарламасын кеңейту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бiлiм беру,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алу бойынша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32424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 оқитын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Мүгедекті оңалтудың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мамандарымен,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бөлiмiнiң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жеткiзу бойынша көрсетілетін қызметке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жүргiзу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320355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қорына тұрғын үйді сатып алу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құрылысы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259852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көркейту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бюджет есебінен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қаражаттары есебінен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санитарлық жағдайын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жерлерiн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кеңiстiк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тiлдердi дамыту 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Көпшілік спортты және спорттың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әртүрлi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қатысуы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құрылысы 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тiлдердi дамыту 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тiлдерiн дамыту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саясат 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жүргiзу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хабарландыру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тiлдердi дамыту 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тiлдердi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бөлiмiнiң қызметiн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саясат 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саясат бөлiмiнiң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Өңiрлiк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15499,7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10553,7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3653,7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әлеуметтік сала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3653,7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бөлiмiнiң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 шекарасын орнату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өткізілетін жерге орналастыру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бөлiмiнiң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бөлімінің қызметін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290813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қызмет етуiн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қаражаттары есебінен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көшелерін жөндеуге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бюджет есебінен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қаражаттары есебінен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 көрсетулер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көшелерін жөндеуге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бюджет есебінен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20824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органының резервi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көлемінде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техногендiк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 үшiн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органының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жедел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мұқтаждарға арналған резерві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шешімдері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міндеттемелерді орындауға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бөлiмiнiң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қаржыландыру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-38243,7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(профициттi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38243,7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21/4-IV шешiмiне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14/4-IV шешiмiне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ауданның, аудандық маңызы бар қаланың, кенттiң,</w:t>
      </w:r>
      <w:r>
        <w:br/>
      </w:r>
      <w:r>
        <w:rPr>
          <w:rFonts w:ascii="Times New Roman"/>
          <w:b/>
          <w:i w:val="false"/>
          <w:color w:val="000000"/>
        </w:rPr>
        <w:t>
ауыл (село), ауылдық (селолық) округтiң әкiмi аппаратының жұмыс</w:t>
      </w:r>
      <w:r>
        <w:br/>
      </w:r>
      <w:r>
        <w:rPr>
          <w:rFonts w:ascii="Times New Roman"/>
          <w:b/>
          <w:i w:val="false"/>
          <w:color w:val="000000"/>
        </w:rPr>
        <w:t>
iстеуiне арналған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6825"/>
        <w:gridCol w:w="3125"/>
        <w:gridCol w:w="3105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123 001 003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123 001 007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ММ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ММ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 селолық 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ММ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аппараты» ММ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«Верх-Уба 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аппараты» ММ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ММ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ММ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 селолық 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ММ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селолық 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ММ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аппараты» ММ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70555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21/4-IV шешiмiне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14/4-IV шешiмiне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жерлерде балаларды мектепке дейін тегін</w:t>
      </w:r>
      <w:r>
        <w:br/>
      </w:r>
      <w:r>
        <w:rPr>
          <w:rFonts w:ascii="Times New Roman"/>
          <w:b/>
          <w:i w:val="false"/>
          <w:color w:val="000000"/>
        </w:rPr>
        <w:t>
алып баруды және кері алып келуді ұйымдастыруға арналған</w:t>
      </w:r>
      <w:r>
        <w:br/>
      </w:r>
      <w:r>
        <w:rPr>
          <w:rFonts w:ascii="Times New Roman"/>
          <w:b/>
          <w:i w:val="false"/>
          <w:color w:val="000000"/>
        </w:rPr>
        <w:t>
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9554"/>
        <w:gridCol w:w="2824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123 005 000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«Верх-Уба селолық округi әкiмiнiң аппараты» ММ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округi әкiмiнiң аппараты» ММ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21/4-IV шешiмiне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14/4-IV шешiмiне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Мұқтаж азаматтарға үйiнде әлеуметтiк көмек көрсетуге</w:t>
      </w:r>
      <w:r>
        <w:br/>
      </w:r>
      <w:r>
        <w:rPr>
          <w:rFonts w:ascii="Times New Roman"/>
          <w:b/>
          <w:i w:val="false"/>
          <w:color w:val="000000"/>
        </w:rPr>
        <w:t>
арналған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9379"/>
        <w:gridCol w:w="2996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123 003 000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әкiмiнiң аппараты» ММ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 селолық округi әкiмiнiң аппараты» ММ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«Верх-Уба селолық округi әкiмiнiң аппараты» ММ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 селолық округi әкiмiнiң аппараты» ММ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округi әкiмiнiң аппараты» ММ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21/4-IV шешiмiне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14/4–ІV шешiмiне 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мекендерде көшелерді жарықтандыруға арналған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10036"/>
        <w:gridCol w:w="2928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123 008 000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әкiмiнiң аппараты» ММ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 селолық округi әкiмiнiң аппараты» ММ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 селолық округi әкiмiнiң аппараты» ММ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округi әкiмiнiң аппараты» ММ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«Верх-Уба селолық округi әкiмiнiң аппараты» ММ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селолық округi әкiмiнiң аппараты» ММ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селолық округі әкімінің аппараты» ММ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округі әкімінің аппараты» ММ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21/4-IV шешiмiне 6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14/4–ІV шешiмiне 8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Елдi мекендердiң санитарлық жағдайын қамтамасыз етуге</w:t>
      </w:r>
      <w:r>
        <w:br/>
      </w:r>
      <w:r>
        <w:rPr>
          <w:rFonts w:ascii="Times New Roman"/>
          <w:b/>
          <w:i w:val="false"/>
          <w:color w:val="000000"/>
        </w:rPr>
        <w:t>
арналған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9543"/>
        <w:gridCol w:w="2828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123 009 000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әкімінің аппараты» ММ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 селолық округi әкiмiнiң аппараты» ММ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селолық округi әкiмiнiң аппараты» ММ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«Верх-Уба селолық округi әкiмiнiң аппараты» ММ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округi әкiмiнiң аппараты» ММ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 селолық округi әкiмiнiң аппараты» ММ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селолық округi әкiмiнiң аппараты» ММ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округi әкiмiнiң аппараты» ММ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21/4-IV шешiмiне 7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14/4–ІV шешiмiне 9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Жерлеу орындарын күтіп-ұстау және туысы жоқ адамдарды</w:t>
      </w:r>
      <w:r>
        <w:br/>
      </w:r>
      <w:r>
        <w:rPr>
          <w:rFonts w:ascii="Times New Roman"/>
          <w:b/>
          <w:i w:val="false"/>
          <w:color w:val="000000"/>
        </w:rPr>
        <w:t>
жерлеуге арналған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9898"/>
        <w:gridCol w:w="2945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123 010 000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21/4-IV шешiмiне 8 қосымша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14/4-ІV шешiмiне 10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қалаларда, кенттерде, ауылдарда</w:t>
      </w:r>
      <w:r>
        <w:br/>
      </w:r>
      <w:r>
        <w:rPr>
          <w:rFonts w:ascii="Times New Roman"/>
          <w:b/>
          <w:i w:val="false"/>
          <w:color w:val="000000"/>
        </w:rPr>
        <w:t>
(селоларда), ауылдық (селолық) округтерде автомобиль жолдарының</w:t>
      </w:r>
      <w:r>
        <w:br/>
      </w:r>
      <w:r>
        <w:rPr>
          <w:rFonts w:ascii="Times New Roman"/>
          <w:b/>
          <w:i w:val="false"/>
          <w:color w:val="000000"/>
        </w:rPr>
        <w:t>
қызмет етуін қамтамасыз ету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9919"/>
        <w:gridCol w:w="2924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123 013 015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 селолық округi әкiмiнiң аппараты» ММ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селолық округi әкiмiнiң аппараты» ММ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«Верх-Уба селолық округi әкiмiнiң аппараты» ММ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округi әкiмiнiң аппараты» ММ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 селолық округi әкiмiнiң аппараты» ММ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селолық округi әкiмiнiң аппараты» ММ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округi әкiмiнiң аппараты» ММ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23946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21/4-IV шешiмiне 9 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14/4-IV шешiмiне 13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Өңірлік жұмыспен қамту және кадрларды қайта даярлау</w:t>
      </w:r>
      <w:r>
        <w:br/>
      </w:r>
      <w:r>
        <w:rPr>
          <w:rFonts w:ascii="Times New Roman"/>
          <w:b/>
          <w:i w:val="false"/>
          <w:color w:val="000000"/>
        </w:rPr>
        <w:t>
стратегиясын іске асыру шеңберінде инженерлік-коммуникациялық</w:t>
      </w:r>
      <w:r>
        <w:br/>
      </w:r>
      <w:r>
        <w:rPr>
          <w:rFonts w:ascii="Times New Roman"/>
          <w:b/>
          <w:i w:val="false"/>
          <w:color w:val="000000"/>
        </w:rPr>
        <w:t>
инфрақұрылымдарды жөндеу және елді мекендерді көркейту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333"/>
        <w:gridCol w:w="1373"/>
        <w:gridCol w:w="2113"/>
        <w:gridCol w:w="2193"/>
        <w:gridCol w:w="2073"/>
        <w:gridCol w:w="2153"/>
      </w:tblGrid>
      <w:tr>
        <w:trPr>
          <w:trHeight w:val="18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123015027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123015029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123015027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123015029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"Шемонаиха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"Первомай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"Зевакино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