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f886" w14:textId="8f4f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2009 жылғы 25 желтоқсандағы N 23/2-IV шешімі. Шығыс Қазақстан облысы Әділет департаментінің Шемонаиха аудандық әділет басқармасында 2010 жылғы 10 қаңтарда N 5-19-111 тіркелді. Қолданылу мерзімінің өтуіне байланысты күші жойылды (Шемонаиха аудандық мәслихатының 2011 жылғы 14 сәуірдегі № 73 хаты)</w:t>
      </w:r>
    </w:p>
    <w:p>
      <w:pPr>
        <w:spacing w:after="0"/>
        <w:ind w:left="0"/>
        <w:jc w:val="both"/>
      </w:pPr>
      <w:bookmarkStart w:name="z29" w:id="0"/>
      <w:r>
        <w:rPr>
          <w:rFonts w:ascii="Times New Roman"/>
          <w:b w:val="false"/>
          <w:i w:val="false"/>
          <w:color w:val="ff0000"/>
          <w:sz w:val="28"/>
        </w:rPr>
        <w:t>
      Ескерту. Қолданылу мерзімінің өтуіне байланысты күші жойылды (Шемонаиха аудандық мәслихатының 2011.04.14 № 73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 148-II Қазақстан Республикасы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(нормативтік құқықтық кесімдерді мемлекеттік тіркеудің тізілімінде № 2521 тіркелген)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сәйкес, Шемонаиха аудандық мәслихаты</w:t>
      </w:r>
      <w:r>
        <w:rPr>
          <w:rFonts w:ascii="Times New Roman"/>
          <w:b/>
          <w:i w:val="false"/>
          <w:color w:val="000000"/>
          <w:sz w:val="28"/>
        </w:rPr>
        <w:t xml:space="preserve"> ШЕШIМ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бекiтiлсiн:</w:t>
      </w:r>
      <w:r>
        <w:br/>
      </w:r>
      <w:r>
        <w:rPr>
          <w:rFonts w:ascii="Times New Roman"/>
          <w:b w:val="false"/>
          <w:i w:val="false"/>
          <w:color w:val="000000"/>
          <w:sz w:val="28"/>
        </w:rPr>
        <w:t>
      1) кірістер – 2 316 971,3 мың теңге, оның iшiнде:</w:t>
      </w:r>
      <w:r>
        <w:br/>
      </w:r>
      <w:r>
        <w:rPr>
          <w:rFonts w:ascii="Times New Roman"/>
          <w:b w:val="false"/>
          <w:i w:val="false"/>
          <w:color w:val="000000"/>
          <w:sz w:val="28"/>
        </w:rPr>
        <w:t>
      салықтық түсiмдер бойынша – 821 491 мың теңге;</w:t>
      </w:r>
      <w:r>
        <w:br/>
      </w:r>
      <w:r>
        <w:rPr>
          <w:rFonts w:ascii="Times New Roman"/>
          <w:b w:val="false"/>
          <w:i w:val="false"/>
          <w:color w:val="000000"/>
          <w:sz w:val="28"/>
        </w:rPr>
        <w:t>
      салықтық емес түсiмдер бойынша – 4 995 мың теңге;</w:t>
      </w:r>
      <w:r>
        <w:br/>
      </w:r>
      <w:r>
        <w:rPr>
          <w:rFonts w:ascii="Times New Roman"/>
          <w:b w:val="false"/>
          <w:i w:val="false"/>
          <w:color w:val="000000"/>
          <w:sz w:val="28"/>
        </w:rPr>
        <w:t>
      негiзгi капиталды сатудан түсетiн түсiмдер бойынша – 9 908 мың теңге;</w:t>
      </w:r>
      <w:r>
        <w:br/>
      </w:r>
      <w:r>
        <w:rPr>
          <w:rFonts w:ascii="Times New Roman"/>
          <w:b w:val="false"/>
          <w:i w:val="false"/>
          <w:color w:val="000000"/>
          <w:sz w:val="28"/>
        </w:rPr>
        <w:t>
      трансферттер түсiмдерi бойынша – 1 480 577,3 мың теңге;</w:t>
      </w:r>
      <w:r>
        <w:br/>
      </w:r>
      <w:r>
        <w:rPr>
          <w:rFonts w:ascii="Times New Roman"/>
          <w:b w:val="false"/>
          <w:i w:val="false"/>
          <w:color w:val="000000"/>
          <w:sz w:val="28"/>
        </w:rPr>
        <w:t>
      2) шығындар – 2 312 422,2 мың теңге;</w:t>
      </w:r>
      <w:r>
        <w:br/>
      </w:r>
      <w:r>
        <w:rPr>
          <w:rFonts w:ascii="Times New Roman"/>
          <w:b w:val="false"/>
          <w:i w:val="false"/>
          <w:color w:val="000000"/>
          <w:sz w:val="28"/>
        </w:rPr>
        <w:t>
      3) таза бюджеттiк кредит беру – 4 402 мың теңге, оның ішінде: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бюджеттік кредиттерді өтеу – 49 мың теңге;</w:t>
      </w:r>
      <w:r>
        <w:br/>
      </w:r>
      <w:r>
        <w:rPr>
          <w:rFonts w:ascii="Times New Roman"/>
          <w:b w:val="false"/>
          <w:i w:val="false"/>
          <w:color w:val="000000"/>
          <w:sz w:val="28"/>
        </w:rPr>
        <w:t>
      4) қаржы активтерiмен жасалатын операциялар бойынша сальдо – 31 400 мың теңге, оның ішінде:</w:t>
      </w:r>
      <w:r>
        <w:br/>
      </w:r>
      <w:r>
        <w:rPr>
          <w:rFonts w:ascii="Times New Roman"/>
          <w:b w:val="false"/>
          <w:i w:val="false"/>
          <w:color w:val="000000"/>
          <w:sz w:val="28"/>
        </w:rPr>
        <w:t>
      қаржы активтерін сатып алу – 31 400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 – - 31 252,9 мың теңге;</w:t>
      </w:r>
      <w:r>
        <w:br/>
      </w:r>
      <w:r>
        <w:rPr>
          <w:rFonts w:ascii="Times New Roman"/>
          <w:b w:val="false"/>
          <w:i w:val="false"/>
          <w:color w:val="000000"/>
          <w:sz w:val="28"/>
        </w:rPr>
        <w:t>
      6) тапшылықты қаржыландыру (профицитті пайдалану) – 31 252,9 мың теңге, оның ішінде:</w:t>
      </w:r>
      <w:r>
        <w:br/>
      </w:r>
      <w:r>
        <w:rPr>
          <w:rFonts w:ascii="Times New Roman"/>
          <w:b w:val="false"/>
          <w:i w:val="false"/>
          <w:color w:val="000000"/>
          <w:sz w:val="28"/>
        </w:rPr>
        <w:t>
      қарыздар түсімдері – 4 451 мың теңге;</w:t>
      </w:r>
      <w:r>
        <w:br/>
      </w:r>
      <w:r>
        <w:rPr>
          <w:rFonts w:ascii="Times New Roman"/>
          <w:b w:val="false"/>
          <w:i w:val="false"/>
          <w:color w:val="000000"/>
          <w:sz w:val="28"/>
        </w:rPr>
        <w:t>
      қарыздарды өтеу – 49 мың теңге;</w:t>
      </w:r>
      <w:r>
        <w:br/>
      </w:r>
      <w:r>
        <w:rPr>
          <w:rFonts w:ascii="Times New Roman"/>
          <w:b w:val="false"/>
          <w:i w:val="false"/>
          <w:color w:val="000000"/>
          <w:sz w:val="28"/>
        </w:rPr>
        <w:t>
      бюджет қаражатының қалдықтарын пайдалану – 26850,9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Шемонаиха аудандық мәслихатының 2010.12.13 </w:t>
      </w:r>
      <w:r>
        <w:rPr>
          <w:rFonts w:ascii="Times New Roman"/>
          <w:b w:val="false"/>
          <w:i w:val="false"/>
          <w:color w:val="000000"/>
          <w:sz w:val="28"/>
        </w:rPr>
        <w:t>№ 33/2-IV</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2. 2010 жылға арналған аудандық бюджеттi орындау барысында секвестрге жатпайтын бюджеттiк бағдарламалардың тiзбесi </w:t>
      </w:r>
      <w:r>
        <w:rPr>
          <w:rFonts w:ascii="Times New Roman"/>
          <w:b w:val="false"/>
          <w:i w:val="false"/>
          <w:color w:val="000000"/>
          <w:sz w:val="28"/>
        </w:rPr>
        <w:t>4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3. Әлеуметтік салық және жеке табыс салығының салық салынатын базасының өзгеруі есебімен бюджет саласындағы еңбек ақы төлеу қорының өзгеруіне байланысты ағымдағы нысаналы трансферттерді аудан бюджетінен облыс бюджетіне 54762 мың теңге сомасымен қайтарылуы көзделсін.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Шемонаиха аудандық мәслихатының 2010.04.16 </w:t>
      </w:r>
      <w:r>
        <w:rPr>
          <w:rFonts w:ascii="Times New Roman"/>
          <w:b w:val="false"/>
          <w:i w:val="false"/>
          <w:color w:val="000000"/>
          <w:sz w:val="28"/>
        </w:rPr>
        <w:t>№ 28/4-IV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4. Аудандық бюджеттен қаржыландырылатын бюджеттік бағдарламалардың әкімшілері сәйкес жылға арналған жылдық сандардың шегінде, міндеттемелер мен төлемдер бойынша бюджеттік бағдарламалардың бекітілген жоспарларын заңнамамен белгіленген мерзіміне сәйкес ауданның қаржы бөліміне ұсынсын.</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(селолық) жерлерде жұмыс iстейтiн бiлiм беру, әлеуметтiк қамсыздандыру, мәдениет азаматтық қызметшілеріне, калалық жағдайларда қызметтің осы түрлерімен шұғылданатын азаматтық қызметшілердің айлық ақылары және ставкаларымен салыстырғанда лауазымдық айлық ақылары мен тарифтік ставкалары бюджет қаражаты есебінен жиырма бес пайызға көбейтіліп төленсін.</w:t>
      </w:r>
      <w:r>
        <w:br/>
      </w:r>
      <w:r>
        <w:rPr>
          <w:rFonts w:ascii="Times New Roman"/>
          <w:b w:val="false"/>
          <w:i w:val="false"/>
          <w:color w:val="000000"/>
          <w:sz w:val="28"/>
        </w:rPr>
        <w:t>
</w:t>
      </w:r>
      <w:r>
        <w:rPr>
          <w:rFonts w:ascii="Times New Roman"/>
          <w:b w:val="false"/>
          <w:i w:val="false"/>
          <w:color w:val="000000"/>
          <w:sz w:val="28"/>
        </w:rPr>
        <w:t>
      Ауылдық (селолық) жерлерде жұмыс істейтін әлеуметтік қамсыздандыру, білім беру және мәдениет мамандарының тізбесін жергілікті өкілетті органдардың келісімі бойынша жергілікті атқарушы органдары белгілейді.</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бюджетінде облыстық бюджетінен трансферттердің түсімі мынадай көлемде көзделсін:</w:t>
      </w:r>
      <w:r>
        <w:br/>
      </w:r>
      <w:r>
        <w:rPr>
          <w:rFonts w:ascii="Times New Roman"/>
          <w:b w:val="false"/>
          <w:i w:val="false"/>
          <w:color w:val="000000"/>
          <w:sz w:val="28"/>
        </w:rPr>
        <w:t>
</w:t>
      </w:r>
      <w:r>
        <w:rPr>
          <w:rFonts w:ascii="Times New Roman"/>
          <w:b w:val="false"/>
          <w:i w:val="false"/>
          <w:color w:val="000000"/>
          <w:sz w:val="28"/>
        </w:rPr>
        <w:t>
      1) азаматтардың кейбір санаттарына материалдық көмек көрсетуге (ҰОС қатысқандарға, ҰОС мүгедектеріне, ҰОС қатысқандарға жататын тұлғаларға және ҰОС мүгедектеріне жататын тұлғаларға, қаза тапқан жауынгерлердің отбасыларына) – 18 584 мың теңге;</w:t>
      </w:r>
      <w:r>
        <w:br/>
      </w:r>
      <w:r>
        <w:rPr>
          <w:rFonts w:ascii="Times New Roman"/>
          <w:b w:val="false"/>
          <w:i w:val="false"/>
          <w:color w:val="000000"/>
          <w:sz w:val="28"/>
        </w:rPr>
        <w:t>
</w:t>
      </w:r>
      <w:r>
        <w:rPr>
          <w:rFonts w:ascii="Times New Roman"/>
          <w:b w:val="false"/>
          <w:i w:val="false"/>
          <w:color w:val="000000"/>
          <w:sz w:val="28"/>
        </w:rPr>
        <w:t>
      2) Ауғанстанда қаза тапқандардың отбасыларына материалдық көмек көрсетуге – 145 мың теңге;</w:t>
      </w:r>
      <w:r>
        <w:br/>
      </w:r>
      <w:r>
        <w:rPr>
          <w:rFonts w:ascii="Times New Roman"/>
          <w:b w:val="false"/>
          <w:i w:val="false"/>
          <w:color w:val="000000"/>
          <w:sz w:val="28"/>
        </w:rPr>
        <w:t>
</w:t>
      </w:r>
      <w:r>
        <w:rPr>
          <w:rFonts w:ascii="Times New Roman"/>
          <w:b w:val="false"/>
          <w:i w:val="false"/>
          <w:color w:val="000000"/>
          <w:sz w:val="28"/>
        </w:rPr>
        <w:t>
      3) Қазақстан Республикасына еңбегі сіңген зейнеткерлерге материалдық көмек көрсетуге – 96 мың теңге;</w:t>
      </w:r>
      <w:r>
        <w:br/>
      </w:r>
      <w:r>
        <w:rPr>
          <w:rFonts w:ascii="Times New Roman"/>
          <w:b w:val="false"/>
          <w:i w:val="false"/>
          <w:color w:val="000000"/>
          <w:sz w:val="28"/>
        </w:rPr>
        <w:t>
</w:t>
      </w:r>
      <w:r>
        <w:rPr>
          <w:rFonts w:ascii="Times New Roman"/>
          <w:b w:val="false"/>
          <w:i w:val="false"/>
          <w:color w:val="000000"/>
          <w:sz w:val="28"/>
        </w:rPr>
        <w:t>
      4) облысқа еңбегі сіңген зейнеткерлерге материалдық көмек көрсетуге – 558 мың теңге;</w:t>
      </w:r>
      <w:r>
        <w:br/>
      </w:r>
      <w:r>
        <w:rPr>
          <w:rFonts w:ascii="Times New Roman"/>
          <w:b w:val="false"/>
          <w:i w:val="false"/>
          <w:color w:val="000000"/>
          <w:sz w:val="28"/>
        </w:rPr>
        <w:t>
</w:t>
      </w:r>
      <w:r>
        <w:rPr>
          <w:rFonts w:ascii="Times New Roman"/>
          <w:b w:val="false"/>
          <w:i w:val="false"/>
          <w:color w:val="000000"/>
          <w:sz w:val="28"/>
        </w:rPr>
        <w:t>
      5) табысы аз отбасыларының балаларын жоғары оқу орындарында оқытуға (оқу ақысы, стипендиялар, жатақханада тұру) – 3483 мың теңге;</w:t>
      </w:r>
      <w:r>
        <w:br/>
      </w:r>
      <w:r>
        <w:rPr>
          <w:rFonts w:ascii="Times New Roman"/>
          <w:b w:val="false"/>
          <w:i w:val="false"/>
          <w:color w:val="000000"/>
          <w:sz w:val="28"/>
        </w:rPr>
        <w:t>
</w:t>
      </w:r>
      <w:r>
        <w:rPr>
          <w:rFonts w:ascii="Times New Roman"/>
          <w:b w:val="false"/>
          <w:i w:val="false"/>
          <w:color w:val="000000"/>
          <w:sz w:val="28"/>
        </w:rPr>
        <w:t>
      6) «Алтын алқа», «Күміс алқа» алқаларымен марапатталған немесе бұрын «Ардақты ана» атағын алған және 1-ші, 2-ші дәрежелі «Ана даңқы» орденімен марапатталған көп балалы аналарға материалдық көмек көрсетуге 730 - мың теңге;</w:t>
      </w:r>
      <w:r>
        <w:br/>
      </w:r>
      <w:r>
        <w:rPr>
          <w:rFonts w:ascii="Times New Roman"/>
          <w:b w:val="false"/>
          <w:i w:val="false"/>
          <w:color w:val="000000"/>
          <w:sz w:val="28"/>
        </w:rPr>
        <w:t>
</w:t>
      </w:r>
      <w:r>
        <w:rPr>
          <w:rFonts w:ascii="Times New Roman"/>
          <w:b w:val="false"/>
          <w:i w:val="false"/>
          <w:color w:val="000000"/>
          <w:sz w:val="28"/>
        </w:rPr>
        <w:t>
      7) бірге тұрып жатқан 4 және оданда көп кәмелеттік жасқа толмаған балалары бар көп балалы аналарға біржолғы материалдық көмек көрсетуге 590 мың теңге;</w:t>
      </w:r>
      <w:r>
        <w:br/>
      </w:r>
      <w:r>
        <w:rPr>
          <w:rFonts w:ascii="Times New Roman"/>
          <w:b w:val="false"/>
          <w:i w:val="false"/>
          <w:color w:val="000000"/>
          <w:sz w:val="28"/>
        </w:rPr>
        <w:t>
</w:t>
      </w:r>
      <w:r>
        <w:rPr>
          <w:rFonts w:ascii="Times New Roman"/>
          <w:b w:val="false"/>
          <w:i w:val="false"/>
          <w:color w:val="000000"/>
          <w:sz w:val="28"/>
        </w:rPr>
        <w:t>
      8) Ұлы Отан соғысына қатысушылар мен мүгедектерді тұрғын үймен қамтамасыз етуге – 8 662 мың теңге;</w:t>
      </w:r>
      <w:r>
        <w:br/>
      </w:r>
      <w:r>
        <w:rPr>
          <w:rFonts w:ascii="Times New Roman"/>
          <w:b w:val="false"/>
          <w:i w:val="false"/>
          <w:color w:val="000000"/>
          <w:sz w:val="28"/>
        </w:rPr>
        <w:t>
</w:t>
      </w:r>
      <w:r>
        <w:rPr>
          <w:rFonts w:ascii="Times New Roman"/>
          <w:b w:val="false"/>
          <w:i w:val="false"/>
          <w:color w:val="000000"/>
          <w:sz w:val="28"/>
        </w:rPr>
        <w:t>
      9) Уба өзені арқылы көпірді күрделі жөндеуге – 162 552,0 мың теңге;</w:t>
      </w:r>
      <w:r>
        <w:br/>
      </w:r>
      <w:r>
        <w:rPr>
          <w:rFonts w:ascii="Times New Roman"/>
          <w:b w:val="false"/>
          <w:i w:val="false"/>
          <w:color w:val="000000"/>
          <w:sz w:val="28"/>
        </w:rPr>
        <w:t>
</w:t>
      </w:r>
      <w:r>
        <w:rPr>
          <w:rFonts w:ascii="Times New Roman"/>
          <w:b w:val="false"/>
          <w:i w:val="false"/>
          <w:color w:val="000000"/>
          <w:sz w:val="28"/>
        </w:rPr>
        <w:t>
      10) 28 120 мың теңге – «Шығыс Қазақстан облысы Шемонаиха ауданы Первомайский к. суалғы имараттар кешенінің қайта жаңарту жобасын түзету» жобасына сорғы станциясының және таза су резервуарлардың құрылысын аяқтауға және Шемонаиха ауданы Первомайский к. арналық суалғы жұмысының схемасын өзгертуге.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Шемонаиха аудандық мәслихатының 2010.04.16 </w:t>
      </w:r>
      <w:r>
        <w:rPr>
          <w:rFonts w:ascii="Times New Roman"/>
          <w:b w:val="false"/>
          <w:i w:val="false"/>
          <w:color w:val="000000"/>
          <w:sz w:val="28"/>
        </w:rPr>
        <w:t>№ 28/4-IV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2010.07.27 </w:t>
      </w:r>
      <w:r>
        <w:rPr>
          <w:rFonts w:ascii="Times New Roman"/>
          <w:b w:val="false"/>
          <w:i w:val="false"/>
          <w:color w:val="000000"/>
          <w:sz w:val="28"/>
        </w:rPr>
        <w:t>№ 30/4-IV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2010.10.28 </w:t>
      </w:r>
      <w:r>
        <w:rPr>
          <w:rFonts w:ascii="Times New Roman"/>
          <w:b w:val="false"/>
          <w:i w:val="false"/>
          <w:color w:val="000000"/>
          <w:sz w:val="28"/>
        </w:rPr>
        <w:t>№ 32/2-IV</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6-1. 2010 жылға арналған аудандық бюджетте республикалық бюджеттен берілетін мына көлемдердегі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1) 3 572 мың теңге – «Өзін-өзі тану» пәні бойынша мектепке дейінгі және орта білім беру ұйымдарын оқу материалдарымен қамтамасыз етуге;</w:t>
      </w:r>
      <w:r>
        <w:br/>
      </w:r>
      <w:r>
        <w:rPr>
          <w:rFonts w:ascii="Times New Roman"/>
          <w:b w:val="false"/>
          <w:i w:val="false"/>
          <w:color w:val="000000"/>
          <w:sz w:val="28"/>
        </w:rPr>
        <w:t>
</w:t>
      </w:r>
      <w:r>
        <w:rPr>
          <w:rFonts w:ascii="Times New Roman"/>
          <w:b w:val="false"/>
          <w:i w:val="false"/>
          <w:color w:val="000000"/>
          <w:sz w:val="28"/>
        </w:rPr>
        <w:t>
      2) 8 194 мың теңге – жалпы орта білім беретін мемлекеттік мекемелердегі биология кабинеттерін оқу жабдығымен жарақтандыруға;</w:t>
      </w:r>
      <w:r>
        <w:br/>
      </w:r>
      <w:r>
        <w:rPr>
          <w:rFonts w:ascii="Times New Roman"/>
          <w:b w:val="false"/>
          <w:i w:val="false"/>
          <w:color w:val="000000"/>
          <w:sz w:val="28"/>
        </w:rPr>
        <w:t>
</w:t>
      </w:r>
      <w:r>
        <w:rPr>
          <w:rFonts w:ascii="Times New Roman"/>
          <w:b w:val="false"/>
          <w:i w:val="false"/>
          <w:color w:val="000000"/>
          <w:sz w:val="28"/>
        </w:rPr>
        <w:t>
      3) 3 820 мың теңге, оның ішінде 3 200 мың теңге мемлекеттік атаулы әлеуметтік көмегін төлеуге және 620 мың теңге ең төменгі күнкөріс деңгейі мөлшерінің өсуіне байланысты тұрмысы төмен отбасыларының 18 жасқа дейінгі балаларына ай сайынғы мемлекеттік жәрдемақы төлеуге;</w:t>
      </w:r>
      <w:r>
        <w:br/>
      </w:r>
      <w:r>
        <w:rPr>
          <w:rFonts w:ascii="Times New Roman"/>
          <w:b w:val="false"/>
          <w:i w:val="false"/>
          <w:color w:val="000000"/>
          <w:sz w:val="28"/>
        </w:rPr>
        <w:t>
</w:t>
      </w:r>
      <w:r>
        <w:rPr>
          <w:rFonts w:ascii="Times New Roman"/>
          <w:b w:val="false"/>
          <w:i w:val="false"/>
          <w:color w:val="000000"/>
          <w:sz w:val="28"/>
        </w:rPr>
        <w:t>
      4) 27 711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5) 11 674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w:t>
      </w:r>
      <w:r>
        <w:rPr>
          <w:rFonts w:ascii="Times New Roman"/>
          <w:b w:val="false"/>
          <w:i w:val="false"/>
          <w:color w:val="000000"/>
          <w:sz w:val="28"/>
        </w:rPr>
        <w:t>
      6) 11 288 мың теңге –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7) 628,6 мың теңге – ауылдық елді мекендердің әлеуметтік сала мамандарын әлеуметтік қолдау шараларын іске асыру үшін, оның ішінде 494,6 мың теңге ауылдық елді мекендердің білім мамандарын әлеуметтік қолдау шараларын іске асыруға және 134 мың теңге тұрғын үйге кредит үшін қызметтерге;</w:t>
      </w:r>
      <w:r>
        <w:br/>
      </w:r>
      <w:r>
        <w:rPr>
          <w:rFonts w:ascii="Times New Roman"/>
          <w:b w:val="false"/>
          <w:i w:val="false"/>
          <w:color w:val="000000"/>
          <w:sz w:val="28"/>
        </w:rPr>
        <w:t>
</w:t>
      </w:r>
      <w:r>
        <w:rPr>
          <w:rFonts w:ascii="Times New Roman"/>
          <w:b w:val="false"/>
          <w:i w:val="false"/>
          <w:color w:val="000000"/>
          <w:sz w:val="28"/>
        </w:rPr>
        <w:t>
      8) 52 163 мың теңге - әлеуметтік объектілерді күрделі және ағымды жөндеуге, оның ішінде 38 343 мың теңге білім беру объектілерін күрделі және ағымды жөндеуге және 13 820 мың теңге мәдениет объектілерін ағымды жөндеуге;</w:t>
      </w:r>
      <w:r>
        <w:br/>
      </w:r>
      <w:r>
        <w:rPr>
          <w:rFonts w:ascii="Times New Roman"/>
          <w:b w:val="false"/>
          <w:i w:val="false"/>
          <w:color w:val="000000"/>
          <w:sz w:val="28"/>
        </w:rPr>
        <w:t>
</w:t>
      </w:r>
      <w:r>
        <w:rPr>
          <w:rFonts w:ascii="Times New Roman"/>
          <w:b w:val="false"/>
          <w:i w:val="false"/>
          <w:color w:val="000000"/>
          <w:sz w:val="28"/>
        </w:rPr>
        <w:t>
      9) 39 884 мың теңге – аудандық маңызы бар автомобиль жолдарын, қалалардың және елді мекендердің көшелерін жөндеуге және күтіп-ұстауға;</w:t>
      </w:r>
      <w:r>
        <w:br/>
      </w:r>
      <w:r>
        <w:rPr>
          <w:rFonts w:ascii="Times New Roman"/>
          <w:b w:val="false"/>
          <w:i w:val="false"/>
          <w:color w:val="000000"/>
          <w:sz w:val="28"/>
        </w:rPr>
        <w:t>
</w:t>
      </w:r>
      <w:r>
        <w:rPr>
          <w:rFonts w:ascii="Times New Roman"/>
          <w:b w:val="false"/>
          <w:i w:val="false"/>
          <w:color w:val="000000"/>
          <w:sz w:val="28"/>
        </w:rPr>
        <w:t>
      10) 12 439 мың теңге – инженерлік-коммуникациялық инфрақұрылымды жөндеуге және елді мекендерді көркейтуге, оның ішінде 7 460 мың теңге сумен жабдықтау объектілерін ағымды жөндеуге және 4 979 мың теңге көркейту бойынша жұмыстарды жүргізуге;</w:t>
      </w:r>
      <w:r>
        <w:br/>
      </w:r>
      <w:r>
        <w:rPr>
          <w:rFonts w:ascii="Times New Roman"/>
          <w:b w:val="false"/>
          <w:i w:val="false"/>
          <w:color w:val="000000"/>
          <w:sz w:val="28"/>
        </w:rPr>
        <w:t>
</w:t>
      </w:r>
      <w:r>
        <w:rPr>
          <w:rFonts w:ascii="Times New Roman"/>
          <w:b w:val="false"/>
          <w:i w:val="false"/>
          <w:color w:val="000000"/>
          <w:sz w:val="28"/>
        </w:rPr>
        <w:t>
      11) 9 240 мың теңге - әлеуметтік жұмыс орындары мен жастар практикасы бағдарламасын кеңейтуге;</w:t>
      </w:r>
      <w:r>
        <w:br/>
      </w:r>
      <w:r>
        <w:rPr>
          <w:rFonts w:ascii="Times New Roman"/>
          <w:b w:val="false"/>
          <w:i w:val="false"/>
          <w:color w:val="000000"/>
          <w:sz w:val="28"/>
        </w:rPr>
        <w:t>
</w:t>
      </w:r>
      <w:r>
        <w:rPr>
          <w:rFonts w:ascii="Times New Roman"/>
          <w:b w:val="false"/>
          <w:i w:val="false"/>
          <w:color w:val="000000"/>
          <w:sz w:val="28"/>
        </w:rPr>
        <w:t>
      12) 31 163 мың теңге – мектепке дейінгі білім беру ұйымдарында мемлекеттік білім беру тапсырмасын жүзеге асыруға.</w:t>
      </w:r>
      <w:r>
        <w:br/>
      </w:r>
      <w:r>
        <w:rPr>
          <w:rFonts w:ascii="Times New Roman"/>
          <w:b w:val="false"/>
          <w:i w:val="false"/>
          <w:color w:val="000000"/>
          <w:sz w:val="28"/>
        </w:rPr>
        <w:t>
</w:t>
      </w:r>
      <w:r>
        <w:rPr>
          <w:rFonts w:ascii="Times New Roman"/>
          <w:b w:val="false"/>
          <w:i w:val="false"/>
          <w:color w:val="000000"/>
          <w:sz w:val="28"/>
        </w:rPr>
        <w:t>
      13) 85 000 мың теңге – мемлекеттік коммуналдық тұрғын үй қорының тұрғын үй құрылысы және (немесе) сатып алу.</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Шемонаиха аудандық мәслихатының 2010.01.26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 6-1-тармаққа өзгертулер енгізілді - Шемонаиха аудандық мәслихатының 2010.04.16 </w:t>
      </w:r>
      <w:r>
        <w:rPr>
          <w:rFonts w:ascii="Times New Roman"/>
          <w:b w:val="false"/>
          <w:i w:val="false"/>
          <w:color w:val="000000"/>
          <w:sz w:val="28"/>
        </w:rPr>
        <w:t>№ 28/4-IV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2010.07.27 </w:t>
      </w:r>
      <w:r>
        <w:rPr>
          <w:rFonts w:ascii="Times New Roman"/>
          <w:b w:val="false"/>
          <w:i w:val="false"/>
          <w:color w:val="000000"/>
          <w:sz w:val="28"/>
        </w:rPr>
        <w:t>№ 30/4-IV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2010.10.28 </w:t>
      </w:r>
      <w:r>
        <w:rPr>
          <w:rFonts w:ascii="Times New Roman"/>
          <w:b w:val="false"/>
          <w:i w:val="false"/>
          <w:color w:val="000000"/>
          <w:sz w:val="28"/>
        </w:rPr>
        <w:t>№ 32/2-IV</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2010.12.13 </w:t>
      </w:r>
      <w:r>
        <w:rPr>
          <w:rFonts w:ascii="Times New Roman"/>
          <w:b w:val="false"/>
          <w:i w:val="false"/>
          <w:color w:val="000000"/>
          <w:sz w:val="28"/>
        </w:rPr>
        <w:t>№ 33/2-IV</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6-2. 2010 жылға арналған аудандық бюджетте республикалық бюджеттен берілетін мына көлемдердегі бюджеттік кредиттер көзделсін: </w:t>
      </w:r>
      <w:r>
        <w:br/>
      </w:r>
      <w:r>
        <w:rPr>
          <w:rFonts w:ascii="Times New Roman"/>
          <w:b w:val="false"/>
          <w:i w:val="false"/>
          <w:color w:val="000000"/>
          <w:sz w:val="28"/>
        </w:rPr>
        <w:t>
</w:t>
      </w:r>
      <w:r>
        <w:rPr>
          <w:rFonts w:ascii="Times New Roman"/>
          <w:b w:val="false"/>
          <w:i w:val="false"/>
          <w:color w:val="000000"/>
          <w:sz w:val="28"/>
        </w:rPr>
        <w:t>
      1) 4 451 мың теңге –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ff0000"/>
          <w:sz w:val="28"/>
        </w:rPr>
        <w:t xml:space="preserve">      Ескерту. Шешім 6-2 тармақпен толықтырылды - Шемонаиха аудандық мәслихатының 2010.01.26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7. 2010 жылға арналған ауданның жергілікті атқарушы органының резерві 16 195 мың теңгемен бекітілсін, соның ішінде:</w:t>
      </w:r>
      <w:r>
        <w:br/>
      </w:r>
      <w:r>
        <w:rPr>
          <w:rFonts w:ascii="Times New Roman"/>
          <w:b w:val="false"/>
          <w:i w:val="false"/>
          <w:color w:val="000000"/>
          <w:sz w:val="28"/>
        </w:rPr>
        <w:t>
      төтенше резерв – 11 772 мың теңге;</w:t>
      </w:r>
      <w:r>
        <w:br/>
      </w:r>
      <w:r>
        <w:rPr>
          <w:rFonts w:ascii="Times New Roman"/>
          <w:b w:val="false"/>
          <w:i w:val="false"/>
          <w:color w:val="000000"/>
          <w:sz w:val="28"/>
        </w:rPr>
        <w:t>
      жедел мұқтаждарға арналған резерв – 3769 мың теңге;</w:t>
      </w:r>
      <w:r>
        <w:br/>
      </w:r>
      <w:r>
        <w:rPr>
          <w:rFonts w:ascii="Times New Roman"/>
          <w:b w:val="false"/>
          <w:i w:val="false"/>
          <w:color w:val="000000"/>
          <w:sz w:val="28"/>
        </w:rPr>
        <w:t>
      соттың шешiмдерi бойынша мiндеттемелердiң орындалуына арналған резерв – 654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Шемонаиха аудандық мәслихатының 2010.12.13 </w:t>
      </w:r>
      <w:r>
        <w:rPr>
          <w:rFonts w:ascii="Times New Roman"/>
          <w:b w:val="false"/>
          <w:i w:val="false"/>
          <w:color w:val="000000"/>
          <w:sz w:val="28"/>
        </w:rPr>
        <w:t>№ 33/2-IV</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8. 2010 жылғы 1 қаңтардан бастап ауылдық (селолық) жерлерде тұратын және жұмыс iстейтiн бiлiм беру, денсаулық сақтау, мәдениет және спорт, әлеуметтiк қамсыздандыру қызметкерлерiне отын сатып алуға арналған шығындар бойынша ақшалай өтемақы белгiленсiн.</w:t>
      </w:r>
      <w:r>
        <w:br/>
      </w:r>
      <w:r>
        <w:rPr>
          <w:rFonts w:ascii="Times New Roman"/>
          <w:b w:val="false"/>
          <w:i w:val="false"/>
          <w:color w:val="000000"/>
          <w:sz w:val="28"/>
        </w:rPr>
        <w:t>
</w:t>
      </w:r>
      <w:r>
        <w:rPr>
          <w:rFonts w:ascii="Times New Roman"/>
          <w:b w:val="false"/>
          <w:i w:val="false"/>
          <w:color w:val="000000"/>
          <w:sz w:val="28"/>
        </w:rPr>
        <w:t>
      9. Аудандық бюджет шығыстарында төмендегi бағдарламалар бойынша шығындар ескерілді: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5 қосымшаға</w:t>
      </w:r>
      <w:r>
        <w:rPr>
          <w:rFonts w:ascii="Times New Roman"/>
          <w:b w:val="false"/>
          <w:i w:val="false"/>
          <w:color w:val="000000"/>
          <w:sz w:val="28"/>
        </w:rPr>
        <w:t xml:space="preserve"> сәйкес қаладағы аудан, аудандық маңызы бар қала, кент, ауыл (село), ауылдық (селолық) округ әкiмiнiң қызметін қамтамасыз етуге 78 100 мың теңге сомасында;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 қосымшаға</w:t>
      </w:r>
      <w:r>
        <w:rPr>
          <w:rFonts w:ascii="Times New Roman"/>
          <w:b w:val="false"/>
          <w:i w:val="false"/>
          <w:color w:val="000000"/>
          <w:sz w:val="28"/>
        </w:rPr>
        <w:t xml:space="preserve"> сәйкес ауылдық жерлерде оқушыларды мектепке дейiн тегiн алып баруды және керi алып келудi ұйымдастыруға 313 мың теңге сомасында;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7 қосымшаға</w:t>
      </w:r>
      <w:r>
        <w:rPr>
          <w:rFonts w:ascii="Times New Roman"/>
          <w:b w:val="false"/>
          <w:i w:val="false"/>
          <w:color w:val="000000"/>
          <w:sz w:val="28"/>
        </w:rPr>
        <w:t xml:space="preserve"> сәйкес елді мекендердің көшелерін жарықтандыруға 9692 мың теңге сомасында;</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8 қосымшаға</w:t>
      </w:r>
      <w:r>
        <w:rPr>
          <w:rFonts w:ascii="Times New Roman"/>
          <w:b w:val="false"/>
          <w:i w:val="false"/>
          <w:color w:val="000000"/>
          <w:sz w:val="28"/>
        </w:rPr>
        <w:t xml:space="preserve"> сәйкес елдi мекендердiң санитариясын қамтамасыз етуге 7039 мың теңге сомасында;</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9 қосымшаға</w:t>
      </w:r>
      <w:r>
        <w:rPr>
          <w:rFonts w:ascii="Times New Roman"/>
          <w:b w:val="false"/>
          <w:i w:val="false"/>
          <w:color w:val="000000"/>
          <w:sz w:val="28"/>
        </w:rPr>
        <w:t xml:space="preserve"> сәйкес жерлеу орындарын күтiп-ұстауға және туысы жоқ адамдарды жерлеуге 860 мың теңге;</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10 қосымшаға</w:t>
      </w:r>
      <w:r>
        <w:rPr>
          <w:rFonts w:ascii="Times New Roman"/>
          <w:b w:val="false"/>
          <w:i w:val="false"/>
          <w:color w:val="000000"/>
          <w:sz w:val="28"/>
        </w:rPr>
        <w:t xml:space="preserve"> сәйкес аудандық маңызы бар қалаларда, кенттерде, ауылдарда (селоларда), ауылдық (селолық) округтерде </w:t>
      </w:r>
      <w:r>
        <w:rPr>
          <w:rFonts w:ascii="Times New Roman"/>
          <w:b w:val="false"/>
          <w:i w:val="false"/>
          <w:color w:val="000000"/>
          <w:sz w:val="28"/>
        </w:rPr>
        <w:t>автомобиль жолдарының</w:t>
      </w:r>
      <w:r>
        <w:rPr>
          <w:rFonts w:ascii="Times New Roman"/>
          <w:b w:val="false"/>
          <w:i w:val="false"/>
          <w:color w:val="000000"/>
          <w:sz w:val="28"/>
        </w:rPr>
        <w:t xml:space="preserve"> қызмет етуiн қамтамасыз етуге 5 952 мың теңге;</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11 қосымшаға</w:t>
      </w:r>
      <w:r>
        <w:rPr>
          <w:rFonts w:ascii="Times New Roman"/>
          <w:b w:val="false"/>
          <w:i w:val="false"/>
          <w:color w:val="000000"/>
          <w:sz w:val="28"/>
        </w:rPr>
        <w:t xml:space="preserve"> сәйкес мектепке дейiнгi тәрбие және бiлiм беру ұйымдарының қызметiн қамтамасыз етуге 33531 мың теңге сомасында;</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12 қосымшаға</w:t>
      </w:r>
      <w:r>
        <w:rPr>
          <w:rFonts w:ascii="Times New Roman"/>
          <w:b w:val="false"/>
          <w:i w:val="false"/>
          <w:color w:val="000000"/>
          <w:sz w:val="28"/>
        </w:rPr>
        <w:t xml:space="preserve"> сәйкес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шеңберінде инженерлік-коммуникациялық инфрақұрылымдарды жөндеу және елді мекендерді көркейтуге 6 211 мың теңге сомасында.</w:t>
      </w:r>
      <w:r>
        <w:br/>
      </w:r>
      <w:r>
        <w:rPr>
          <w:rFonts w:ascii="Times New Roman"/>
          <w:b w:val="false"/>
          <w:i w:val="false"/>
          <w:color w:val="000000"/>
          <w:sz w:val="28"/>
        </w:rPr>
        <w:t>
</w:t>
      </w:r>
      <w:r>
        <w:rPr>
          <w:rFonts w:ascii="Times New Roman"/>
          <w:b w:val="false"/>
          <w:i w:val="false"/>
          <w:color w:val="000000"/>
          <w:sz w:val="28"/>
        </w:rPr>
        <w:t>
      10. Осы шешiм 2009 жылғы 1 қаңтардан бастап қолданысқа енгiзiледi.</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төрайымы                   С. Буднецкая</w:t>
      </w:r>
      <w:r>
        <w:br/>
      </w:r>
      <w:r>
        <w:rPr>
          <w:rFonts w:ascii="Times New Roman"/>
          <w:b w:val="false"/>
          <w:i w:val="false"/>
          <w:color w:val="000000"/>
          <w:sz w:val="28"/>
        </w:rPr>
        <w:t>
 </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r>
        <w:br/>
      </w: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1 қосымша</w:t>
      </w:r>
    </w:p>
    <w:bookmarkEnd w:id="2"/>
    <w:bookmarkStart w:name="z79" w:id="3"/>
    <w:p>
      <w:pPr>
        <w:spacing w:after="0"/>
        <w:ind w:left="0"/>
        <w:jc w:val="left"/>
      </w:pPr>
      <w:r>
        <w:rPr>
          <w:rFonts w:ascii="Times New Roman"/>
          <w:b/>
          <w:i w:val="false"/>
          <w:color w:val="000000"/>
        </w:rPr>
        <w:t xml:space="preserve"> 
2010 жылғы арналған аудандық бюджет</w:t>
      </w:r>
    </w:p>
    <w:bookmarkEnd w:id="3"/>
    <w:p>
      <w:pPr>
        <w:spacing w:after="0"/>
        <w:ind w:left="0"/>
        <w:jc w:val="both"/>
      </w:pPr>
      <w:r>
        <w:rPr>
          <w:rFonts w:ascii="Times New Roman"/>
          <w:b w:val="false"/>
          <w:i w:val="false"/>
          <w:color w:val="ff0000"/>
          <w:sz w:val="28"/>
        </w:rPr>
        <w:t xml:space="preserve">      Ескерту. 1-қосымша жаңа редакцияда - Шемонаиха аудандық мәслихатының 2010.12.13 </w:t>
      </w:r>
      <w:r>
        <w:rPr>
          <w:rFonts w:ascii="Times New Roman"/>
          <w:b w:val="false"/>
          <w:i w:val="false"/>
          <w:color w:val="ff0000"/>
          <w:sz w:val="28"/>
        </w:rPr>
        <w:t>№ 33/2-IV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894"/>
        <w:gridCol w:w="894"/>
        <w:gridCol w:w="7780"/>
        <w:gridCol w:w="26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2316971,3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821491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iшкi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мүліктен түсетін басқа да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КIРIСТЕР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1480577,3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1480577,3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1480577,3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65"/>
        <w:gridCol w:w="917"/>
        <w:gridCol w:w="917"/>
        <w:gridCol w:w="7147"/>
        <w:gridCol w:w="29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топтар</w:t>
            </w:r>
          </w:p>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2312422,2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177210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(облыстық маңызы бар қала) экономикалық саясатты, мемлекеттік жоспарлау мен басқару жүйесін қалыптастыру және дамыту саласындағы мемлекеттік саясатты жүзеге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әкiмiнiң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дейiнгi балаларды тәрбиелеу және оқыту ұйымдарын қолдау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1137593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әкiмiнің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1137259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1090049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31272</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көгаландыру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спортты және спорттың ұлттық түрлерін дамыту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28042,6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мекендердің әлеуметтік сала мамандарын әлеуметтік қолдау шараларын іске асыру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басқа да ауылдық елді мекендердің бас жоспарларын, аудан аумақтарын қала құрылыстық дамыту сұлбаларын әзірлеу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247250,2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182366,7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 коммуналдық шаруашылығы, жолаушылар көлiгi және автомобиль жолдары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171838,7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171838,7</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 көрсетулер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64883,5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жолдарын жөндеу және ұстау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 коммуналдық шаруашылығы, жолаушылар көлiгi және автомобиль жолдары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аудандық маңызы бар автомобиль жолдарын, қала және елді мекендердің көшелерін жөндеуге және ұстауға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22928</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мемлекеттік-техникалық жабдықтау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-31252,9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31252,9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бюджет қаражаттардың қалдықтары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қалдықтары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26850,9</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бос қалдықтары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26850,9</w:t>
            </w:r>
          </w:p>
        </w:tc>
      </w:tr>
    </w:tbl>
    <w:bookmarkStart w:name="z13" w:id="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2 қосымша</w:t>
      </w:r>
    </w:p>
    <w:bookmarkEnd w:id="4"/>
    <w:bookmarkStart w:name="z80" w:id="5"/>
    <w:p>
      <w:pPr>
        <w:spacing w:after="0"/>
        <w:ind w:left="0"/>
        <w:jc w:val="left"/>
      </w:pPr>
      <w:r>
        <w:rPr>
          <w:rFonts w:ascii="Times New Roman"/>
          <w:b/>
          <w:i w:val="false"/>
          <w:color w:val="000000"/>
        </w:rPr>
        <w:t xml:space="preserve"> 
2011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72"/>
        <w:gridCol w:w="672"/>
        <w:gridCol w:w="9233"/>
        <w:gridCol w:w="20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w:t>
            </w:r>
            <w:r>
              <w:br/>
            </w:r>
            <w:r>
              <w:rPr>
                <w:rFonts w:ascii="Times New Roman"/>
                <w:b/>
                <w:i w:val="false"/>
                <w:color w:val="000000"/>
                <w:sz w:val="20"/>
              </w:rPr>
              <w:t>
(мың</w:t>
            </w:r>
            <w:r>
              <w:br/>
            </w:r>
            <w:r>
              <w:rPr>
                <w:rFonts w:ascii="Times New Roman"/>
                <w:b/>
                <w:i w:val="false"/>
                <w:color w:val="000000"/>
                <w:sz w:val="20"/>
              </w:rPr>
              <w:t>
теңге)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Кiрiстер атауы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Түсiмдер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2083513</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771297</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түсiмдерi</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754779</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273471</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273471</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187922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187922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232588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34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w:t>
            </w:r>
            <w:r>
              <w:br/>
            </w:r>
            <w:r>
              <w:rPr>
                <w:rFonts w:ascii="Times New Roman"/>
                <w:b w:val="false"/>
                <w:i w:val="false"/>
                <w:color w:val="000000"/>
                <w:sz w:val="20"/>
              </w:rPr>
              <w:t>
көрсетуге салынатын iшкi салықтар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xml:space="preserve">
үшiн түсетiн түсiмдер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w:t>
            </w:r>
            <w:r>
              <w:br/>
            </w:r>
            <w:r>
              <w:rPr>
                <w:rFonts w:ascii="Times New Roman"/>
                <w:b w:val="false"/>
                <w:i w:val="false"/>
                <w:color w:val="000000"/>
                <w:sz w:val="20"/>
              </w:rPr>
              <w:t>
үшiн алынатын алымдар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w:t>
            </w:r>
            <w:r>
              <w:br/>
            </w:r>
            <w:r>
              <w:rPr>
                <w:rFonts w:ascii="Times New Roman"/>
                <w:b w:val="false"/>
                <w:i w:val="false"/>
                <w:color w:val="000000"/>
                <w:sz w:val="20"/>
              </w:rPr>
              <w:t>
(немесе) оған уәкiлдiгi бар мемлекеттiк</w:t>
            </w:r>
            <w:r>
              <w:br/>
            </w:r>
            <w:r>
              <w:rPr>
                <w:rFonts w:ascii="Times New Roman"/>
                <w:b w:val="false"/>
                <w:i w:val="false"/>
                <w:color w:val="000000"/>
                <w:sz w:val="20"/>
              </w:rPr>
              <w:t>
органдар немесе лауазымды тұлғалар беретiн</w:t>
            </w:r>
            <w:r>
              <w:br/>
            </w:r>
            <w:r>
              <w:rPr>
                <w:rFonts w:ascii="Times New Roman"/>
                <w:b w:val="false"/>
                <w:i w:val="false"/>
                <w:color w:val="000000"/>
                <w:sz w:val="20"/>
              </w:rPr>
              <w:t>
құжаттарға мiндеттi төлемдер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w:t>
            </w:r>
            <w:r>
              <w:br/>
            </w:r>
            <w:r>
              <w:rPr>
                <w:rFonts w:ascii="Times New Roman"/>
                <w:b w:val="false"/>
                <w:i w:val="false"/>
                <w:color w:val="000000"/>
                <w:sz w:val="20"/>
              </w:rPr>
              <w:t>
түсетiн кiрiстер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мүліктен түсетін басқа</w:t>
            </w:r>
            <w:r>
              <w:br/>
            </w:r>
            <w:r>
              <w:rPr>
                <w:rFonts w:ascii="Times New Roman"/>
                <w:b w:val="false"/>
                <w:i w:val="false"/>
                <w:color w:val="000000"/>
                <w:sz w:val="20"/>
              </w:rPr>
              <w:t>
да түсімдер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КIРIСТЕР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1312216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1312216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8"/>
        <w:gridCol w:w="705"/>
        <w:gridCol w:w="726"/>
        <w:gridCol w:w="9000"/>
        <w:gridCol w:w="22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топтар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функция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2055513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188051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w:t>
            </w:r>
            <w:r>
              <w:br/>
            </w:r>
            <w:r>
              <w:rPr>
                <w:rFonts w:ascii="Times New Roman"/>
                <w:b w:val="false"/>
                <w:i w:val="false"/>
                <w:color w:val="000000"/>
                <w:sz w:val="20"/>
              </w:rPr>
              <w:t>
функцияларын орындайтын өкiлдiк,</w:t>
            </w:r>
            <w:r>
              <w:br/>
            </w:r>
            <w:r>
              <w:rPr>
                <w:rFonts w:ascii="Times New Roman"/>
                <w:b w:val="false"/>
                <w:i w:val="false"/>
                <w:color w:val="000000"/>
                <w:sz w:val="20"/>
              </w:rPr>
              <w:t>
атқарушы және басқа органдар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159769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мәслихатының қызметiн қамтамасыз ету</w:t>
            </w:r>
            <w:r>
              <w:br/>
            </w:r>
            <w:r>
              <w:rPr>
                <w:rFonts w:ascii="Times New Roman"/>
                <w:b w:val="false"/>
                <w:i w:val="false"/>
                <w:color w:val="000000"/>
                <w:sz w:val="20"/>
              </w:rPr>
              <w:t>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қызметiн қамтамасыз ету</w:t>
            </w:r>
            <w:r>
              <w:br/>
            </w:r>
            <w:r>
              <w:rPr>
                <w:rFonts w:ascii="Times New Roman"/>
                <w:b w:val="false"/>
                <w:i w:val="false"/>
                <w:color w:val="000000"/>
                <w:sz w:val="20"/>
              </w:rPr>
              <w:t>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әкiмiнiң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кенттiң, ауыл (село), ауылдық</w:t>
            </w:r>
            <w:r>
              <w:br/>
            </w:r>
            <w:r>
              <w:rPr>
                <w:rFonts w:ascii="Times New Roman"/>
                <w:b w:val="false"/>
                <w:i w:val="false"/>
                <w:color w:val="000000"/>
                <w:sz w:val="20"/>
              </w:rPr>
              <w:t>
(селолық) округтiң әкiмi аппаратының</w:t>
            </w:r>
            <w:r>
              <w:br/>
            </w:r>
            <w:r>
              <w:rPr>
                <w:rFonts w:ascii="Times New Roman"/>
                <w:b w:val="false"/>
                <w:i w:val="false"/>
                <w:color w:val="000000"/>
                <w:sz w:val="20"/>
              </w:rPr>
              <w:t>
қызметiн қамтамасыз ету жөніндегі</w:t>
            </w:r>
            <w:r>
              <w:br/>
            </w:r>
            <w:r>
              <w:rPr>
                <w:rFonts w:ascii="Times New Roman"/>
                <w:b w:val="false"/>
                <w:i w:val="false"/>
                <w:color w:val="000000"/>
                <w:sz w:val="20"/>
              </w:rPr>
              <w:t>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w:t>
            </w:r>
            <w:r>
              <w:br/>
            </w:r>
            <w:r>
              <w:rPr>
                <w:rFonts w:ascii="Times New Roman"/>
                <w:b w:val="false"/>
                <w:i w:val="false"/>
                <w:color w:val="000000"/>
                <w:sz w:val="20"/>
              </w:rPr>
              <w:t>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w:t>
            </w:r>
            <w:r>
              <w:br/>
            </w:r>
            <w:r>
              <w:rPr>
                <w:rFonts w:ascii="Times New Roman"/>
                <w:b w:val="false"/>
                <w:i w:val="false"/>
                <w:color w:val="000000"/>
                <w:sz w:val="20"/>
              </w:rPr>
              <w:t>
ауданның (облыстық маңызы бар қала)</w:t>
            </w:r>
            <w:r>
              <w:br/>
            </w:r>
            <w:r>
              <w:rPr>
                <w:rFonts w:ascii="Times New Roman"/>
                <w:b w:val="false"/>
                <w:i w:val="false"/>
                <w:color w:val="000000"/>
                <w:sz w:val="20"/>
              </w:rPr>
              <w:t>
коммуналдық меншігін басқаруға бақылау</w:t>
            </w:r>
            <w:r>
              <w:br/>
            </w:r>
            <w:r>
              <w:rPr>
                <w:rFonts w:ascii="Times New Roman"/>
                <w:b w:val="false"/>
                <w:i w:val="false"/>
                <w:color w:val="000000"/>
                <w:sz w:val="20"/>
              </w:rPr>
              <w:t>
жасау және орындау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w:t>
            </w:r>
            <w:r>
              <w:br/>
            </w:r>
            <w:r>
              <w:rPr>
                <w:rFonts w:ascii="Times New Roman"/>
                <w:b w:val="false"/>
                <w:i w:val="false"/>
                <w:color w:val="000000"/>
                <w:sz w:val="20"/>
              </w:rPr>
              <w:t>
бағалауды жүргiзу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w:t>
            </w:r>
            <w:r>
              <w:br/>
            </w:r>
            <w:r>
              <w:rPr>
                <w:rFonts w:ascii="Times New Roman"/>
                <w:b w:val="false"/>
                <w:i w:val="false"/>
                <w:color w:val="000000"/>
                <w:sz w:val="20"/>
              </w:rPr>
              <w:t>
түсетін сомалардың толық жиналуын</w:t>
            </w:r>
            <w:r>
              <w:br/>
            </w:r>
            <w:r>
              <w:rPr>
                <w:rFonts w:ascii="Times New Roman"/>
                <w:b w:val="false"/>
                <w:i w:val="false"/>
                <w:color w:val="000000"/>
                <w:sz w:val="20"/>
              </w:rPr>
              <w:t>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w:t>
            </w:r>
            <w:r>
              <w:br/>
            </w:r>
            <w:r>
              <w:rPr>
                <w:rFonts w:ascii="Times New Roman"/>
                <w:b w:val="false"/>
                <w:i w:val="false"/>
                <w:color w:val="000000"/>
                <w:sz w:val="20"/>
              </w:rPr>
              <w:t>
есепке алу, сақтау, бағалау және іске</w:t>
            </w:r>
            <w:r>
              <w:br/>
            </w:r>
            <w:r>
              <w:rPr>
                <w:rFonts w:ascii="Times New Roman"/>
                <w:b w:val="false"/>
                <w:i w:val="false"/>
                <w:color w:val="000000"/>
                <w:sz w:val="20"/>
              </w:rPr>
              <w:t>
асыру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экономика және бюджеттiк жоспарлау</w:t>
            </w:r>
            <w:r>
              <w:br/>
            </w:r>
            <w:r>
              <w:rPr>
                <w:rFonts w:ascii="Times New Roman"/>
                <w:b w:val="false"/>
                <w:i w:val="false"/>
                <w:color w:val="000000"/>
                <w:sz w:val="20"/>
              </w:rPr>
              <w:t>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(облыстық маңызы бар қала)</w:t>
            </w:r>
            <w:r>
              <w:br/>
            </w:r>
            <w:r>
              <w:rPr>
                <w:rFonts w:ascii="Times New Roman"/>
                <w:b w:val="false"/>
                <w:i w:val="false"/>
                <w:color w:val="000000"/>
                <w:sz w:val="20"/>
              </w:rPr>
              <w:t>
экономикалық саясатты, мемлекеттік</w:t>
            </w:r>
            <w:r>
              <w:br/>
            </w:r>
            <w:r>
              <w:rPr>
                <w:rFonts w:ascii="Times New Roman"/>
                <w:b w:val="false"/>
                <w:i w:val="false"/>
                <w:color w:val="000000"/>
                <w:sz w:val="20"/>
              </w:rPr>
              <w:t>
жоспарлау мен басқару жүйесін</w:t>
            </w:r>
            <w:r>
              <w:br/>
            </w:r>
            <w:r>
              <w:rPr>
                <w:rFonts w:ascii="Times New Roman"/>
                <w:b w:val="false"/>
                <w:i w:val="false"/>
                <w:color w:val="000000"/>
                <w:sz w:val="20"/>
              </w:rPr>
              <w:t>
қалыптастыру және дамыту саласындағы</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w:t>
            </w:r>
            <w:r>
              <w:br/>
            </w:r>
            <w:r>
              <w:rPr>
                <w:rFonts w:ascii="Times New Roman"/>
                <w:b w:val="false"/>
                <w:i w:val="false"/>
                <w:color w:val="000000"/>
                <w:sz w:val="20"/>
              </w:rPr>
              <w:t>
шеңберiндегi iс-шаралар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w:t>
            </w:r>
            <w:r>
              <w:br/>
            </w:r>
            <w:r>
              <w:rPr>
                <w:rFonts w:ascii="Times New Roman"/>
                <w:b w:val="false"/>
                <w:i w:val="false"/>
                <w:color w:val="000000"/>
                <w:sz w:val="20"/>
              </w:rPr>
              <w:t>
реттеу бойынша жабдықтар мен</w:t>
            </w:r>
            <w:r>
              <w:br/>
            </w:r>
            <w:r>
              <w:rPr>
                <w:rFonts w:ascii="Times New Roman"/>
                <w:b w:val="false"/>
                <w:i w:val="false"/>
                <w:color w:val="000000"/>
                <w:sz w:val="20"/>
              </w:rPr>
              <w:t>
құралдарды iске қосу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1478284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округі әкiмiнiң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дейiнгi балаларды</w:t>
            </w:r>
            <w:r>
              <w:br/>
            </w:r>
            <w:r>
              <w:rPr>
                <w:rFonts w:ascii="Times New Roman"/>
                <w:b w:val="false"/>
                <w:i w:val="false"/>
                <w:color w:val="000000"/>
                <w:sz w:val="20"/>
              </w:rPr>
              <w:t>
тәрбиелеу және оқыту ұйымдарын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w:t>
            </w:r>
            <w:r>
              <w:br/>
            </w:r>
            <w:r>
              <w:rPr>
                <w:rFonts w:ascii="Times New Roman"/>
                <w:b w:val="false"/>
                <w:i w:val="false"/>
                <w:color w:val="000000"/>
                <w:sz w:val="20"/>
              </w:rPr>
              <w:t>
бiлiм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1409051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округі әкiмiнің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1408716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w:t>
            </w:r>
            <w:r>
              <w:br/>
            </w:r>
            <w:r>
              <w:rPr>
                <w:rFonts w:ascii="Times New Roman"/>
                <w:b w:val="false"/>
                <w:i w:val="false"/>
                <w:color w:val="000000"/>
                <w:sz w:val="20"/>
              </w:rPr>
              <w:t>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w:t>
            </w:r>
            <w:r>
              <w:br/>
            </w:r>
            <w:r>
              <w:rPr>
                <w:rFonts w:ascii="Times New Roman"/>
                <w:b w:val="false"/>
                <w:i w:val="false"/>
                <w:color w:val="000000"/>
                <w:sz w:val="20"/>
              </w:rPr>
              <w:t>
жергілікті деңгейде қалыптастыру және</w:t>
            </w:r>
            <w:r>
              <w:br/>
            </w:r>
            <w:r>
              <w:rPr>
                <w:rFonts w:ascii="Times New Roman"/>
                <w:b w:val="false"/>
                <w:i w:val="false"/>
                <w:color w:val="000000"/>
                <w:sz w:val="20"/>
              </w:rPr>
              <w:t>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мемлекеттік мекемелері үшін</w:t>
            </w:r>
            <w:r>
              <w:br/>
            </w:r>
            <w:r>
              <w:rPr>
                <w:rFonts w:ascii="Times New Roman"/>
                <w:b w:val="false"/>
                <w:i w:val="false"/>
                <w:color w:val="000000"/>
                <w:sz w:val="20"/>
              </w:rPr>
              <w:t>
оқулықтарды, оқу-әдістемелік</w:t>
            </w:r>
            <w:r>
              <w:br/>
            </w:r>
            <w:r>
              <w:rPr>
                <w:rFonts w:ascii="Times New Roman"/>
                <w:b w:val="false"/>
                <w:i w:val="false"/>
                <w:color w:val="000000"/>
                <w:sz w:val="20"/>
              </w:rPr>
              <w:t>
кешендерді сатып алу және жеткізу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іс-шараларын және конкурстарын өткізу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w:t>
            </w:r>
            <w:r>
              <w:br/>
            </w:r>
            <w:r>
              <w:rPr>
                <w:rFonts w:ascii="Times New Roman"/>
                <w:b w:val="false"/>
                <w:i w:val="false"/>
                <w:color w:val="000000"/>
                <w:sz w:val="20"/>
              </w:rPr>
              <w:t>
сәйкес ауылдық жерлерде тұратын</w:t>
            </w:r>
            <w:r>
              <w:br/>
            </w:r>
            <w:r>
              <w:rPr>
                <w:rFonts w:ascii="Times New Roman"/>
                <w:b w:val="false"/>
                <w:i w:val="false"/>
                <w:color w:val="000000"/>
                <w:sz w:val="20"/>
              </w:rPr>
              <w:t>
денсаулық сақтау, бiлiм беру,</w:t>
            </w:r>
            <w:r>
              <w:br/>
            </w:r>
            <w:r>
              <w:rPr>
                <w:rFonts w:ascii="Times New Roman"/>
                <w:b w:val="false"/>
                <w:i w:val="false"/>
                <w:color w:val="000000"/>
                <w:sz w:val="20"/>
              </w:rPr>
              <w:t>
әлеуметтiк қамтамасыз ету, мәдениет</w:t>
            </w:r>
            <w:r>
              <w:br/>
            </w:r>
            <w:r>
              <w:rPr>
                <w:rFonts w:ascii="Times New Roman"/>
                <w:b w:val="false"/>
                <w:i w:val="false"/>
                <w:color w:val="000000"/>
                <w:sz w:val="20"/>
              </w:rPr>
              <w:t>
және спорт мамандарына отын алуға</w:t>
            </w:r>
            <w:r>
              <w:br/>
            </w:r>
            <w:r>
              <w:rPr>
                <w:rFonts w:ascii="Times New Roman"/>
                <w:b w:val="false"/>
                <w:i w:val="false"/>
                <w:color w:val="000000"/>
                <w:sz w:val="20"/>
              </w:rPr>
              <w:t>
әлеуметтiк көмек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w:t>
            </w:r>
            <w:r>
              <w:br/>
            </w:r>
            <w:r>
              <w:rPr>
                <w:rFonts w:ascii="Times New Roman"/>
                <w:b w:val="false"/>
                <w:i w:val="false"/>
                <w:color w:val="000000"/>
                <w:sz w:val="20"/>
              </w:rPr>
              <w:t>
бойынша азаматтардың жекелеген</w:t>
            </w:r>
            <w:r>
              <w:br/>
            </w:r>
            <w:r>
              <w:rPr>
                <w:rFonts w:ascii="Times New Roman"/>
                <w:b w:val="false"/>
                <w:i w:val="false"/>
                <w:color w:val="000000"/>
                <w:sz w:val="20"/>
              </w:rPr>
              <w:t>
топтарына әлеуметтiк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w:t>
            </w:r>
            <w:r>
              <w:br/>
            </w:r>
            <w:r>
              <w:rPr>
                <w:rFonts w:ascii="Times New Roman"/>
                <w:b w:val="false"/>
                <w:i w:val="false"/>
                <w:color w:val="000000"/>
                <w:sz w:val="20"/>
              </w:rPr>
              <w:t>
балаларды материалдық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мамандарымен, жеке</w:t>
            </w:r>
            <w:r>
              <w:br/>
            </w:r>
            <w:r>
              <w:rPr>
                <w:rFonts w:ascii="Times New Roman"/>
                <w:b w:val="false"/>
                <w:i w:val="false"/>
                <w:color w:val="000000"/>
                <w:sz w:val="20"/>
              </w:rPr>
              <w:t>
көмекшілердің қызмет көрсетуімен</w:t>
            </w:r>
            <w:r>
              <w:br/>
            </w:r>
            <w:r>
              <w:rPr>
                <w:rFonts w:ascii="Times New Roman"/>
                <w:b w:val="false"/>
                <w:i w:val="false"/>
                <w:color w:val="000000"/>
                <w:sz w:val="20"/>
              </w:rPr>
              <w:t>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19433</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w:t>
            </w:r>
            <w:r>
              <w:br/>
            </w:r>
            <w:r>
              <w:rPr>
                <w:rFonts w:ascii="Times New Roman"/>
                <w:b w:val="false"/>
                <w:i w:val="false"/>
                <w:color w:val="000000"/>
                <w:sz w:val="20"/>
              </w:rPr>
              <w:t>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w:t>
            </w:r>
            <w:r>
              <w:br/>
            </w:r>
            <w:r>
              <w:rPr>
                <w:rFonts w:ascii="Times New Roman"/>
                <w:b w:val="false"/>
                <w:i w:val="false"/>
                <w:color w:val="000000"/>
                <w:sz w:val="20"/>
              </w:rPr>
              <w:t>
жоқ адамдарды жерлеу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w:t>
            </w:r>
            <w:r>
              <w:br/>
            </w:r>
            <w:r>
              <w:rPr>
                <w:rFonts w:ascii="Times New Roman"/>
                <w:b w:val="false"/>
                <w:i w:val="false"/>
                <w:color w:val="000000"/>
                <w:sz w:val="20"/>
              </w:rPr>
              <w:t>
кеңiстiк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тiлдердi дамыту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дене шынықтыру және спорт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спортты және спорттың ұлттық</w:t>
            </w:r>
            <w:r>
              <w:br/>
            </w:r>
            <w:r>
              <w:rPr>
                <w:rFonts w:ascii="Times New Roman"/>
                <w:b w:val="false"/>
                <w:i w:val="false"/>
                <w:color w:val="000000"/>
                <w:sz w:val="20"/>
              </w:rPr>
              <w:t>
түрлерін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w:t>
            </w:r>
            <w:r>
              <w:br/>
            </w:r>
            <w:r>
              <w:rPr>
                <w:rFonts w:ascii="Times New Roman"/>
                <w:b w:val="false"/>
                <w:i w:val="false"/>
                <w:color w:val="000000"/>
                <w:sz w:val="20"/>
              </w:rPr>
              <w:t>
спорт түрлерi бойынша аудан (облыстық</w:t>
            </w:r>
            <w:r>
              <w:br/>
            </w:r>
            <w:r>
              <w:rPr>
                <w:rFonts w:ascii="Times New Roman"/>
                <w:b w:val="false"/>
                <w:i w:val="false"/>
                <w:color w:val="000000"/>
                <w:sz w:val="20"/>
              </w:rPr>
              <w:t>
маңызы бар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қатысуы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мәдениет және тiлдердi дамыту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iшкi саясат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мемлекеттiк ақпарат саясатын жүргiзу</w:t>
            </w:r>
            <w:r>
              <w:br/>
            </w:r>
            <w:r>
              <w:rPr>
                <w:rFonts w:ascii="Times New Roman"/>
                <w:b w:val="false"/>
                <w:i w:val="false"/>
                <w:color w:val="000000"/>
                <w:sz w:val="20"/>
              </w:rPr>
              <w:t>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тiлдердi дамыту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тiлдердi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iшкi саясат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дене шынықтыру және спорт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дүниесiн қорғау, 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w:t>
            </w:r>
            <w:r>
              <w:br/>
            </w:r>
            <w:r>
              <w:rPr>
                <w:rFonts w:ascii="Times New Roman"/>
                <w:b w:val="false"/>
                <w:i w:val="false"/>
                <w:color w:val="000000"/>
                <w:sz w:val="20"/>
              </w:rPr>
              <w:t>
құрылыс қызметi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w:t>
            </w:r>
            <w:r>
              <w:br/>
            </w:r>
            <w:r>
              <w:rPr>
                <w:rFonts w:ascii="Times New Roman"/>
                <w:b w:val="false"/>
                <w:i w:val="false"/>
                <w:color w:val="000000"/>
                <w:sz w:val="20"/>
              </w:rPr>
              <w:t>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және ауданның (облыстық маңызы</w:t>
            </w:r>
            <w:r>
              <w:br/>
            </w:r>
            <w:r>
              <w:rPr>
                <w:rFonts w:ascii="Times New Roman"/>
                <w:b w:val="false"/>
                <w:i w:val="false"/>
                <w:color w:val="000000"/>
                <w:sz w:val="20"/>
              </w:rPr>
              <w:t>
бар қаланың) аумағын оңтайлы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қызмет етуiн</w:t>
            </w:r>
            <w:r>
              <w:br/>
            </w:r>
            <w:r>
              <w:rPr>
                <w:rFonts w:ascii="Times New Roman"/>
                <w:b w:val="false"/>
                <w:i w:val="false"/>
                <w:color w:val="000000"/>
                <w:sz w:val="20"/>
              </w:rPr>
              <w:t>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w:t>
            </w:r>
            <w:r>
              <w:br/>
            </w:r>
            <w:r>
              <w:rPr>
                <w:rFonts w:ascii="Times New Roman"/>
                <w:b w:val="false"/>
                <w:i w:val="false"/>
                <w:color w:val="000000"/>
                <w:sz w:val="20"/>
              </w:rPr>
              <w:t>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w:t>
            </w:r>
            <w:r>
              <w:br/>
            </w:r>
            <w:r>
              <w:rPr>
                <w:rFonts w:ascii="Times New Roman"/>
                <w:b w:val="false"/>
                <w:i w:val="false"/>
                <w:color w:val="000000"/>
                <w:sz w:val="20"/>
              </w:rPr>
              <w:t>
бәсекелестікті қорғау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кәсіпкерлік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21389</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жергiлiктi атқарушы органының резервi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көлiгi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w:t>
            </w:r>
            <w:r>
              <w:br/>
            </w:r>
            <w:r>
              <w:rPr>
                <w:rFonts w:ascii="Times New Roman"/>
                <w:b w:val="false"/>
                <w:i w:val="false"/>
                <w:color w:val="000000"/>
                <w:sz w:val="20"/>
              </w:rPr>
              <w:t>
бойынша сальдо</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(профициттi пайдалану)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6"/>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3 қосымша</w:t>
      </w:r>
    </w:p>
    <w:bookmarkEnd w:id="6"/>
    <w:bookmarkStart w:name="z81" w:id="7"/>
    <w:p>
      <w:pPr>
        <w:spacing w:after="0"/>
        <w:ind w:left="0"/>
        <w:jc w:val="left"/>
      </w:pPr>
      <w:r>
        <w:rPr>
          <w:rFonts w:ascii="Times New Roman"/>
          <w:b/>
          <w:i w:val="false"/>
          <w:color w:val="000000"/>
        </w:rPr>
        <w:t xml:space="preserve"> 
2012 жылға арналған аудандық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51"/>
        <w:gridCol w:w="512"/>
        <w:gridCol w:w="9440"/>
        <w:gridCol w:w="2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w:t>
            </w:r>
            <w:r>
              <w:br/>
            </w:r>
            <w:r>
              <w:rPr>
                <w:rFonts w:ascii="Times New Roman"/>
                <w:b/>
                <w:i w:val="false"/>
                <w:color w:val="000000"/>
                <w:sz w:val="20"/>
              </w:rPr>
              <w:t>
(мың</w:t>
            </w:r>
            <w:r>
              <w:br/>
            </w:r>
            <w:r>
              <w:rPr>
                <w:rFonts w:ascii="Times New Roman"/>
                <w:b/>
                <w:i w:val="false"/>
                <w:color w:val="000000"/>
                <w:sz w:val="20"/>
              </w:rPr>
              <w:t>
теңге)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Кiрiстер атауы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2307697</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788291</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түсiмдерi</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770217</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279683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279683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188323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188323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236550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w:t>
            </w:r>
            <w:r>
              <w:br/>
            </w:r>
            <w:r>
              <w:rPr>
                <w:rFonts w:ascii="Times New Roman"/>
                <w:b w:val="false"/>
                <w:i w:val="false"/>
                <w:color w:val="000000"/>
                <w:sz w:val="20"/>
              </w:rPr>
              <w:t>
көрсетуге салынатын iшкi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57566</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үшiн түсетiн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44731</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w:t>
            </w:r>
            <w:r>
              <w:br/>
            </w:r>
            <w:r>
              <w:rPr>
                <w:rFonts w:ascii="Times New Roman"/>
                <w:b w:val="false"/>
                <w:i w:val="false"/>
                <w:color w:val="000000"/>
                <w:sz w:val="20"/>
              </w:rPr>
              <w:t>
үшiн алынатын алымдар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w:t>
            </w:r>
            <w:r>
              <w:br/>
            </w:r>
            <w:r>
              <w:rPr>
                <w:rFonts w:ascii="Times New Roman"/>
                <w:b w:val="false"/>
                <w:i w:val="false"/>
                <w:color w:val="000000"/>
                <w:sz w:val="20"/>
              </w:rPr>
              <w:t>
(немесе) оған уәкiлдiгi бар мемлекеттiк</w:t>
            </w:r>
            <w:r>
              <w:br/>
            </w:r>
            <w:r>
              <w:rPr>
                <w:rFonts w:ascii="Times New Roman"/>
                <w:b w:val="false"/>
                <w:i w:val="false"/>
                <w:color w:val="000000"/>
                <w:sz w:val="20"/>
              </w:rPr>
              <w:t>
органдар немесе лауазымды тұлғалар беретiн</w:t>
            </w:r>
            <w:r>
              <w:br/>
            </w:r>
            <w:r>
              <w:rPr>
                <w:rFonts w:ascii="Times New Roman"/>
                <w:b w:val="false"/>
                <w:i w:val="false"/>
                <w:color w:val="000000"/>
                <w:sz w:val="20"/>
              </w:rPr>
              <w:t>
құжаттарға мiндеттi төлемдер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w:t>
            </w:r>
            <w:r>
              <w:br/>
            </w:r>
            <w:r>
              <w:rPr>
                <w:rFonts w:ascii="Times New Roman"/>
                <w:b w:val="false"/>
                <w:i w:val="false"/>
                <w:color w:val="000000"/>
                <w:sz w:val="20"/>
              </w:rPr>
              <w:t>
түсетiн кiрiстер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мүліктен түсетін басқа</w:t>
            </w:r>
            <w:r>
              <w:br/>
            </w:r>
            <w:r>
              <w:rPr>
                <w:rFonts w:ascii="Times New Roman"/>
                <w:b w:val="false"/>
                <w:i w:val="false"/>
                <w:color w:val="000000"/>
                <w:sz w:val="20"/>
              </w:rPr>
              <w:t>
да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КIРIСТЕР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1519406</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1519406</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14"/>
        <w:gridCol w:w="810"/>
        <w:gridCol w:w="810"/>
        <w:gridCol w:w="8649"/>
        <w:gridCol w:w="24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топтар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функция</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2282697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209444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w:t>
            </w:r>
            <w:r>
              <w:br/>
            </w:r>
            <w:r>
              <w:rPr>
                <w:rFonts w:ascii="Times New Roman"/>
                <w:b w:val="false"/>
                <w:i w:val="false"/>
                <w:color w:val="000000"/>
                <w:sz w:val="20"/>
              </w:rPr>
              <w:t>
функцияларын орындайтын өкiлдiк,</w:t>
            </w:r>
            <w:r>
              <w:br/>
            </w:r>
            <w:r>
              <w:rPr>
                <w:rFonts w:ascii="Times New Roman"/>
                <w:b w:val="false"/>
                <w:i w:val="false"/>
                <w:color w:val="000000"/>
                <w:sz w:val="20"/>
              </w:rPr>
              <w:t>
атқарушы және басқа органдар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178088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мәслихатының қызметiн қамтамасыз ету</w:t>
            </w:r>
            <w:r>
              <w:br/>
            </w:r>
            <w:r>
              <w:rPr>
                <w:rFonts w:ascii="Times New Roman"/>
                <w:b w:val="false"/>
                <w:i w:val="false"/>
                <w:color w:val="000000"/>
                <w:sz w:val="20"/>
              </w:rPr>
              <w:t>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қызметiн қамтамасыз ету</w:t>
            </w:r>
            <w:r>
              <w:br/>
            </w:r>
            <w:r>
              <w:rPr>
                <w:rFonts w:ascii="Times New Roman"/>
                <w:b w:val="false"/>
                <w:i w:val="false"/>
                <w:color w:val="000000"/>
                <w:sz w:val="20"/>
              </w:rPr>
              <w:t>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әкiмiнiң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кенттiң, ауыл (село),</w:t>
            </w:r>
            <w:r>
              <w:br/>
            </w:r>
            <w:r>
              <w:rPr>
                <w:rFonts w:ascii="Times New Roman"/>
                <w:b w:val="false"/>
                <w:i w:val="false"/>
                <w:color w:val="000000"/>
                <w:sz w:val="20"/>
              </w:rPr>
              <w:t>
ауылдық (селолық) округтiң әкiмi</w:t>
            </w:r>
            <w:r>
              <w:br/>
            </w:r>
            <w:r>
              <w:rPr>
                <w:rFonts w:ascii="Times New Roman"/>
                <w:b w:val="false"/>
                <w:i w:val="false"/>
                <w:color w:val="000000"/>
                <w:sz w:val="20"/>
              </w:rPr>
              <w:t>
аппаратының қызметiн қамтамасыз ету</w:t>
            </w:r>
            <w:r>
              <w:br/>
            </w:r>
            <w:r>
              <w:rPr>
                <w:rFonts w:ascii="Times New Roman"/>
                <w:b w:val="false"/>
                <w:i w:val="false"/>
                <w:color w:val="000000"/>
                <w:sz w:val="20"/>
              </w:rPr>
              <w:t>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қаржы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w:t>
            </w:r>
            <w:r>
              <w:br/>
            </w:r>
            <w:r>
              <w:rPr>
                <w:rFonts w:ascii="Times New Roman"/>
                <w:b w:val="false"/>
                <w:i w:val="false"/>
                <w:color w:val="000000"/>
                <w:sz w:val="20"/>
              </w:rPr>
              <w:t>
ауданның (облыстық маңызы бар қала)</w:t>
            </w:r>
            <w:r>
              <w:br/>
            </w:r>
            <w:r>
              <w:rPr>
                <w:rFonts w:ascii="Times New Roman"/>
                <w:b w:val="false"/>
                <w:i w:val="false"/>
                <w:color w:val="000000"/>
                <w:sz w:val="20"/>
              </w:rPr>
              <w:t>
коммуналдық меншігін басқаруға</w:t>
            </w:r>
            <w:r>
              <w:br/>
            </w:r>
            <w:r>
              <w:rPr>
                <w:rFonts w:ascii="Times New Roman"/>
                <w:b w:val="false"/>
                <w:i w:val="false"/>
                <w:color w:val="000000"/>
                <w:sz w:val="20"/>
              </w:rPr>
              <w:t>
бақылау жасау және орындау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w:t>
            </w:r>
            <w:r>
              <w:br/>
            </w:r>
            <w:r>
              <w:rPr>
                <w:rFonts w:ascii="Times New Roman"/>
                <w:b w:val="false"/>
                <w:i w:val="false"/>
                <w:color w:val="000000"/>
                <w:sz w:val="20"/>
              </w:rPr>
              <w:t>
бағалауды жүргiзу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w:t>
            </w:r>
            <w:r>
              <w:br/>
            </w:r>
            <w:r>
              <w:rPr>
                <w:rFonts w:ascii="Times New Roman"/>
                <w:b w:val="false"/>
                <w:i w:val="false"/>
                <w:color w:val="000000"/>
                <w:sz w:val="20"/>
              </w:rPr>
              <w:t>
ұйымдастыру және біржолғы талондарды</w:t>
            </w:r>
            <w:r>
              <w:br/>
            </w:r>
            <w:r>
              <w:rPr>
                <w:rFonts w:ascii="Times New Roman"/>
                <w:b w:val="false"/>
                <w:i w:val="false"/>
                <w:color w:val="000000"/>
                <w:sz w:val="20"/>
              </w:rPr>
              <w:t>
өткізуден түсетін сомалардың толық</w:t>
            </w:r>
            <w:r>
              <w:br/>
            </w:r>
            <w:r>
              <w:rPr>
                <w:rFonts w:ascii="Times New Roman"/>
                <w:b w:val="false"/>
                <w:i w:val="false"/>
                <w:color w:val="000000"/>
                <w:sz w:val="20"/>
              </w:rPr>
              <w:t>
жиналуын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w:t>
            </w:r>
            <w:r>
              <w:br/>
            </w:r>
            <w:r>
              <w:rPr>
                <w:rFonts w:ascii="Times New Roman"/>
                <w:b w:val="false"/>
                <w:i w:val="false"/>
                <w:color w:val="000000"/>
                <w:sz w:val="20"/>
              </w:rPr>
              <w:t>
есепке алу, сақтау, бағалау және іске</w:t>
            </w:r>
            <w:r>
              <w:br/>
            </w:r>
            <w:r>
              <w:rPr>
                <w:rFonts w:ascii="Times New Roman"/>
                <w:b w:val="false"/>
                <w:i w:val="false"/>
                <w:color w:val="000000"/>
                <w:sz w:val="20"/>
              </w:rPr>
              <w:t>
асыру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экономика және бюджеттiк жоспарлау</w:t>
            </w:r>
            <w:r>
              <w:br/>
            </w:r>
            <w:r>
              <w:rPr>
                <w:rFonts w:ascii="Times New Roman"/>
                <w:b w:val="false"/>
                <w:i w:val="false"/>
                <w:color w:val="000000"/>
                <w:sz w:val="20"/>
              </w:rPr>
              <w:t>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(облыстық маңызы бар қала)</w:t>
            </w:r>
            <w:r>
              <w:br/>
            </w:r>
            <w:r>
              <w:rPr>
                <w:rFonts w:ascii="Times New Roman"/>
                <w:b w:val="false"/>
                <w:i w:val="false"/>
                <w:color w:val="000000"/>
                <w:sz w:val="20"/>
              </w:rPr>
              <w:t>
экономикалық саясатты, мемлекеттік</w:t>
            </w:r>
            <w:r>
              <w:br/>
            </w:r>
            <w:r>
              <w:rPr>
                <w:rFonts w:ascii="Times New Roman"/>
                <w:b w:val="false"/>
                <w:i w:val="false"/>
                <w:color w:val="000000"/>
                <w:sz w:val="20"/>
              </w:rPr>
              <w:t>
жоспарлау мен басқару жүйесін</w:t>
            </w:r>
            <w:r>
              <w:br/>
            </w:r>
            <w:r>
              <w:rPr>
                <w:rFonts w:ascii="Times New Roman"/>
                <w:b w:val="false"/>
                <w:i w:val="false"/>
                <w:color w:val="000000"/>
                <w:sz w:val="20"/>
              </w:rPr>
              <w:t>
қалыптастыру және дамыту саласындағы</w:t>
            </w:r>
            <w:r>
              <w:br/>
            </w:r>
            <w:r>
              <w:rPr>
                <w:rFonts w:ascii="Times New Roman"/>
                <w:b w:val="false"/>
                <w:i w:val="false"/>
                <w:color w:val="000000"/>
                <w:sz w:val="20"/>
              </w:rPr>
              <w:t>
мемлекеттік саясатты жүзеге асыру</w:t>
            </w:r>
            <w:r>
              <w:br/>
            </w:r>
            <w:r>
              <w:rPr>
                <w:rFonts w:ascii="Times New Roman"/>
                <w:b w:val="false"/>
                <w:i w:val="false"/>
                <w:color w:val="000000"/>
                <w:sz w:val="20"/>
              </w:rPr>
              <w:t>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w:t>
            </w:r>
            <w:r>
              <w:br/>
            </w:r>
            <w:r>
              <w:rPr>
                <w:rFonts w:ascii="Times New Roman"/>
                <w:b w:val="false"/>
                <w:i w:val="false"/>
                <w:color w:val="000000"/>
                <w:sz w:val="20"/>
              </w:rPr>
              <w:t>
атқару шеңберiндегi iс-шаралар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w:t>
            </w:r>
            <w:r>
              <w:br/>
            </w:r>
            <w:r>
              <w:rPr>
                <w:rFonts w:ascii="Times New Roman"/>
                <w:b w:val="false"/>
                <w:i w:val="false"/>
                <w:color w:val="000000"/>
                <w:sz w:val="20"/>
              </w:rPr>
              <w:t>
реттеу бойынша жабдықтар мен</w:t>
            </w:r>
            <w:r>
              <w:br/>
            </w:r>
            <w:r>
              <w:rPr>
                <w:rFonts w:ascii="Times New Roman"/>
                <w:b w:val="false"/>
                <w:i w:val="false"/>
                <w:color w:val="000000"/>
                <w:sz w:val="20"/>
              </w:rPr>
              <w:t>
құралдарды iске қосу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1651059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округі әкiмiнiң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дейiнгi балаларды</w:t>
            </w:r>
            <w:r>
              <w:br/>
            </w:r>
            <w:r>
              <w:rPr>
                <w:rFonts w:ascii="Times New Roman"/>
                <w:b w:val="false"/>
                <w:i w:val="false"/>
                <w:color w:val="000000"/>
                <w:sz w:val="20"/>
              </w:rPr>
              <w:t>
тәрбиелеу және оқыту ұйымдарын қолдау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w:t>
            </w:r>
            <w:r>
              <w:br/>
            </w:r>
            <w:r>
              <w:rPr>
                <w:rFonts w:ascii="Times New Roman"/>
                <w:b w:val="false"/>
                <w:i w:val="false"/>
                <w:color w:val="000000"/>
                <w:sz w:val="20"/>
              </w:rPr>
              <w:t>
орта бiлiм беру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1577447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округі әкiмiнің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1577088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1511055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w:t>
            </w:r>
            <w:r>
              <w:br/>
            </w:r>
            <w:r>
              <w:rPr>
                <w:rFonts w:ascii="Times New Roman"/>
                <w:b w:val="false"/>
                <w:i w:val="false"/>
                <w:color w:val="000000"/>
                <w:sz w:val="20"/>
              </w:rPr>
              <w:t>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w:t>
            </w:r>
            <w:r>
              <w:br/>
            </w:r>
            <w:r>
              <w:rPr>
                <w:rFonts w:ascii="Times New Roman"/>
                <w:b w:val="false"/>
                <w:i w:val="false"/>
                <w:color w:val="000000"/>
                <w:sz w:val="20"/>
              </w:rPr>
              <w:t>
жергілікті деңгейде қалыптастыру және</w:t>
            </w:r>
            <w:r>
              <w:br/>
            </w:r>
            <w:r>
              <w:rPr>
                <w:rFonts w:ascii="Times New Roman"/>
                <w:b w:val="false"/>
                <w:i w:val="false"/>
                <w:color w:val="000000"/>
                <w:sz w:val="20"/>
              </w:rPr>
              <w:t>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w:t>
            </w:r>
            <w:r>
              <w:br/>
            </w:r>
            <w:r>
              <w:rPr>
                <w:rFonts w:ascii="Times New Roman"/>
                <w:b w:val="false"/>
                <w:i w:val="false"/>
                <w:color w:val="000000"/>
                <w:sz w:val="20"/>
              </w:rPr>
              <w:t>
білім беру мемлекеттік мекемелері</w:t>
            </w:r>
            <w:r>
              <w:br/>
            </w:r>
            <w:r>
              <w:rPr>
                <w:rFonts w:ascii="Times New Roman"/>
                <w:b w:val="false"/>
                <w:i w:val="false"/>
                <w:color w:val="000000"/>
                <w:sz w:val="20"/>
              </w:rPr>
              <w:t>
үшін оқулықтарды, оқу-әдістемелік</w:t>
            </w:r>
            <w:r>
              <w:br/>
            </w:r>
            <w:r>
              <w:rPr>
                <w:rFonts w:ascii="Times New Roman"/>
                <w:b w:val="false"/>
                <w:i w:val="false"/>
                <w:color w:val="000000"/>
                <w:sz w:val="20"/>
              </w:rPr>
              <w:t>
кешендерді сатып алу және жеткізу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іс-шараларын және конкурстарын өткізу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w:t>
            </w:r>
            <w:r>
              <w:br/>
            </w:r>
            <w:r>
              <w:rPr>
                <w:rFonts w:ascii="Times New Roman"/>
                <w:b w:val="false"/>
                <w:i w:val="false"/>
                <w:color w:val="000000"/>
                <w:sz w:val="20"/>
              </w:rPr>
              <w:t>
сәйкес ауылдық жерлерде тұратын</w:t>
            </w:r>
            <w:r>
              <w:br/>
            </w:r>
            <w:r>
              <w:rPr>
                <w:rFonts w:ascii="Times New Roman"/>
                <w:b w:val="false"/>
                <w:i w:val="false"/>
                <w:color w:val="000000"/>
                <w:sz w:val="20"/>
              </w:rPr>
              <w:t>
денсаулық сақтау, бiлiм беру,</w:t>
            </w:r>
            <w:r>
              <w:br/>
            </w:r>
            <w:r>
              <w:rPr>
                <w:rFonts w:ascii="Times New Roman"/>
                <w:b w:val="false"/>
                <w:i w:val="false"/>
                <w:color w:val="000000"/>
                <w:sz w:val="20"/>
              </w:rPr>
              <w:t>
әлеуметтiк қамтамасыз ету, мәдениет</w:t>
            </w:r>
            <w:r>
              <w:br/>
            </w:r>
            <w:r>
              <w:rPr>
                <w:rFonts w:ascii="Times New Roman"/>
                <w:b w:val="false"/>
                <w:i w:val="false"/>
                <w:color w:val="000000"/>
                <w:sz w:val="20"/>
              </w:rPr>
              <w:t>
және спорт мамандарына отын алуға</w:t>
            </w:r>
            <w:r>
              <w:br/>
            </w:r>
            <w:r>
              <w:rPr>
                <w:rFonts w:ascii="Times New Roman"/>
                <w:b w:val="false"/>
                <w:i w:val="false"/>
                <w:color w:val="000000"/>
                <w:sz w:val="20"/>
              </w:rPr>
              <w:t>
әлеуметтiк көмек көрсету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w:t>
            </w:r>
            <w:r>
              <w:br/>
            </w:r>
            <w:r>
              <w:rPr>
                <w:rFonts w:ascii="Times New Roman"/>
                <w:b w:val="false"/>
                <w:i w:val="false"/>
                <w:color w:val="000000"/>
                <w:sz w:val="20"/>
              </w:rPr>
              <w:t>
шешiмi бойынша азаматтардың жекелеген</w:t>
            </w:r>
            <w:r>
              <w:br/>
            </w:r>
            <w:r>
              <w:rPr>
                <w:rFonts w:ascii="Times New Roman"/>
                <w:b w:val="false"/>
                <w:i w:val="false"/>
                <w:color w:val="000000"/>
                <w:sz w:val="20"/>
              </w:rPr>
              <w:t>
топтарына әлеуметтiк көмек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 беру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мамандарымен, жеке</w:t>
            </w:r>
            <w:r>
              <w:br/>
            </w:r>
            <w:r>
              <w:rPr>
                <w:rFonts w:ascii="Times New Roman"/>
                <w:b w:val="false"/>
                <w:i w:val="false"/>
                <w:color w:val="000000"/>
                <w:sz w:val="20"/>
              </w:rPr>
              <w:t>
көмекшілердің қызмет көрсетуімен</w:t>
            </w:r>
            <w:r>
              <w:br/>
            </w:r>
            <w:r>
              <w:rPr>
                <w:rFonts w:ascii="Times New Roman"/>
                <w:b w:val="false"/>
                <w:i w:val="false"/>
                <w:color w:val="000000"/>
                <w:sz w:val="20"/>
              </w:rPr>
              <w:t>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w:t>
            </w:r>
            <w:r>
              <w:br/>
            </w:r>
            <w:r>
              <w:rPr>
                <w:rFonts w:ascii="Times New Roman"/>
                <w:b w:val="false"/>
                <w:i w:val="false"/>
                <w:color w:val="000000"/>
                <w:sz w:val="20"/>
              </w:rPr>
              <w:t>
жарықтандыру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w:t>
            </w:r>
            <w:r>
              <w:br/>
            </w:r>
            <w:r>
              <w:rPr>
                <w:rFonts w:ascii="Times New Roman"/>
                <w:b w:val="false"/>
                <w:i w:val="false"/>
                <w:color w:val="000000"/>
                <w:sz w:val="20"/>
              </w:rPr>
              <w:t>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w:t>
            </w:r>
            <w:r>
              <w:br/>
            </w:r>
            <w:r>
              <w:rPr>
                <w:rFonts w:ascii="Times New Roman"/>
                <w:b w:val="false"/>
                <w:i w:val="false"/>
                <w:color w:val="000000"/>
                <w:sz w:val="20"/>
              </w:rPr>
              <w:t>
туысы жоқ адамдарды жерлеу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 кеңiстiк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тiлдердi дамыту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дене шынықтыру және спорт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спортты және спорттың ұлттық</w:t>
            </w:r>
            <w:r>
              <w:br/>
            </w:r>
            <w:r>
              <w:rPr>
                <w:rFonts w:ascii="Times New Roman"/>
                <w:b w:val="false"/>
                <w:i w:val="false"/>
                <w:color w:val="000000"/>
                <w:sz w:val="20"/>
              </w:rPr>
              <w:t>
түрлерін дамыту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w:t>
            </w:r>
            <w:r>
              <w:br/>
            </w:r>
            <w:r>
              <w:rPr>
                <w:rFonts w:ascii="Times New Roman"/>
                <w:b w:val="false"/>
                <w:i w:val="false"/>
                <w:color w:val="000000"/>
                <w:sz w:val="20"/>
              </w:rPr>
              <w:t>
спорт түрлерi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қатысуы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мәдениет және тiлдердi дамыту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 дамыту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iшкi саясат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мемлекеттiк ақпарат саясатын жүргiзу</w:t>
            </w:r>
            <w:r>
              <w:br/>
            </w:r>
            <w:r>
              <w:rPr>
                <w:rFonts w:ascii="Times New Roman"/>
                <w:b w:val="false"/>
                <w:i w:val="false"/>
                <w:color w:val="000000"/>
                <w:sz w:val="20"/>
              </w:rPr>
              <w:t>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тiлдердi дамыту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тiлдердi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iшкi саясат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дене шынықтыру және спорт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дүниесiн қорғау, жер қатынастары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w:t>
            </w:r>
            <w:r>
              <w:br/>
            </w:r>
            <w:r>
              <w:rPr>
                <w:rFonts w:ascii="Times New Roman"/>
                <w:b w:val="false"/>
                <w:i w:val="false"/>
                <w:color w:val="000000"/>
                <w:sz w:val="20"/>
              </w:rPr>
              <w:t>
құрылыс қызметi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және ауданның (облыстық маңызы</w:t>
            </w:r>
            <w:r>
              <w:br/>
            </w:r>
            <w:r>
              <w:rPr>
                <w:rFonts w:ascii="Times New Roman"/>
                <w:b w:val="false"/>
                <w:i w:val="false"/>
                <w:color w:val="000000"/>
                <w:sz w:val="20"/>
              </w:rPr>
              <w:t>
бар қаланың) аумағын оңтайлы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қызмет етуiн</w:t>
            </w:r>
            <w:r>
              <w:br/>
            </w:r>
            <w:r>
              <w:rPr>
                <w:rFonts w:ascii="Times New Roman"/>
                <w:b w:val="false"/>
                <w:i w:val="false"/>
                <w:color w:val="000000"/>
                <w:sz w:val="20"/>
              </w:rPr>
              <w:t>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қаражаттары</w:t>
            </w:r>
            <w:r>
              <w:br/>
            </w:r>
            <w:r>
              <w:rPr>
                <w:rFonts w:ascii="Times New Roman"/>
                <w:b w:val="false"/>
                <w:i w:val="false"/>
                <w:color w:val="000000"/>
                <w:sz w:val="20"/>
              </w:rPr>
              <w:t>
есебінен</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 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w:t>
            </w:r>
            <w:r>
              <w:br/>
            </w:r>
            <w:r>
              <w:rPr>
                <w:rFonts w:ascii="Times New Roman"/>
                <w:b w:val="false"/>
                <w:i w:val="false"/>
                <w:color w:val="000000"/>
                <w:sz w:val="20"/>
              </w:rPr>
              <w:t>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w:t>
            </w:r>
            <w:r>
              <w:br/>
            </w:r>
            <w:r>
              <w:rPr>
                <w:rFonts w:ascii="Times New Roman"/>
                <w:b w:val="false"/>
                <w:i w:val="false"/>
                <w:color w:val="000000"/>
                <w:sz w:val="20"/>
              </w:rPr>
              <w:t>
бәсекелестікті қорғау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кәсіпкерлік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w:t>
            </w:r>
            <w:r>
              <w:br/>
            </w:r>
            <w:r>
              <w:rPr>
                <w:rFonts w:ascii="Times New Roman"/>
                <w:b w:val="false"/>
                <w:i w:val="false"/>
                <w:color w:val="000000"/>
                <w:sz w:val="20"/>
              </w:rPr>
              <w:t>
және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22142</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жергiлiктi атқарушы</w:t>
            </w:r>
            <w:r>
              <w:br/>
            </w:r>
            <w:r>
              <w:rPr>
                <w:rFonts w:ascii="Times New Roman"/>
                <w:b w:val="false"/>
                <w:i w:val="false"/>
                <w:color w:val="000000"/>
                <w:sz w:val="20"/>
              </w:rPr>
              <w:t>
органының резервi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көлiгi және</w:t>
            </w:r>
            <w:r>
              <w:br/>
            </w:r>
            <w:r>
              <w:rPr>
                <w:rFonts w:ascii="Times New Roman"/>
                <w:b w:val="false"/>
                <w:i w:val="false"/>
                <w:color w:val="000000"/>
                <w:sz w:val="20"/>
              </w:rPr>
              <w:t>
автомобиль жолдары бөлiмi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көлiгi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w:t>
            </w:r>
            <w:r>
              <w:br/>
            </w:r>
            <w:r>
              <w:rPr>
                <w:rFonts w:ascii="Times New Roman"/>
                <w:b w:val="false"/>
                <w:i w:val="false"/>
                <w:color w:val="000000"/>
                <w:sz w:val="20"/>
              </w:rPr>
              <w:t>
бойынша сальдо</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(профициттi пайдалану)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8"/>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4 қосымша</w:t>
      </w:r>
    </w:p>
    <w:bookmarkEnd w:id="8"/>
    <w:bookmarkStart w:name="z82" w:id="9"/>
    <w:p>
      <w:pPr>
        <w:spacing w:after="0"/>
        <w:ind w:left="0"/>
        <w:jc w:val="left"/>
      </w:pPr>
      <w:r>
        <w:rPr>
          <w:rFonts w:ascii="Times New Roman"/>
          <w:b/>
          <w:i w:val="false"/>
          <w:color w:val="000000"/>
        </w:rPr>
        <w:t xml:space="preserve"> 
2010 жылға арналған жергiлiктi бюджеттердiң орындалуы</w:t>
      </w:r>
      <w:r>
        <w:br/>
      </w:r>
      <w:r>
        <w:rPr>
          <w:rFonts w:ascii="Times New Roman"/>
          <w:b/>
          <w:i w:val="false"/>
          <w:color w:val="000000"/>
        </w:rPr>
        <w:t>
барысында секвестрге жатпайтын жергiлiктi бюджеттiк</w:t>
      </w:r>
      <w:r>
        <w:br/>
      </w:r>
      <w:r>
        <w:rPr>
          <w:rFonts w:ascii="Times New Roman"/>
          <w:b/>
          <w:i w:val="false"/>
          <w:color w:val="000000"/>
        </w:rPr>
        <w:t>
бағдарламалардың тiзбесi</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731"/>
        <w:gridCol w:w="811"/>
        <w:gridCol w:w="109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Әкімшісі</w:t>
            </w:r>
          </w:p>
        </w:tc>
      </w:tr>
      <w:tr>
        <w:trPr>
          <w:trHeight w:val="1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16" w:id="10"/>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5 қосымша</w:t>
      </w:r>
    </w:p>
    <w:bookmarkEnd w:id="10"/>
    <w:bookmarkStart w:name="z83" w:id="11"/>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әкiмi қызметiн қамтамасыз</w:t>
      </w:r>
      <w:r>
        <w:br/>
      </w:r>
      <w:r>
        <w:rPr>
          <w:rFonts w:ascii="Times New Roman"/>
          <w:b/>
          <w:i w:val="false"/>
          <w:color w:val="000000"/>
        </w:rPr>
        <w:t>
ету жөніндегі қызметтерге арналған шығындар</w:t>
      </w:r>
    </w:p>
    <w:bookmarkEnd w:id="11"/>
    <w:p>
      <w:pPr>
        <w:spacing w:after="0"/>
        <w:ind w:left="0"/>
        <w:jc w:val="both"/>
      </w:pPr>
      <w:r>
        <w:rPr>
          <w:rFonts w:ascii="Times New Roman"/>
          <w:b w:val="false"/>
          <w:i w:val="false"/>
          <w:color w:val="ff0000"/>
          <w:sz w:val="28"/>
        </w:rPr>
        <w:t xml:space="preserve">      Ескерту. 5-қосымша жаңа редакцияда - Шемонаиха аудандық мәслихатының 2010.10.28 </w:t>
      </w:r>
      <w:r>
        <w:rPr>
          <w:rFonts w:ascii="Times New Roman"/>
          <w:b w:val="false"/>
          <w:i w:val="false"/>
          <w:color w:val="ff0000"/>
          <w:sz w:val="28"/>
        </w:rPr>
        <w:t>№ 32/2-IV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0084"/>
        <w:gridCol w:w="3019"/>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r>
              <w:br/>
            </w:r>
            <w:r>
              <w:rPr>
                <w:rFonts w:ascii="Times New Roman"/>
                <w:b w:val="false"/>
                <w:i w:val="false"/>
                <w:color w:val="000000"/>
                <w:sz w:val="20"/>
              </w:rPr>
              <w:t>
бағдарлама</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92347</w:t>
            </w:r>
          </w:p>
        </w:tc>
      </w:tr>
    </w:tbl>
    <w:bookmarkStart w:name="z17" w:id="1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6 қосымша</w:t>
      </w:r>
    </w:p>
    <w:bookmarkEnd w:id="12"/>
    <w:bookmarkStart w:name="z84" w:id="13"/>
    <w:p>
      <w:pPr>
        <w:spacing w:after="0"/>
        <w:ind w:left="0"/>
        <w:jc w:val="left"/>
      </w:pPr>
      <w:r>
        <w:rPr>
          <w:rFonts w:ascii="Times New Roman"/>
          <w:b/>
          <w:i w:val="false"/>
          <w:color w:val="000000"/>
        </w:rPr>
        <w:t xml:space="preserve"> 
Ауылдық (селолық) жерлерде балаларды мектепке дейін тегін алып</w:t>
      </w:r>
      <w:r>
        <w:br/>
      </w:r>
      <w:r>
        <w:rPr>
          <w:rFonts w:ascii="Times New Roman"/>
          <w:b/>
          <w:i w:val="false"/>
          <w:color w:val="000000"/>
        </w:rPr>
        <w:t>
баруды және кері алып келуді ұйымдастыруға арналған шығындар</w:t>
      </w:r>
    </w:p>
    <w:bookmarkEnd w:id="13"/>
    <w:p>
      <w:pPr>
        <w:spacing w:after="0"/>
        <w:ind w:left="0"/>
        <w:jc w:val="both"/>
      </w:pPr>
      <w:r>
        <w:rPr>
          <w:rFonts w:ascii="Times New Roman"/>
          <w:b w:val="false"/>
          <w:i w:val="false"/>
          <w:color w:val="ff0000"/>
          <w:sz w:val="28"/>
        </w:rPr>
        <w:t xml:space="preserve">      Ескерту. 6-қосымша жаңа редакцияда - Шемонаиха аудандық мәслихатының 2010.10.28 </w:t>
      </w:r>
      <w:r>
        <w:rPr>
          <w:rFonts w:ascii="Times New Roman"/>
          <w:b w:val="false"/>
          <w:i w:val="false"/>
          <w:color w:val="ff0000"/>
          <w:sz w:val="28"/>
        </w:rPr>
        <w:t>№ 32/2-IV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528"/>
        <w:gridCol w:w="2862"/>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r>
              <w:br/>
            </w:r>
            <w:r>
              <w:rPr>
                <w:rFonts w:ascii="Times New Roman"/>
                <w:b w:val="false"/>
                <w:i w:val="false"/>
                <w:color w:val="000000"/>
                <w:sz w:val="20"/>
              </w:rPr>
              <w:t>
бағдарлама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bl>
    <w:bookmarkStart w:name="z18" w:id="1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7 қосымша</w:t>
      </w:r>
    </w:p>
    <w:bookmarkEnd w:id="14"/>
    <w:bookmarkStart w:name="z85" w:id="15"/>
    <w:p>
      <w:pPr>
        <w:spacing w:after="0"/>
        <w:ind w:left="0"/>
        <w:jc w:val="left"/>
      </w:pPr>
      <w:r>
        <w:rPr>
          <w:rFonts w:ascii="Times New Roman"/>
          <w:b/>
          <w:i w:val="false"/>
          <w:color w:val="000000"/>
        </w:rPr>
        <w:t xml:space="preserve"> 
Елді мекендерде көшелерді жарықтандыруға арналған шығындар</w:t>
      </w:r>
    </w:p>
    <w:bookmarkEnd w:id="15"/>
    <w:p>
      <w:pPr>
        <w:spacing w:after="0"/>
        <w:ind w:left="0"/>
        <w:jc w:val="both"/>
      </w:pPr>
      <w:r>
        <w:rPr>
          <w:rFonts w:ascii="Times New Roman"/>
          <w:b w:val="false"/>
          <w:i w:val="false"/>
          <w:color w:val="ff0000"/>
          <w:sz w:val="28"/>
        </w:rPr>
        <w:t xml:space="preserve">      Ескерту. 7-қосымша жаңа редакцияда - Шемонаиха аудандық мәслихатының 2010.10.28 </w:t>
      </w:r>
      <w:r>
        <w:rPr>
          <w:rFonts w:ascii="Times New Roman"/>
          <w:b w:val="false"/>
          <w:i w:val="false"/>
          <w:color w:val="ff0000"/>
          <w:sz w:val="28"/>
        </w:rPr>
        <w:t>№ 32/2-IV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051"/>
        <w:gridCol w:w="2994"/>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r>
              <w:br/>
            </w:r>
            <w:r>
              <w:rPr>
                <w:rFonts w:ascii="Times New Roman"/>
                <w:b w:val="false"/>
                <w:i w:val="false"/>
                <w:color w:val="000000"/>
                <w:sz w:val="20"/>
              </w:rPr>
              <w:t>
бағдарлама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w:t>
            </w:r>
          </w:p>
        </w:tc>
      </w:tr>
    </w:tbl>
    <w:bookmarkStart w:name="z19" w:id="16"/>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8 қосымша</w:t>
      </w:r>
    </w:p>
    <w:bookmarkEnd w:id="16"/>
    <w:bookmarkStart w:name="z86" w:id="17"/>
    <w:p>
      <w:pPr>
        <w:spacing w:after="0"/>
        <w:ind w:left="0"/>
        <w:jc w:val="left"/>
      </w:pPr>
      <w:r>
        <w:rPr>
          <w:rFonts w:ascii="Times New Roman"/>
          <w:b/>
          <w:i w:val="false"/>
          <w:color w:val="000000"/>
        </w:rPr>
        <w:t xml:space="preserve"> 
Елдi мекендердiң санитарлық жағдайын қамтамасыз етуге</w:t>
      </w:r>
      <w:r>
        <w:br/>
      </w:r>
      <w:r>
        <w:rPr>
          <w:rFonts w:ascii="Times New Roman"/>
          <w:b/>
          <w:i w:val="false"/>
          <w:color w:val="000000"/>
        </w:rPr>
        <w:t>
арналған шығындар</w:t>
      </w:r>
    </w:p>
    <w:bookmarkEnd w:id="17"/>
    <w:p>
      <w:pPr>
        <w:spacing w:after="0"/>
        <w:ind w:left="0"/>
        <w:jc w:val="both"/>
      </w:pPr>
      <w:r>
        <w:rPr>
          <w:rFonts w:ascii="Times New Roman"/>
          <w:b w:val="false"/>
          <w:i w:val="false"/>
          <w:color w:val="ff0000"/>
          <w:sz w:val="28"/>
        </w:rPr>
        <w:t xml:space="preserve">      Ескерту. 8-қосымша жаңа редакцияда - Шемонаиха аудандық мәслихатының 2010.10.28 </w:t>
      </w:r>
      <w:r>
        <w:rPr>
          <w:rFonts w:ascii="Times New Roman"/>
          <w:b w:val="false"/>
          <w:i w:val="false"/>
          <w:color w:val="ff0000"/>
          <w:sz w:val="28"/>
        </w:rPr>
        <w:t>№ 32/2-IV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13"/>
        <w:gridCol w:w="28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r>
              <w:br/>
            </w:r>
            <w:r>
              <w:rPr>
                <w:rFonts w:ascii="Times New Roman"/>
                <w:b w:val="false"/>
                <w:i w:val="false"/>
                <w:color w:val="000000"/>
                <w:sz w:val="20"/>
              </w:rPr>
              <w:t>
бағдарлама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bl>
    <w:bookmarkStart w:name="z20" w:id="18"/>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9 қосымша</w:t>
      </w:r>
    </w:p>
    <w:bookmarkEnd w:id="18"/>
    <w:bookmarkStart w:name="z87" w:id="19"/>
    <w:p>
      <w:pPr>
        <w:spacing w:after="0"/>
        <w:ind w:left="0"/>
        <w:jc w:val="left"/>
      </w:pPr>
      <w:r>
        <w:rPr>
          <w:rFonts w:ascii="Times New Roman"/>
          <w:b/>
          <w:i w:val="false"/>
          <w:color w:val="000000"/>
        </w:rPr>
        <w:t xml:space="preserve"> 
Жерлеу орындарын күтіп-ұстау және туысы жоқ адамдарды</w:t>
      </w:r>
      <w:r>
        <w:br/>
      </w:r>
      <w:r>
        <w:rPr>
          <w:rFonts w:ascii="Times New Roman"/>
          <w:b/>
          <w:i w:val="false"/>
          <w:color w:val="000000"/>
        </w:rPr>
        <w:t>
жерлеуге арналған шығындар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9940"/>
        <w:gridCol w:w="2944"/>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w:t>
            </w:r>
            <w:r>
              <w:br/>
            </w:r>
            <w:r>
              <w:rPr>
                <w:rFonts w:ascii="Times New Roman"/>
                <w:b/>
                <w:i w:val="false"/>
                <w:color w:val="000000"/>
                <w:sz w:val="20"/>
              </w:rPr>
              <w:t>
№
</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123 010</w:t>
            </w:r>
            <w:r>
              <w:br/>
            </w:r>
            <w:r>
              <w:rPr>
                <w:rFonts w:ascii="Times New Roman"/>
                <w:b/>
                <w:i w:val="false"/>
                <w:color w:val="000000"/>
                <w:sz w:val="20"/>
              </w:rPr>
              <w:t>
бағдарлама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bl>
    <w:bookmarkStart w:name="z21" w:id="20"/>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10 қосымша</w:t>
      </w:r>
    </w:p>
    <w:bookmarkEnd w:id="20"/>
    <w:bookmarkStart w:name="z88" w:id="21"/>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қызмет етуін қамтамасыз ету</w:t>
      </w:r>
    </w:p>
    <w:bookmarkEnd w:id="21"/>
    <w:p>
      <w:pPr>
        <w:spacing w:after="0"/>
        <w:ind w:left="0"/>
        <w:jc w:val="both"/>
      </w:pPr>
      <w:r>
        <w:rPr>
          <w:rFonts w:ascii="Times New Roman"/>
          <w:b w:val="false"/>
          <w:i w:val="false"/>
          <w:color w:val="ff0000"/>
          <w:sz w:val="28"/>
        </w:rPr>
        <w:t xml:space="preserve">      Ескерту. 10-қосымша жаңа редакцияда - Шемонаиха аудандық мәслихатының 2010.10.28 </w:t>
      </w:r>
      <w:r>
        <w:rPr>
          <w:rFonts w:ascii="Times New Roman"/>
          <w:b w:val="false"/>
          <w:i w:val="false"/>
          <w:color w:val="ff0000"/>
          <w:sz w:val="28"/>
        </w:rPr>
        <w:t>№ 32/2-IV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9965"/>
        <w:gridCol w:w="2999"/>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r>
              <w:br/>
            </w:r>
            <w:r>
              <w:rPr>
                <w:rFonts w:ascii="Times New Roman"/>
                <w:b w:val="false"/>
                <w:i w:val="false"/>
                <w:color w:val="000000"/>
                <w:sz w:val="20"/>
              </w:rPr>
              <w:t>
бағдарлама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 селолық округі әкімінің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bl>
    <w:bookmarkStart w:name="z22" w:id="2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11 қосымша</w:t>
      </w:r>
    </w:p>
    <w:bookmarkEnd w:id="22"/>
    <w:bookmarkStart w:name="z89" w:id="23"/>
    <w:p>
      <w:pPr>
        <w:spacing w:after="0"/>
        <w:ind w:left="0"/>
        <w:jc w:val="left"/>
      </w:pPr>
      <w:r>
        <w:rPr>
          <w:rFonts w:ascii="Times New Roman"/>
          <w:b/>
          <w:i w:val="false"/>
          <w:color w:val="000000"/>
        </w:rPr>
        <w:t xml:space="preserve"> 
Мектепке дейiнгi тәрбие беру және оқыту ұйымдарын қолдауға</w:t>
      </w:r>
      <w:r>
        <w:br/>
      </w:r>
      <w:r>
        <w:rPr>
          <w:rFonts w:ascii="Times New Roman"/>
          <w:b/>
          <w:i w:val="false"/>
          <w:color w:val="000000"/>
        </w:rPr>
        <w:t>
арналған шығындар</w:t>
      </w:r>
    </w:p>
    <w:bookmarkEnd w:id="23"/>
    <w:p>
      <w:pPr>
        <w:spacing w:after="0"/>
        <w:ind w:left="0"/>
        <w:jc w:val="both"/>
      </w:pPr>
      <w:r>
        <w:rPr>
          <w:rFonts w:ascii="Times New Roman"/>
          <w:b w:val="false"/>
          <w:i w:val="false"/>
          <w:color w:val="ff0000"/>
          <w:sz w:val="28"/>
        </w:rPr>
        <w:t xml:space="preserve">      Ескерту. 11-қосымша жаңа редакцияда - Шемонаиха аудандық мәслихатының 2010.10.28 </w:t>
      </w:r>
      <w:r>
        <w:rPr>
          <w:rFonts w:ascii="Times New Roman"/>
          <w:b w:val="false"/>
          <w:i w:val="false"/>
          <w:color w:val="ff0000"/>
          <w:sz w:val="28"/>
        </w:rPr>
        <w:t>№ 32/2-IV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9902"/>
        <w:gridCol w:w="3020"/>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r>
              <w:br/>
            </w:r>
            <w:r>
              <w:rPr>
                <w:rFonts w:ascii="Times New Roman"/>
                <w:b w:val="false"/>
                <w:i w:val="false"/>
                <w:color w:val="000000"/>
                <w:sz w:val="20"/>
              </w:rPr>
              <w:t>
бағдарлама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bl>
    <w:bookmarkStart w:name="z23" w:id="2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12 қосымша</w:t>
      </w:r>
    </w:p>
    <w:bookmarkEnd w:id="24"/>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w:t>
      </w:r>
      <w:r>
        <w:rPr>
          <w:rFonts w:ascii="Times New Roman"/>
          <w:b/>
          <w:i w:val="false"/>
          <w:color w:val="000000"/>
        </w:rPr>
        <w:t>стратегиясын</w:t>
      </w:r>
      <w:r>
        <w:rPr>
          <w:rFonts w:ascii="Times New Roman"/>
          <w:b/>
          <w:i w:val="false"/>
          <w:color w:val="000000"/>
        </w:rPr>
        <w:t xml:space="preserve"> іске асыру шеңберінде инженерлік-коммуникациялық</w:t>
      </w:r>
      <w:r>
        <w:br/>
      </w:r>
      <w:r>
        <w:rPr>
          <w:rFonts w:ascii="Times New Roman"/>
          <w:b/>
          <w:i w:val="false"/>
          <w:color w:val="000000"/>
        </w:rPr>
        <w:t>
инфрақұрылымдарды жөндеу және елді мекендерді көркейту</w:t>
      </w:r>
    </w:p>
    <w:p>
      <w:pPr>
        <w:spacing w:after="0"/>
        <w:ind w:left="0"/>
        <w:jc w:val="both"/>
      </w:pPr>
      <w:r>
        <w:rPr>
          <w:rFonts w:ascii="Times New Roman"/>
          <w:b w:val="false"/>
          <w:i w:val="false"/>
          <w:color w:val="ff0000"/>
          <w:sz w:val="28"/>
        </w:rPr>
        <w:t xml:space="preserve">      Ескерту. 12-қосымша жаңа редакцияда - Шемонаиха аудандық мәслихатының 2010.04.16 </w:t>
      </w:r>
      <w:r>
        <w:rPr>
          <w:rFonts w:ascii="Times New Roman"/>
          <w:b w:val="false"/>
          <w:i w:val="false"/>
          <w:color w:val="ff0000"/>
          <w:sz w:val="28"/>
        </w:rPr>
        <w:t>№ 28/4-IV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851"/>
        <w:gridCol w:w="1932"/>
        <w:gridCol w:w="4062"/>
        <w:gridCol w:w="328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w:t>
            </w:r>
            <w:r>
              <w:br/>
            </w:r>
            <w:r>
              <w:rPr>
                <w:rFonts w:ascii="Times New Roman"/>
                <w:b/>
                <w:i w:val="false"/>
                <w:color w:val="000000"/>
                <w:sz w:val="20"/>
              </w:rPr>
              <w:t>
сомасы</w:t>
            </w:r>
            <w:r>
              <w:br/>
            </w:r>
            <w:r>
              <w:rPr>
                <w:rFonts w:ascii="Times New Roman"/>
                <w:b/>
                <w:i w:val="false"/>
                <w:color w:val="000000"/>
                <w:sz w:val="20"/>
              </w:rPr>
              <w:t>
(мың</w:t>
            </w:r>
            <w:r>
              <w:br/>
            </w:r>
            <w:r>
              <w:rPr>
                <w:rFonts w:ascii="Times New Roman"/>
                <w:b/>
                <w:i w:val="false"/>
                <w:color w:val="000000"/>
                <w:sz w:val="20"/>
              </w:rPr>
              <w:t>
теңге)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инженерлік-</w:t>
            </w:r>
            <w:r>
              <w:br/>
            </w:r>
            <w:r>
              <w:rPr>
                <w:rFonts w:ascii="Times New Roman"/>
                <w:b/>
                <w:i w:val="false"/>
                <w:color w:val="000000"/>
                <w:sz w:val="20"/>
              </w:rPr>
              <w:t>
коммуникациялық</w:t>
            </w:r>
            <w:r>
              <w:br/>
            </w:r>
            <w:r>
              <w:rPr>
                <w:rFonts w:ascii="Times New Roman"/>
                <w:b/>
                <w:i w:val="false"/>
                <w:color w:val="000000"/>
                <w:sz w:val="20"/>
              </w:rPr>
              <w:t>
инфрақұрылымдарды</w:t>
            </w:r>
            <w:r>
              <w:br/>
            </w:r>
            <w:r>
              <w:rPr>
                <w:rFonts w:ascii="Times New Roman"/>
                <w:b/>
                <w:i w:val="false"/>
                <w:color w:val="000000"/>
                <w:sz w:val="20"/>
              </w:rPr>
              <w:t>
жөндеу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мекендерді</w:t>
            </w:r>
            <w:r>
              <w:br/>
            </w:r>
            <w:r>
              <w:rPr>
                <w:rFonts w:ascii="Times New Roman"/>
                <w:b/>
                <w:i w:val="false"/>
                <w:color w:val="000000"/>
                <w:sz w:val="20"/>
              </w:rPr>
              <w:t>
көркейту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әкімінің аппараты" ММ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bl>
    <w:bookmarkStart w:name="z24" w:id="25"/>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13 қосымша</w:t>
      </w:r>
    </w:p>
    <w:bookmarkEnd w:id="25"/>
    <w:bookmarkStart w:name="z91" w:id="26"/>
    <w:p>
      <w:pPr>
        <w:spacing w:after="0"/>
        <w:ind w:left="0"/>
        <w:jc w:val="left"/>
      </w:pPr>
      <w:r>
        <w:rPr>
          <w:rFonts w:ascii="Times New Roman"/>
          <w:b/>
          <w:i w:val="false"/>
          <w:color w:val="000000"/>
        </w:rPr>
        <w:t xml:space="preserve"> 
</w:t>
      </w:r>
      <w:r>
        <w:rPr>
          <w:rFonts w:ascii="Times New Roman"/>
          <w:b/>
          <w:i w:val="false"/>
          <w:color w:val="000000"/>
        </w:rPr>
        <w:t>Өңірлік жұмыспен қамту және кадрларды қайта даярлау стратегиясын</w:t>
      </w:r>
      <w:r>
        <w:rPr>
          <w:rFonts w:ascii="Times New Roman"/>
          <w:b/>
          <w:i w:val="false"/>
          <w:color w:val="000000"/>
        </w:rPr>
        <w:t xml:space="preserve"> іске</w:t>
      </w:r>
      <w:r>
        <w:br/>
      </w:r>
      <w:r>
        <w:rPr>
          <w:rFonts w:ascii="Times New Roman"/>
          <w:b/>
          <w:i w:val="false"/>
          <w:color w:val="000000"/>
        </w:rPr>
        <w:t>
асыру шеңберінде елді мекендердің автомобиль</w:t>
      </w:r>
      <w:r>
        <w:br/>
      </w:r>
      <w:r>
        <w:rPr>
          <w:rFonts w:ascii="Times New Roman"/>
          <w:b/>
          <w:i w:val="false"/>
          <w:color w:val="000000"/>
        </w:rPr>
        <w:t>
жолдарын жөндеуге және күтіп-ұстауға арналған шығындар</w:t>
      </w:r>
    </w:p>
    <w:bookmarkEnd w:id="26"/>
    <w:p>
      <w:pPr>
        <w:spacing w:after="0"/>
        <w:ind w:left="0"/>
        <w:jc w:val="both"/>
      </w:pPr>
      <w:r>
        <w:rPr>
          <w:rFonts w:ascii="Times New Roman"/>
          <w:b w:val="false"/>
          <w:i w:val="false"/>
          <w:color w:val="ff0000"/>
          <w:sz w:val="28"/>
        </w:rPr>
        <w:t xml:space="preserve">      Ескерту. 13-қосымша жаңа редакцияда - Шемонаиха аудандық мәслихатының 2010.10.28 </w:t>
      </w:r>
      <w:r>
        <w:rPr>
          <w:rFonts w:ascii="Times New Roman"/>
          <w:b w:val="false"/>
          <w:i w:val="false"/>
          <w:color w:val="ff0000"/>
          <w:sz w:val="28"/>
        </w:rPr>
        <w:t>№ 32/2-IV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9881"/>
        <w:gridCol w:w="3020"/>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123 020</w:t>
            </w:r>
            <w:r>
              <w:br/>
            </w:r>
            <w:r>
              <w:rPr>
                <w:rFonts w:ascii="Times New Roman"/>
                <w:b w:val="false"/>
                <w:i w:val="false"/>
                <w:color w:val="000000"/>
                <w:sz w:val="20"/>
              </w:rPr>
              <w:t>
бағдарлама</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23685,5</w:t>
            </w:r>
          </w:p>
        </w:tc>
      </w:tr>
    </w:tbl>
    <w:bookmarkStart w:name="z25" w:id="27"/>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14 қосымша</w:t>
      </w:r>
    </w:p>
    <w:bookmarkEnd w:id="27"/>
    <w:bookmarkStart w:name="z92" w:id="28"/>
    <w:p>
      <w:pPr>
        <w:spacing w:after="0"/>
        <w:ind w:left="0"/>
        <w:jc w:val="left"/>
      </w:pPr>
      <w:r>
        <w:rPr>
          <w:rFonts w:ascii="Times New Roman"/>
          <w:b/>
          <w:i w:val="false"/>
          <w:color w:val="000000"/>
        </w:rPr>
        <w:t xml:space="preserve"> 
Мемлекеттік органдарды материалдық-техникалық жабдықтауға</w:t>
      </w:r>
      <w:r>
        <w:br/>
      </w:r>
      <w:r>
        <w:rPr>
          <w:rFonts w:ascii="Times New Roman"/>
          <w:b/>
          <w:i w:val="false"/>
          <w:color w:val="000000"/>
        </w:rPr>
        <w:t>
арналған шығындар</w:t>
      </w:r>
    </w:p>
    <w:bookmarkEnd w:id="28"/>
    <w:p>
      <w:pPr>
        <w:spacing w:after="0"/>
        <w:ind w:left="0"/>
        <w:jc w:val="both"/>
      </w:pPr>
      <w:r>
        <w:rPr>
          <w:rFonts w:ascii="Times New Roman"/>
          <w:b w:val="false"/>
          <w:i w:val="false"/>
          <w:color w:val="ff0000"/>
          <w:sz w:val="28"/>
        </w:rPr>
        <w:t xml:space="preserve">      Ескерту. Шешім 14 қосымшамен толықтырылды - Шемонаиха аудандық мәслихатының 2010.01.26 </w:t>
      </w:r>
      <w:r>
        <w:rPr>
          <w:rFonts w:ascii="Times New Roman"/>
          <w:b w:val="false"/>
          <w:i w:val="false"/>
          <w:color w:val="ff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9773"/>
        <w:gridCol w:w="3185"/>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123 023 бағдарлама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bl>
    <w:bookmarkStart w:name="z28" w:id="29"/>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15 қосымша</w:t>
      </w:r>
    </w:p>
    <w:bookmarkEnd w:id="29"/>
    <w:p>
      <w:pPr>
        <w:spacing w:after="0"/>
        <w:ind w:left="0"/>
        <w:jc w:val="left"/>
      </w:pPr>
      <w:r>
        <w:rPr>
          <w:rFonts w:ascii="Times New Roman"/>
          <w:b/>
          <w:i w:val="false"/>
          <w:color w:val="000000"/>
        </w:rPr>
        <w:t xml:space="preserve"> Елді мекендерді көркейту және көгалдандыруға арналған шығындар</w:t>
      </w:r>
    </w:p>
    <w:p>
      <w:pPr>
        <w:spacing w:after="0"/>
        <w:ind w:left="0"/>
        <w:jc w:val="both"/>
      </w:pPr>
      <w:r>
        <w:rPr>
          <w:rFonts w:ascii="Times New Roman"/>
          <w:b w:val="false"/>
          <w:i w:val="false"/>
          <w:color w:val="ff0000"/>
          <w:sz w:val="28"/>
        </w:rPr>
        <w:t xml:space="preserve">      Ескерту. Шешім 15 қосымшамен толықтырылды - Шемонаиха аудандық мәслихатының 2010.10.28 </w:t>
      </w:r>
      <w:r>
        <w:rPr>
          <w:rFonts w:ascii="Times New Roman"/>
          <w:b w:val="false"/>
          <w:i w:val="false"/>
          <w:color w:val="ff0000"/>
          <w:sz w:val="28"/>
        </w:rPr>
        <w:t>№ 32/2-IV</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9902"/>
        <w:gridCol w:w="304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r>
              <w:br/>
            </w:r>
            <w:r>
              <w:rPr>
                <w:rFonts w:ascii="Times New Roman"/>
                <w:b w:val="false"/>
                <w:i w:val="false"/>
                <w:color w:val="000000"/>
                <w:sz w:val="20"/>
              </w:rPr>
              <w:t>
бағдарлама</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