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6be2" w14:textId="f9b6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"Тұрмысы төмен азаматтарға тұрғын үй көмегін көрсету жөніндегі Нұсқаулықты бекіту туралы" 2008 жылғы 12 ақпандағы № 6/3-ІV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25 желтоқсандағы N 23/3-IV шешімі. Шығыс Қазақстан облысы Әділет департаментінің Шемонаиха аудандық әділет басқармасында 2010 жылғы 26 қаңтарда N 5-19-113 тіркелді. Күші жойылды - Шемонаиха аудандық мәслихатының 2010 жылғы 16 сәуірдегі N 28/5-IV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аудандық мәслихатының 2010.04.16 N 28/5-IV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2001 жылғы 23 қаңтардағы № 148–ІІ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«Тұрғын үй қатынастары туралы» 1997 жылғы 16 сәуірдегі № 94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«Тұрмысы төмен азаматтарға тұрғын үй көмегін көрсету жөніндегі Нұсқаулықты бекіту туралы» 2008 жылғы 12 ақпандағы № 6/3–ІV Шемонаиха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5-19-71 тіркелген, «Уба – Информ» газетінің 2008 жылғы 7 наурыздағы № 10 санында жарияланған), 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«Жалпы жағдай» </w:t>
      </w:r>
      <w:r>
        <w:rPr>
          <w:rFonts w:ascii="Times New Roman"/>
          <w:b w:val="false"/>
          <w:i w:val="false"/>
          <w:color w:val="000000"/>
          <w:sz w:val="28"/>
        </w:rPr>
        <w:t>1-бөлімінің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үйді ұстау, коммуналдық және байланыс қызметтерін тұтыну төлемдеріне арналған ұйғарынды шығындардың шекті үлесі отбасының жиынтық табысының 10 % мөлшерінде белгіленеді».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«Тұрғын үй көмегін беру шарттары» 2-бөлімінің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тағайындауға үміткер отбасыларына тұрғын үй көмегін есептеу кезінде келесі шектеулер есепке алынады: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 заңды некеде, бірақ зайыбы сол мекенжай бойынша тіркелмеген жағдайда, ерлі-зайыптылардың екеулерінің де табыстары есепке алынады және тұрғын үй көмегі туралы өтініш беруші зайыбының мекенжайы бойынша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заңды некеде, бірақ зайыбының тұрғылықты жерін білмесе (көрсетпесе) және осы мәселе бойынша құқық қорғау органдарына өтініш бермеген болса, тұрғын үй көмегі тағайындалмайды;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үйінде 18 жасқа дейінгі бала тіркелген болса, оның ата-анасы басқа мекенжайда тіркелсе, өтініш беруші баланың ата-анасының табыстары туралы анықтаманы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«Кондоминиум объектілерінің ортақ мүліктеріне күрделі жөндеу жұмыстарының шығындарын өтеу тәртібі» </w:t>
      </w:r>
      <w:r>
        <w:rPr>
          <w:rFonts w:ascii="Times New Roman"/>
          <w:b w:val="false"/>
          <w:i w:val="false"/>
          <w:color w:val="000000"/>
          <w:sz w:val="28"/>
        </w:rPr>
        <w:t>8-бөлімінің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3-тармақшасындағы «ортақ» деген сөзден кейін «мүлігі» деген сөзбен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 С. Буднецкая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 Ә.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