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44f0" w14:textId="29b4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айдындарының және (немесе)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2009 жылғы 20 шілдедегі № 174 қаулысы. Батыс Қазақстан облысының Әділет департаментінде 2009 жылғы 29 шілдеде № 3028 тіркелді. Күші жойылды - Батыс Қазақстан облысы әкімдігінің 2014 жылғы 22 желтоқсандағы № 325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Батыс Қазақстан облысы әкімдігінің 22.12.2014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Атауында және мәтінінде "су тоғандарының" деген сөздер "су айдындарының және (немесе) учаскелерінің" деген сөздермен ауыстырылды - Батыс Қазақстан облысы әкімдігінің 2012.12.25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"Жануарлар дүниесін қорғау, өсімін молайту және пайдалану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Заңдарын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жергілікті маңызы бар балық шаруашылығы су айдындарының және (немесе) учаскелерінің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 әкімдігінің "Жергілікті маңызы бар балық шаруашылығы су тоғандарының тізбесін бекіту туралы" 2008 жылғы 11 шілдедегі 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кесімдерді мемлекеттік тіркеу тізілімінде № 3011 нөмірмен тіркелген, 2008 жылғы 9 тамыздағы "Орал өңірі"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 Ғ. 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>Облыс әкімі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Тізбеге өзгерту енгізілді - Батыс Қазақстан облысы әкімдігінің 2010.11.10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2012.12.25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Қаулыларымен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</w:t>
      </w:r>
      <w:r>
        <w:br/>
      </w:r>
      <w:r>
        <w:rPr>
          <w:rFonts w:ascii="Times New Roman"/>
          <w:b/>
          <w:i w:val="false"/>
          <w:color w:val="000000"/>
        </w:rPr>
        <w:t>
шаруашылығы су айдындарының және</w:t>
      </w:r>
      <w:r>
        <w:br/>
      </w:r>
      <w:r>
        <w:rPr>
          <w:rFonts w:ascii="Times New Roman"/>
          <w:b/>
          <w:i w:val="false"/>
          <w:color w:val="000000"/>
        </w:rPr>
        <w:t>
(немесе) учаскелерінің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6448"/>
        <w:gridCol w:w="2446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су тоғандарының 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Ауданы, (га, км)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Бітік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3046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1 өзені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2 өзені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су торабынан Пятимар су қоймасына дейінгі, Пятимар су торабынан төменгі Көшім өзенінің бөлігі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Мұратсай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га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Утва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Березовка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Пугачев ауылындағы көл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өзені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Айдын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Қоғалы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және Кіші Жаңаталап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Бірқазан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Салтанат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Еділсор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Соркөл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Пятимар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Жалтыркөл көлі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Деркөл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1-Таловая жырасындағы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2-Таловая жырасындағы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Таловая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12,3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Вишневая жырасындағы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Быковка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2,66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Ембулатовка жырасындағы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6,12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Рубежка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Вильная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Чигрин тоғаны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Гремячий тоғаны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Пеньковская жырасындағы Пеньковский тоғаны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 га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су қоймасы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Балықты Сакрыл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Балықты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Сарышығанақ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46,8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Өзен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Өзен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км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Қалдығайты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Жақсыбай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км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Өлеңті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Шідерті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Бұлдырты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 өзені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км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Қалдығайты өзені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1-Шежін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км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Қараоба жырасындағы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11,76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Сұлусай жырасындағы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2,62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Жаман-Бөрлі жырасындағы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Барбастау өзеніндегі су қоймасы Ұзынкөл ауылы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22,9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Барбастау өзеніндегі су қоймасы Покатиловка ауылы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4,11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 мың га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Есен-Аңқаты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Шолақ-Аңқаты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км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көлі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км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өзені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Жіңішкесай өзеніндегі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Жаңакүш су қоймасы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Шанды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Жыланды көлі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га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Ащыөзек өзені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км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га-гектар;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км-километр.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