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c179" w14:textId="074c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 белгілеу және оларды қорғаудың 2009 жылға арналған Орал қаласы бойынша әлеуметтік шараларын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2009 жылғы 15 қаңтардағы N 142 қаулысы. Батыс Қазақстан облысы Орал қаласының әділет басқармасында 2009 жылғы 12 ақпанда N 7-1-129 тіркелді. Күші жойылды - Батыс Қазақстан облысы Орал қаласы әкімдігінің 2010 жылғы 14 қаңтардағы N 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2010.01.14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 ,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қаулысынасәйкес,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Нысаналы топтарға жататын адамдардың қосымша тізбесі осы қаулының қосымшасына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"Жұмыспен қамту және әлеуметтік бағдарламалар бөлімі" мемлекеттік мекемесі белгіленген заңнамалардың тәртібі бойынша нысаналы топтарға жататын жұмыссыздарды келесідей әлеуметтік қорғау шараларымен қамтамасыз етілсін: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жұмысқа орналасуға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жұмыссыздар үшін кәсіби даярлау, біліктілікті арттыру, қайта даярлау және қоғамдық жұмыстарды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табысы аз азаматтарға жататын жұмыссыздарға заң актілеріне сәйкес мемлекеттік атаулы әлеуметтік көмек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Орал қаласы әкімдігінің "Халықтың нысаналы топтарын белгілеу және оларды қорғаудың 2008 жылға арналған Орал қаласы бойынша әлеуметтік шараларын қамтамасыз ету туралы" 2008 жылғы 19 маусымдағы N 1612 (нормативтік құқықтық актілердің мемлекеттік тіркеу тізілімінде N 7-1-100 тіркелген, 2008 жылы 24 шілдедегі "Жайық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қала әкімінің орынбасары М. О. Оңдағановқа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Қала әкімі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Қосымшаға өзгерту енгізілді - Батыс Қазақстан облысы Орал қаласы әкімдігінің 2009.03.26 </w:t>
      </w:r>
      <w:r>
        <w:rPr>
          <w:rFonts w:ascii="Times New Roman"/>
          <w:b w:val="false"/>
          <w:i w:val="false"/>
          <w:color w:val="ff0000"/>
          <w:sz w:val="28"/>
        </w:rPr>
        <w:t>N 756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2009.06.04 </w:t>
      </w:r>
      <w:r>
        <w:rPr>
          <w:rFonts w:ascii="Times New Roman"/>
          <w:b w:val="false"/>
          <w:i w:val="false"/>
          <w:color w:val="ff0000"/>
          <w:sz w:val="28"/>
        </w:rPr>
        <w:t>N 1449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Қауларымен.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топтарға жататын адамдардың қосымша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973"/>
        <w:gridCol w:w="25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Санаттар атауы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тырылуға жататын адам саны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 уақыт жұмыс жасамаған адамдар (он екі айдан астам)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бітірушілер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Дәрігерлік комиссияның қортындысы бар тұлғалар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Штаттың қысқаруына байланысты босатылған тұлғалар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еңбек шарты мерзімінің аяқталуына байланысты босатылған тұрғалар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тұратын тұлғалар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жақты келісім бойынша жұмыстан босатылған тұлғалар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Мамандығы жоқ алғашқы жұмыс іздеуші тұлғалар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