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c791" w14:textId="e05c7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2009 жылғы 8 қаңтардағы N 26 "Орал қаласы бойынша 2009 жылы қоғамдық жұмыстарды және жастар практикасын ұйымдастыру және қаржыландыру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қаласы әкімдігінің 2009 жылғы 19 ақпандағы N 413 қаулысы. Батыс Қазақстан облысы Орал қаласының әділет басқармасында 2009 жылғы 11 наурызда N 7-1-131 тіркелді. Күші жойылды - Батыс Қазақстан облысы Орал қаласы әкімдігінің 2009 жылғы 10 желтоқсандағы N 3150 қаулысымен</w:t>
      </w:r>
    </w:p>
    <w:p>
      <w:pPr>
        <w:spacing w:after="0"/>
        <w:ind w:left="0"/>
        <w:jc w:val="both"/>
      </w:pPr>
      <w:r>
        <w:rPr>
          <w:rFonts w:ascii="Times New Roman"/>
          <w:b w:val="false"/>
          <w:i w:val="false"/>
          <w:color w:val="ff0000"/>
          <w:sz w:val="28"/>
        </w:rPr>
        <w:t>      Ескерту. Күші жойылды - Батыс Қазақстан облысы Орал қаласы әкімдігінің 2009.12.10 N 3150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31 бабына </w:t>
      </w:r>
      <w:r>
        <w:rPr>
          <w:rFonts w:ascii="Times New Roman"/>
          <w:b w:val="false"/>
          <w:i w:val="false"/>
          <w:color w:val="000000"/>
          <w:sz w:val="28"/>
        </w:rPr>
        <w:t xml:space="preserve">сәйкес,  еңбек нарығындағы жағдайды және қоғамдық жұмыстарды ұйымдастыруды жақсарту мақсатында, қала ұйымдарынан түскен сұраныс пен ұсыныстарды ескеріп, қала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Орал қаласы әкімдігінің "Орал қаласы бойынша 2009 жылы қоғамдық жұмыстарды және жастар практикасын ұйымдастыру және қаржыландыру туралы" 2009 жылғы 8 қаңтардағы N 26 (нормативтік құқықтық актілерді мемлекеттік тіркеу тізілімінде N 7-1-128 тіркелген, 2009 жылы 29 қаңтардағы "Жайық үні" газетінде жарияланған)  </w:t>
      </w:r>
      <w:r>
        <w:rPr>
          <w:rFonts w:ascii="Times New Roman"/>
          <w:b w:val="false"/>
          <w:i w:val="false"/>
          <w:color w:val="000000"/>
          <w:sz w:val="28"/>
        </w:rPr>
        <w:t xml:space="preserve">қаулысына </w:t>
      </w:r>
      <w:r>
        <w:rPr>
          <w:rFonts w:ascii="Times New Roman"/>
          <w:b w:val="false"/>
          <w:i w:val="false"/>
          <w:color w:val="000000"/>
          <w:sz w:val="28"/>
        </w:rPr>
        <w:t xml:space="preserve">келесі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1-қосымшасы "Қоғамдық жұмыстар жүргізілетін кәсіпорындардың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мынадай мазмұндағы реттік нөмірлері 60, 61, 62, 63 жолдармен толықтырылсын: </w:t>
      </w:r>
      <w:r>
        <w:br/>
      </w:r>
      <w:r>
        <w:rPr>
          <w:rFonts w:ascii="Times New Roman"/>
          <w:b w:val="false"/>
          <w:i w:val="false"/>
          <w:color w:val="000000"/>
          <w:sz w:val="28"/>
        </w:rPr>
        <w:t xml:space="preserve">
      "60 "Орал қаласының кәсіпкерлік  Іс-қағаз     13470 </w:t>
      </w:r>
      <w:r>
        <w:br/>
      </w:r>
      <w:r>
        <w:rPr>
          <w:rFonts w:ascii="Times New Roman"/>
          <w:b w:val="false"/>
          <w:i w:val="false"/>
          <w:color w:val="000000"/>
          <w:sz w:val="28"/>
        </w:rPr>
        <w:t xml:space="preserve">
          бөлімі" мемлекеттік мекеме   жүргізуші    теңге </w:t>
      </w:r>
      <w:r>
        <w:br/>
      </w:r>
      <w:r>
        <w:rPr>
          <w:rFonts w:ascii="Times New Roman"/>
          <w:b w:val="false"/>
          <w:i w:val="false"/>
          <w:color w:val="000000"/>
          <w:sz w:val="28"/>
        </w:rPr>
        <w:t xml:space="preserve">
      61 "Қазақстан Республикасы       Хаттамаларды 13470 </w:t>
      </w:r>
      <w:r>
        <w:br/>
      </w:r>
      <w:r>
        <w:rPr>
          <w:rFonts w:ascii="Times New Roman"/>
          <w:b w:val="false"/>
          <w:i w:val="false"/>
          <w:color w:val="000000"/>
          <w:sz w:val="28"/>
        </w:rPr>
        <w:t xml:space="preserve">
         Жоғары Соты жанындағы         жеткізу      теңге </w:t>
      </w:r>
      <w:r>
        <w:br/>
      </w:r>
      <w:r>
        <w:rPr>
          <w:rFonts w:ascii="Times New Roman"/>
          <w:b w:val="false"/>
          <w:i w:val="false"/>
          <w:color w:val="000000"/>
          <w:sz w:val="28"/>
        </w:rPr>
        <w:t xml:space="preserve">
         Сот әкімшілігі жөніндегі </w:t>
      </w:r>
      <w:r>
        <w:br/>
      </w:r>
      <w:r>
        <w:rPr>
          <w:rFonts w:ascii="Times New Roman"/>
          <w:b w:val="false"/>
          <w:i w:val="false"/>
          <w:color w:val="000000"/>
          <w:sz w:val="28"/>
        </w:rPr>
        <w:t xml:space="preserve">
         Комитетінің Батыс Қазақстан </w:t>
      </w:r>
      <w:r>
        <w:br/>
      </w:r>
      <w:r>
        <w:rPr>
          <w:rFonts w:ascii="Times New Roman"/>
          <w:b w:val="false"/>
          <w:i w:val="false"/>
          <w:color w:val="000000"/>
          <w:sz w:val="28"/>
        </w:rPr>
        <w:t xml:space="preserve">
         облысының соттар Әкімшісі" </w:t>
      </w:r>
      <w:r>
        <w:br/>
      </w:r>
      <w:r>
        <w:rPr>
          <w:rFonts w:ascii="Times New Roman"/>
          <w:b w:val="false"/>
          <w:i w:val="false"/>
          <w:color w:val="000000"/>
          <w:sz w:val="28"/>
        </w:rPr>
        <w:t xml:space="preserve">
         мемлекеттік мекеме </w:t>
      </w:r>
      <w:r>
        <w:br/>
      </w:r>
      <w:r>
        <w:rPr>
          <w:rFonts w:ascii="Times New Roman"/>
          <w:b w:val="false"/>
          <w:i w:val="false"/>
          <w:color w:val="000000"/>
          <w:sz w:val="28"/>
        </w:rPr>
        <w:t xml:space="preserve">
      62 "Шарық" мүгедектер            Аумақты      13470 </w:t>
      </w:r>
      <w:r>
        <w:br/>
      </w:r>
      <w:r>
        <w:rPr>
          <w:rFonts w:ascii="Times New Roman"/>
          <w:b w:val="false"/>
          <w:i w:val="false"/>
          <w:color w:val="000000"/>
          <w:sz w:val="28"/>
        </w:rPr>
        <w:t xml:space="preserve">
         қоғамдық қоры                 жинау,       теңге </w:t>
      </w:r>
      <w:r>
        <w:br/>
      </w:r>
      <w:r>
        <w:rPr>
          <w:rFonts w:ascii="Times New Roman"/>
          <w:b w:val="false"/>
          <w:i w:val="false"/>
          <w:color w:val="000000"/>
          <w:sz w:val="28"/>
        </w:rPr>
        <w:t xml:space="preserve">
                                       тазалау </w:t>
      </w:r>
      <w:r>
        <w:br/>
      </w:r>
      <w:r>
        <w:rPr>
          <w:rFonts w:ascii="Times New Roman"/>
          <w:b w:val="false"/>
          <w:i w:val="false"/>
          <w:color w:val="000000"/>
          <w:sz w:val="28"/>
        </w:rPr>
        <w:t xml:space="preserve">
      63 "Нұр Отан" Халықтық           Іс-қағаз     13470 </w:t>
      </w:r>
      <w:r>
        <w:br/>
      </w:r>
      <w:r>
        <w:rPr>
          <w:rFonts w:ascii="Times New Roman"/>
          <w:b w:val="false"/>
          <w:i w:val="false"/>
          <w:color w:val="000000"/>
          <w:sz w:val="28"/>
        </w:rPr>
        <w:t xml:space="preserve">
         Демократиялық партиясы"       жүргізуші    теңге". </w:t>
      </w:r>
      <w:r>
        <w:br/>
      </w:r>
      <w:r>
        <w:rPr>
          <w:rFonts w:ascii="Times New Roman"/>
          <w:b w:val="false"/>
          <w:i w:val="false"/>
          <w:color w:val="000000"/>
          <w:sz w:val="28"/>
        </w:rPr>
        <w:t xml:space="preserve">
         Қоғамдық бірлестігі </w:t>
      </w:r>
      <w:r>
        <w:br/>
      </w:r>
      <w:r>
        <w:rPr>
          <w:rFonts w:ascii="Times New Roman"/>
          <w:b w:val="false"/>
          <w:i w:val="false"/>
          <w:color w:val="000000"/>
          <w:sz w:val="28"/>
        </w:rPr>
        <w:t>
</w:t>
      </w:r>
      <w:r>
        <w:rPr>
          <w:rFonts w:ascii="Times New Roman"/>
          <w:b w:val="false"/>
          <w:i w:val="false"/>
          <w:color w:val="000000"/>
          <w:sz w:val="28"/>
        </w:rPr>
        <w:t xml:space="preserve">
      Қоғамдық жұмыстар жүргізілетін кәсіпкер субъектілердің тізбесі, қоғамдық жұмыстардың түрлері, көлемі мен нақты жағдайлары, қатысушылардың еңбегіне төленетін ақының мөлшері және оларды қаржыландыру көздері 4 қосымшаға сәйкес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Осы қаулының орындалуын бақылау қала әкімінің орынбасары М. О. Оңдағановқа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Қала әкімі </w:t>
      </w:r>
    </w:p>
    <w:bookmarkStart w:name="z6" w:id="1"/>
    <w:p>
      <w:pPr>
        <w:spacing w:after="0"/>
        <w:ind w:left="0"/>
        <w:jc w:val="both"/>
      </w:pPr>
      <w:r>
        <w:rPr>
          <w:rFonts w:ascii="Times New Roman"/>
          <w:b w:val="false"/>
          <w:i w:val="false"/>
          <w:color w:val="000000"/>
          <w:sz w:val="28"/>
        </w:rPr>
        <w:t xml:space="preserve">
4 қосымша </w:t>
      </w:r>
      <w:r>
        <w:br/>
      </w:r>
      <w:r>
        <w:rPr>
          <w:rFonts w:ascii="Times New Roman"/>
          <w:b w:val="false"/>
          <w:i w:val="false"/>
          <w:color w:val="000000"/>
          <w:sz w:val="28"/>
        </w:rPr>
        <w:t xml:space="preserve">
Орал қаласы әкідігінің </w:t>
      </w:r>
      <w:r>
        <w:br/>
      </w:r>
      <w:r>
        <w:rPr>
          <w:rFonts w:ascii="Times New Roman"/>
          <w:b w:val="false"/>
          <w:i w:val="false"/>
          <w:color w:val="000000"/>
          <w:sz w:val="28"/>
        </w:rPr>
        <w:t xml:space="preserve">
2009 жылғы 19 ақпандағы </w:t>
      </w:r>
      <w:r>
        <w:br/>
      </w:r>
      <w:r>
        <w:rPr>
          <w:rFonts w:ascii="Times New Roman"/>
          <w:b w:val="false"/>
          <w:i w:val="false"/>
          <w:color w:val="000000"/>
          <w:sz w:val="28"/>
        </w:rPr>
        <w:t xml:space="preserve">
N 413 қаулысымен бекітілген </w:t>
      </w:r>
    </w:p>
    <w:bookmarkEnd w:id="1"/>
    <w:p>
      <w:pPr>
        <w:spacing w:after="0"/>
        <w:ind w:left="0"/>
        <w:jc w:val="left"/>
      </w:pPr>
      <w:r>
        <w:rPr>
          <w:rFonts w:ascii="Times New Roman"/>
          <w:b/>
          <w:i w:val="false"/>
          <w:color w:val="000000"/>
        </w:rPr>
        <w:t xml:space="preserve"> Қоғамдық жұмыстар жүргізілетін кәсіпкер </w:t>
      </w:r>
      <w:r>
        <w:br/>
      </w:r>
      <w:r>
        <w:rPr>
          <w:rFonts w:ascii="Times New Roman"/>
          <w:b/>
          <w:i w:val="false"/>
          <w:color w:val="000000"/>
        </w:rPr>
        <w:t xml:space="preserve">
субъектілердің тізбесі, қоғамдық жұмыстардың </w:t>
      </w:r>
      <w:r>
        <w:br/>
      </w:r>
      <w:r>
        <w:rPr>
          <w:rFonts w:ascii="Times New Roman"/>
          <w:b/>
          <w:i w:val="false"/>
          <w:color w:val="000000"/>
        </w:rPr>
        <w:t xml:space="preserve">
түрлері, көлемі мен нақты жағдайлары, </w:t>
      </w:r>
      <w:r>
        <w:br/>
      </w:r>
      <w:r>
        <w:rPr>
          <w:rFonts w:ascii="Times New Roman"/>
          <w:b/>
          <w:i w:val="false"/>
          <w:color w:val="000000"/>
        </w:rPr>
        <w:t xml:space="preserve">
қатысушылардың еңбегіне төленетін ақының </w:t>
      </w:r>
      <w:r>
        <w:br/>
      </w:r>
      <w:r>
        <w:rPr>
          <w:rFonts w:ascii="Times New Roman"/>
          <w:b/>
          <w:i w:val="false"/>
          <w:color w:val="000000"/>
        </w:rPr>
        <w:t xml:space="preserve">
мөлшері және оларды қаржыландыру көздері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993"/>
        <w:gridCol w:w="1793"/>
        <w:gridCol w:w="1413"/>
        <w:gridCol w:w="1573"/>
      </w:tblGrid>
      <w:tr>
        <w:trPr>
          <w:trHeight w:val="3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Мекемелер атауы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түрлері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көзі және еңбекақы мөлшері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адамға есептегенде еңбекақы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бюджет қаржы- </w:t>
            </w:r>
            <w:r>
              <w:br/>
            </w:r>
            <w:r>
              <w:rPr>
                <w:rFonts w:ascii="Times New Roman"/>
                <w:b w:val="false"/>
                <w:i w:val="false"/>
                <w:color w:val="000000"/>
                <w:sz w:val="20"/>
              </w:rPr>
              <w:t xml:space="preserve">
сынан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 </w:t>
            </w:r>
            <w:r>
              <w:br/>
            </w:r>
            <w:r>
              <w:rPr>
                <w:rFonts w:ascii="Times New Roman"/>
                <w:b w:val="false"/>
                <w:i w:val="false"/>
                <w:color w:val="000000"/>
                <w:sz w:val="20"/>
              </w:rPr>
              <w:t xml:space="preserve">
шінің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сынан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НТВ" жауапкершілігі шектеулі серіктестігі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"Универсервис" жауапкершілігі шектеулі серіктестікі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"УралТехСервис" жауапкершілігі шектеулі серіктестігі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"Евразия-Пресс Батыс" жауапкершілігі шектеулі серіктестігі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"Жайық Жарығы" жауапкершілігі шектеулі серіктестігі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жүргізушілер мектебі "Самат" жауапкершілігі шектеулі серіктестігі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инновациялық және телекоммуникациялық жүйелер университеті" мемлекеттік емес білім беру мекемесі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 "Зенит зауыты" акционерлік қоғамы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соқырлар қоғамының Орал оқу-өндірістік кәсіпорны" жауапкершілігі шектеулі серіктестігі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жинау, тазалау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4470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ден кем емес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