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8d72" w14:textId="1088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2009 жылғы 15 қаңтардағы N 142 "Халықтың нысаналы топтарын белгілеу және оларды қорғаудың 2009 жылға арналған Орал қаласы бойынша әлеуметтік шараларын қамтамасыз ету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2009 жылғы 26 наурыздағы N 756 қаулысы. Батыс Қазақстан облысы Орал қаласының әділет басқармасында 2009 жылғы 17 сәуірде N 7-1-135 тіркелді. Күші жойылды - Батыс Қазақстан облысы Орал қаласы әкімдігінің 2014 жылғы 24 қазандағы № 2810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24.10.2014 № 2810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 басшылыққа алып,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әкімдігінің "Халықтың нысаналы топтарын белгілеу және оларды қорғаудың 2009 жылға арналған Орал қаласы бойынша әлеуметтік шараларын қамтамасыз ету туралы" 2009 жылғы 15 қаңтардағы N 142 (нормативтік құқықтық актілерді мемлекеттік тіркеу тізілімінде N 7-1-129 тіркелген, 2009 жылы 26 ақпандағы "Жайық үні"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толықтырулар енгізу туралы: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қосымшасы "Нысаналы топтарға жататын адамдардың қосымша тізбесі" мынадай мазмұндағы реттік нөмірлермен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Дәрігерлік комиссияның қортындысы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Штаттың қысқаруына байланысты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Жеке еңбек шарты мерзімінің аяқталуына байланысты босатылған тұлғалар".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Т. Р. Нығметовке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