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0fce" w14:textId="9cf0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әкімдігінің 2009 жылғы 8 қаңтардағы N 25 "Орал қаласы бойынша 2009 жылы халықтың нысаналы топтары үшін әлеуметтік жұмыс орындарын ұйымдастыру жөніндегі шаралар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2009 жылғы 2 шілдедегі N 1677 қаулысы. Батыс Қазақстан облысы Орал қаласының әділет басқармасында 2009 жылғы 17 шілдеде N 7-1-144 тіркелді. Күші жойылды - Батыс Қазақстан облысы Орал қаласы әкімдігінің 2009 жылғы 10 желтоқсандағы N 3150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Орал қаласы әкімдігінің 2009 жылғы 10 желтоқсандағы N 3150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 сәйкес, қала ұйымдарынан түскен сұраныс пен ұсыныстарды ескеріп,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Орал қаласы әкімдігінің "Орал қаласы бойынша 2009 жылы халықтың нысаналы топтары үшін әлеуметтік жұмыс орындарын ұйымдастыру жөніндегі шаралар туралы" 2009 жылғы 8 қаңтардағы </w:t>
      </w:r>
      <w:r>
        <w:rPr>
          <w:rFonts w:ascii="Times New Roman"/>
          <w:b w:val="false"/>
          <w:i w:val="false"/>
          <w:color w:val="000000"/>
          <w:sz w:val="28"/>
        </w:rPr>
        <w:t>N 25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7-1-127 тіркелген, 2009 жылы 5 ақпандағы "Жайық үні" газетінде жарияланған), Орал қаласы әкімдігінің 2009 жылғы 19 ақпандағы </w:t>
      </w:r>
      <w:r>
        <w:rPr>
          <w:rFonts w:ascii="Times New Roman"/>
          <w:b w:val="false"/>
          <w:i w:val="false"/>
          <w:color w:val="000000"/>
          <w:sz w:val="28"/>
        </w:rPr>
        <w:t>N 415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"Орал қаласы бойынша 2009 жылы халықтың нысаналы топтары үшін әлеуметтік жұмыс орындарын ұйымдастыру жөніндегі шаралар туралы" қаулысына толықтырулар енгізу туралы" (нормативтік құқықтық актілерді мемлекеттік тіркеу тізілімінде N 7-1-132 тіркелген, 2009 жылы 11 наурызда "Жайық үні" газетінің N 12 жарияланған), Орал қаласы әкімдігінің 2009 жылғы 14 мамырдағы </w:t>
      </w:r>
      <w:r>
        <w:rPr>
          <w:rFonts w:ascii="Times New Roman"/>
          <w:b w:val="false"/>
          <w:i w:val="false"/>
          <w:color w:val="000000"/>
          <w:sz w:val="28"/>
        </w:rPr>
        <w:t>N 1268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"Орал қаласы бойынша 2009 жылы халықтың нысаналы топтары үшін әлеуметтік жұмыс орындарын ұйымдастыру жөніндегі шаралар туралы" қаулысына толықтырулар енгізу туралы" (нормативтік құқықтық актілерді мемлекеттік тіркеу тізілімінде N 7-1-141 тіркелген, 2009 жылы 11 маусымда "Жайық үні" газетінің N 24 жарияланған) қаулылармен енгізілген толықтыруларды ескере отырып, қаулысына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көрсетілген қаулымен бекітілген 1 қосымша осы қаулыға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3 қосымша осы қаулыға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күннен бастап қолданысқа енгізіледі және 2009 жылғы 1 шілдеден бастап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Т. Нығметовке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 әкімі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1677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жұмыс орындарын жүргізетін</w:t>
      </w:r>
      <w:r>
        <w:br/>
      </w:r>
      <w:r>
        <w:rPr>
          <w:rFonts w:ascii="Times New Roman"/>
          <w:b/>
          <w:i w:val="false"/>
          <w:color w:val="000000"/>
        </w:rPr>
        <w:t>
кәсіпорындардың тізбелері, еңбекақы</w:t>
      </w:r>
      <w:r>
        <w:br/>
      </w:r>
      <w:r>
        <w:rPr>
          <w:rFonts w:ascii="Times New Roman"/>
          <w:b/>
          <w:i w:val="false"/>
          <w:color w:val="000000"/>
        </w:rPr>
        <w:t>
төлеу мөлшері мен қаржыландыру көзінің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26"/>
        <w:gridCol w:w="2456"/>
        <w:gridCol w:w="1440"/>
        <w:gridCol w:w="1441"/>
        <w:gridCol w:w="1445"/>
        <w:gridCol w:w="1468"/>
      </w:tblGrid>
      <w:tr>
        <w:trPr>
          <w:trHeight w:val="345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тізбелері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 жұмыс орын-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саны</w:t>
            </w:r>
          </w:p>
        </w:tc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нысы бой-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ынша уақыты (ай)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көзі және еңбек ақы төлеу мөлшері (теңге)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адамға 1 ай мерзімге есептелгенде еңбекақы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 қоры-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 қоры-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</w:t>
            </w:r>
          </w:p>
        </w:tc>
      </w:tr>
      <w:tr>
        <w:trPr>
          <w:trHeight w:val="300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"Жамбыл" меншік пәтер  иелері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 жүргізуші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"Дорожник" пәтер иелері тұтыну 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"Домовой" пәтер иелері тұтыну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"Мекон" пәтер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иелерінің  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Консьерж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"Жұлдыз-Алға" пәтер иелерінің 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35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"Механик" пәтер иелері тұтыну кооперативтерінің қауымдастығы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жүйелерін оңдаушы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"Высота" Пәтер иелерінің 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"Евразия" пәтерлер иелерінің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"Нур" пәтер иелері тұтыну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"Жалын" пәтер иелері тұтыну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9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"Агрореммаш"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Акционерлік   қоғамының зауыт ықшамаудан пәтер иелерінің тұрғын үй кооперативі" пәтер иелері тұтыну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45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"Медик" жатақханасына қызмет ететін "Шаңырақ" тұтынушылар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"ЖЭК-5" пәтер иелері тұтыну кооперативтерінің қауымдастығы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"Геолог" пәтерлер меншік иелерінің  тұтыну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50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"ҮМІТ" пәтер иелері тұтыну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 жабдықтаушы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"Удача" пәтер иелері тұтыну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"Оазис" ұй- жайлар  иелері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45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"Комплекс" пәтер иелерінің  тұтынушылар 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"Орнату" пәтер иелері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"Сван" Пәтер иелері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"Северянка" жайлар иелерінің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"Центр" пәтер иелері тұтыну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90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"Устаз" Пәтер иелерінің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жүйелерін оңдаушы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"Родник" ғимарат иелері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"Топаз" пәтерлер иелерінін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Еден жуушы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"Болашақ" үй-жайлар иелері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Эленктрик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"Шаңырақ" пәтер иелері тұтыну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05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пәтер  иелері тұтыну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жүйелерін оңдаушы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"Чайка" пәтер  иелері тұтыну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35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"Жанаатау" тұтыну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жүйелерін оңдаушы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"Сван" Пәтер иелері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 Орал қаласының тұрғын үй-коммуналдық шаруашылық, жолаушы көлігі  және автомобиль жолдары бөлімінің  "Жасыл қала" мемлекеттік коммуналдық кәсіпорны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"Жамбыл" меншік пәтер иелері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040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тұрғын үй-коммуналдық шаруашылығы, жолаушы көлігі және автомобиль  жолдары бөлімінің "Орал Су Арнасы" мемлекеттік коммуналдық кәсіпорыны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 ету инженері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0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Сметчик инженері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тардан 13470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20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 инженері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газбен 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Құдықтарды тазалайтын жұмысшы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</w:t>
            </w:r>
          </w:p>
        </w:tc>
      </w:tr>
      <w:tr>
        <w:trPr>
          <w:trHeight w:val="20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"Дорожник" пәтер иелері тұтыну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7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"Қазақстан" Республикалық телерадио-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корпорациясы" Акционерлік қоғамының Батыс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облыстық филиалы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420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"МУРКЕР" пәтер иелерінің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"Высота" пәтер иелерінің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"Талап"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   әкімдігі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қаласының тұрғын үй-коммуналдық шаруашылығы, жолаушы көлігі және автомобиль  жолдары бөлімінің "Ритуал" мемлекеттік коммуналдық кәсіпорыны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"Омега" Прибор құру зауыты" акционерлік қоғамы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бағбаншы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13717 </w:t>
            </w:r>
          </w:p>
        </w:tc>
      </w:tr>
      <w:tr>
        <w:trPr>
          <w:trHeight w:val="315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телеком-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муникациялық жүйелер университеті" мемлекеттік емес білім беру мекемесі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"АК-КУ" жайлар  иелерінің кооперативі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 әкімдігінің Орал қаласы тұрғын үй-коммуналдық шаруашылығы, жолаушылар көлігі және автомобиль жолдары бөлімінің "Орал Құрылыс Жөндеу Сервис" мемлекеттік коммуналдық кәсіпорыны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 тұрғын үй-коммуналдық шаруашылығы, жолаушылар көлігі және автомобиль жолдары бөлімінің "Горлифт" мемлекеттік коммуналдық кәсіпорыны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 жүргізуші-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бақылаушы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 әкімдігінің Орал қаласының тұрғын үй-коммуналдық шаруашылық, жолаушы көлігі және автомобиль жолдары бөлімінің Көп салалы мемлекеттік коммуналдық жол пайдалану кәсіпорны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1677 қаулысымен бекітілген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жұмыс орындарын жүргізетін</w:t>
      </w:r>
      <w:r>
        <w:br/>
      </w:r>
      <w:r>
        <w:rPr>
          <w:rFonts w:ascii="Times New Roman"/>
          <w:b/>
          <w:i w:val="false"/>
          <w:color w:val="000000"/>
        </w:rPr>
        <w:t>
кәсіпкерлік субъектілерінің тізбелері,</w:t>
      </w:r>
      <w:r>
        <w:br/>
      </w:r>
      <w:r>
        <w:rPr>
          <w:rFonts w:ascii="Times New Roman"/>
          <w:b/>
          <w:i w:val="false"/>
          <w:color w:val="000000"/>
        </w:rPr>
        <w:t>
еңбекақы төлеу мөлшері мен қаржыландыру</w:t>
      </w:r>
      <w:r>
        <w:br/>
      </w:r>
      <w:r>
        <w:rPr>
          <w:rFonts w:ascii="Times New Roman"/>
          <w:b/>
          <w:i w:val="false"/>
          <w:color w:val="000000"/>
        </w:rPr>
        <w:t>
көзінің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3421"/>
        <w:gridCol w:w="2067"/>
        <w:gridCol w:w="1417"/>
        <w:gridCol w:w="1425"/>
        <w:gridCol w:w="1671"/>
        <w:gridCol w:w="1462"/>
      </w:tblGrid>
      <w:tr>
        <w:trPr>
          <w:trHeight w:val="465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субъектілерінің тізбелері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</w:t>
            </w:r>
          </w:p>
        </w:tc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 жұмыс орын-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саны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шінің сұра-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нысы бой-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ынша уақыты (ай)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көзі және еңбек  ақы төлеу мөлшері (теңге)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адамға 1 ай мерзімге есептелгенде еңбекақы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 қоры-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 қоры-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</w:t>
            </w:r>
          </w:p>
        </w:tc>
      </w:tr>
      <w:tr>
        <w:trPr>
          <w:trHeight w:val="30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"Ақжайық" спорт клубы" жауапкершілігі шектеулі серіктестігі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"Диана-плюс" жауапкершілігі шектеулі серіктестігі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</w:t>
            </w:r>
          </w:p>
        </w:tc>
      </w:tr>
      <w:tr>
        <w:trPr>
          <w:trHeight w:val="6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"ТАБЫС НТВ" жауапкершілігі шектеулі серіктестігі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05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"НурГазПром Строй" жауапкершілігі шектеулі серіктестігі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Офис-менеджері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"Букетов А.Т." жеке кәсіпкер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көмекшісі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Ыдыс жуушы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"Евразия-пресс Батыс" жауапкершілігі шектеулі серіктестігі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Киоскер-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"УралТех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Сервис" жауапкершілігі шектеулі серіктестігі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"СКФ Отделстрой" жауапкершілігі шектеулі серіктестігі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шілде-ден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13470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шілде-ден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"Диана-сервис" еншілес Жауапкершілігі шектеулі серіктестігі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шілде-ден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 даған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көле- мінде</w:t>
            </w:r>
          </w:p>
        </w:tc>
      </w:tr>
      <w:tr>
        <w:trPr>
          <w:trHeight w:val="228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"ЖайықСнаб" жауапкершілігі шектеулі серіктестігі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13470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шілде-ден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13470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шілде- 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22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13470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шілде- 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13470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шілде- 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705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"NIDS" жеке кәсіпкер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 менеджері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менеджері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"АЛИМ"  жауапкершілігі шектеулі серіктестігі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95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"ORAL BUSINESS GROUP" жауапкершілігі шектеулі серіктестігі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 менеджері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"Park Hotel" жауапкершілігі шектеулі серіктестігі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"Хайруллина К.М." жеке кәсіпкер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Асхана жұмысшысы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05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"Уразова Р.А." жеке кәсіпкер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7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"Аиза" жеке кәсіпкер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жүргізуші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Жол Құрылыс" жауапкершілігі шектеулі серіктестігі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ж. 15.10.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"Андырова А.А." жеке кәсіпкер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 менеджер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шілде-ден 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шілде-ден 13717</w:t>
            </w:r>
          </w:p>
        </w:tc>
      </w:tr>
      <w:tr>
        <w:trPr>
          <w:trHeight w:val="72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"АлТим" құрылыс фирмасы" жауапкершілігі шектеулі серіктестігі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ұстасы 5-6 разряд-шылар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 5-6 разряд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75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"БатысТранс Строй"  жауапкершілігі шектеулі серіктестігі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Сылақшы- сырлаушы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ұстасы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триктер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Мастерлер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леушілер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жүйе-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 оң-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даушылар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85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"Сабыр"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48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"Ремстройбыт" жауапкершілігі шектеулі серіктестігі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Сылақшы- сырлаушы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ұстасы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триктер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жүйе-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 оң-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даушылар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</w:t>
            </w:r>
          </w:p>
        </w:tc>
      </w:tr>
      <w:tr>
        <w:trPr>
          <w:trHeight w:val="51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"Мусаева Б" жеке кәсіпкер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75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"Оралстрой"  жауапкершілігі шектеулі серіктестігі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триктер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және 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леушілер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Арматуршы-бетоншы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Сырлаушы-бояушы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Жөндеуші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8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"Жайық Жарығы" жауапкершілігі шектеулі серіктестігі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 қоюшы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55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"Жайық-Сауда" жауапкершілігі шектеулі серіктестік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 жүргізуші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агенті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Сметчик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Шебер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Кафельщик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Төбе жабушы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Сырлаушы-бояушы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"Жайық Бизнес центр" жауапкершілігі шектеулі серіктестігі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Сатушы- бақылаушы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түйеуші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5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"Кадры. кz" жауапкершілігі шектеулі серіктестігі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"Канат" жауапкершілігі шектеулі серіктестігі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жұмысшысы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75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"Уральскстрой-инвест" жауапкершілігі шектеулі серіктестік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ұстасы- бетоншы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гіне дейін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Сырлаушы-бояушы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Қыштас-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қалаушы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жұмысшысы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9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"Батысгазстрой" жауапкершілігі шектеулі серіктестік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35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"Суттибаева А.Н."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Квас сатушы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"Урал-Сервис- Строй" жауапкершілігі шектеулі серіктестігі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Сырлаушы-бояушы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01.07.09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25.09.09 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электрик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Қыштас-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қалаушы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8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"Конырбаева Б.С." жеке кәсіпкер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"А.С.С.Сервис" жауапкершілігі шектеулі серіктестік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"Чегенбаева А.Ш" жеке нотариус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жылдың 1 қыр-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гіне дейін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