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eb6c" w14:textId="9fde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2008 жылғы 23 желтоқсандағы № 13-15 "Орал қаласында біржолғы талондардың құнын және жекелеген салық төлем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2009 жылғы 3 тамыздағы № 19-10 шешімі. Батыс Қазақстан облысы Орал қаласының әділет басқармасында 2009 жылғы 17 тамыздағы № 7-1-147 тіркелді. Күші жойылды - Батыс Қазақстан облысы Орал қалалық мәслихатының 2013 жылғы 23 қаңтардағы № 10-3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23.01.2013 № 10-3 шешімімен (алғаш ресми жарияланған күнінен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Қазақстан Республикасының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"Орал қаласында біржолғы талондардың құнын және жекелеген салық төлем ставкаларын белгілеу туралы" 2008 жылғы 23 желтоқсандағы № 13-15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7-1-126 тіркелген, 2009 жылғы 29 қаңтардағы "Жайық үні" газетінде және 2009 жылғы 29 қаңтардағы, 2009 жылғы 5 ақпандағы, 2009 жылғы 12 ақпандағы "Пульс города" газетінде жарияланған), Орал қалалық мәслихатының 2009 жылғы 6 наурыздағы № 14-3 "Орал қалалық мәслихатының 2008 жылғы 23 желтоқсандағы № 13-15 "Орал қаласында біржолғы талондардың құнын және жекелеген салық төлем ставкаларын белгілеу туралы" шешіміне өзгерістер енгізу туралы" (нормативтік құқықтық кесімдерді мемлекеттік тіркеу тізілімінде № 7-1-130 тіркелген, 2009 жылғы 12 наурыздағы "Жайық үні" газетінде № 11 және 2009 жылғы 12 наурыздағы "Пульс города" газетінде № 11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өзгерістерді ескере отырып,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тармағындағы "7,24 теңге мөлшерінде" сөздер "7,2375 теңге мөлшерінде"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19-шы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