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2c42" w14:textId="a1d2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2009 жылғы 8 қаңтардағы N 25 "Орал қаласы бойынша 2009 жылы халықтың нысаналы топтары үшін әлеуметтік жұмыс орындарын ұйымдастыру жөніндегі шаралар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2009 жылғы 6 тамыздағы N 1982 қаулысы. Батыс Қазақстан облысы Орал қаласының әділет басқармасында 2009 жылғы 3 қыркүйекте N 7-1-151 тіркелді. Күші жойылды - Батыс Қазақстан облысы Орал қаласы әкімдігінің 2009 жылғы 10 желтоқсандағы N 3150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2009.12.10 N 3150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Орал қаласы әкімдігінің "Орал қаласы бойынша 2009 жылы халықтың нысаналы топтары үшін әлеуметтік жұмыс орындарын ұйымдастыру жөніндегі шаралар туралы" 2009 жылғы 8 қаңтардағы </w:t>
      </w:r>
      <w:r>
        <w:rPr>
          <w:rFonts w:ascii="Times New Roman"/>
          <w:b w:val="false"/>
          <w:i w:val="false"/>
          <w:color w:val="000000"/>
          <w:sz w:val="28"/>
        </w:rPr>
        <w:t>N 25</w:t>
      </w:r>
      <w:r>
        <w:rPr>
          <w:rFonts w:ascii="Times New Roman"/>
          <w:b w:val="false"/>
          <w:i w:val="false"/>
          <w:color w:val="000000"/>
          <w:sz w:val="28"/>
        </w:rPr>
        <w:t xml:space="preserve"> (нормативтік құқықтық актілерді мемлекеттік тіркеу тізілімінде N 7-1-127 тіркелген, 2009 жылы 5 ақпандағы "Жайық үні" газетінде жарияланған), Орал қаласы әкімдігінің 2009 жылғы 19 ақпандағы </w:t>
      </w:r>
      <w:r>
        <w:rPr>
          <w:rFonts w:ascii="Times New Roman"/>
          <w:b w:val="false"/>
          <w:i w:val="false"/>
          <w:color w:val="000000"/>
          <w:sz w:val="28"/>
        </w:rPr>
        <w:t>N 415</w:t>
      </w:r>
      <w:r>
        <w:rPr>
          <w:rFonts w:ascii="Times New Roman"/>
          <w:b w:val="false"/>
          <w:i w:val="false"/>
          <w:color w:val="000000"/>
          <w:sz w:val="28"/>
        </w:rPr>
        <w:t xml:space="preserve"> "Орал қаласы бойынша 2009 жылы халықтың нысаналы топтары үшін әлеуметтік жұмыс орындарын ұйымдастыру жөніндегі шаралар туралы" қаулысына толықтырулар енгізу туралы" (нормативтік құқықтық актілерді мемлекеттік тіркеу тізілімінде N 7-1-132 тіркелген, 2009 жылы 11 наурызда "Жайық үні" газетінің N 12 жарияланған), Орал қаласы әкімдігінің 2009 жылғы 14 мамырдағы </w:t>
      </w:r>
      <w:r>
        <w:rPr>
          <w:rFonts w:ascii="Times New Roman"/>
          <w:b w:val="false"/>
          <w:i w:val="false"/>
          <w:color w:val="000000"/>
          <w:sz w:val="28"/>
        </w:rPr>
        <w:t>N 1268</w:t>
      </w:r>
      <w:r>
        <w:rPr>
          <w:rFonts w:ascii="Times New Roman"/>
          <w:b w:val="false"/>
          <w:i w:val="false"/>
          <w:color w:val="000000"/>
          <w:sz w:val="28"/>
        </w:rPr>
        <w:t xml:space="preserve"> "Орал қаласы бойынша 2009 жылы халықтың нысаналы топтары үшін әлеуметтік жұмыс орындарын ұйымдастыру жөніндегі шаралар туралы" қаулысына толықтырулар енгізу туралы" (нормативтік құқықтық актілерді мемлекеттік тіркеу тізілімінде N 7-1-141 тіркелген, 2009 жылы 11 маусымда "Жайық үні" газетінің N 24 жарияланған), Орал қаласы әкімдігінің 2009 жылғы 2 шілдедегі </w:t>
      </w:r>
      <w:r>
        <w:rPr>
          <w:rFonts w:ascii="Times New Roman"/>
          <w:b w:val="false"/>
          <w:i w:val="false"/>
          <w:color w:val="000000"/>
          <w:sz w:val="28"/>
        </w:rPr>
        <w:t>N 1677</w:t>
      </w:r>
      <w:r>
        <w:rPr>
          <w:rFonts w:ascii="Times New Roman"/>
          <w:b w:val="false"/>
          <w:i w:val="false"/>
          <w:color w:val="000000"/>
          <w:sz w:val="28"/>
        </w:rPr>
        <w:t xml:space="preserve"> "Орал қаласы бойынша 2009 жылы халықтың нысаналы топтары үшін әлеуметтік жұмыс орындарын ұйымдастыру жөніндегі шаралар туралы" қаулысына толықтырулар енгізу туралы" (нормативтік құқықтық актілерді мемлекеттік тіркеу тізілімінде N 7-1-144 тіркелген, 2009 жылы 23 шілдеде "Жайық үні" газетінің N 30 жарияланған) қаулылармен енгізілген өзгерістер мен толықтыруларды ескере отырып, қаулысына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1-қосымшасы "Әлеуметтік жұмыс орындарын жүргізетін кәсіпорындардың тізбелері, еңбекақы төлеу мөлшері мен қаржыландыру көзінің тізбесі" мынадай мазмұндағы реттік нөмерлері 47, 48, 49, 50, 51, 52, 53, 54, 55, 56, 57, 58, 59 жолдармен толықтырылсын:</w:t>
      </w:r>
      <w:r>
        <w:br/>
      </w:r>
      <w:r>
        <w:rPr>
          <w:rFonts w:ascii="Times New Roman"/>
          <w:b w:val="false"/>
          <w:i w:val="false"/>
          <w:color w:val="000000"/>
          <w:sz w:val="28"/>
        </w:rPr>
        <w:t>
      "47 "Орал қаласы тұрғын     Есепші      1 6 15000 13470</w:t>
      </w:r>
      <w:r>
        <w:br/>
      </w:r>
      <w:r>
        <w:rPr>
          <w:rFonts w:ascii="Times New Roman"/>
          <w:b w:val="false"/>
          <w:i w:val="false"/>
          <w:color w:val="000000"/>
          <w:sz w:val="28"/>
        </w:rPr>
        <w:t>
      үй-коммуналдық шаруашылығы,</w:t>
      </w:r>
      <w:r>
        <w:br/>
      </w:r>
      <w:r>
        <w:rPr>
          <w:rFonts w:ascii="Times New Roman"/>
          <w:b w:val="false"/>
          <w:i w:val="false"/>
          <w:color w:val="000000"/>
          <w:sz w:val="28"/>
        </w:rPr>
        <w:t>
      жолаушы көлігі және</w:t>
      </w:r>
      <w:r>
        <w:br/>
      </w:r>
      <w:r>
        <w:rPr>
          <w:rFonts w:ascii="Times New Roman"/>
          <w:b w:val="false"/>
          <w:i w:val="false"/>
          <w:color w:val="000000"/>
          <w:sz w:val="28"/>
        </w:rPr>
        <w:t>
      автомобиль жолдары</w:t>
      </w:r>
      <w:r>
        <w:br/>
      </w:r>
      <w:r>
        <w:rPr>
          <w:rFonts w:ascii="Times New Roman"/>
          <w:b w:val="false"/>
          <w:i w:val="false"/>
          <w:color w:val="000000"/>
          <w:sz w:val="28"/>
        </w:rPr>
        <w:t>
      бөлімінің "Орал Су Арнасы"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кәсіпорыны</w:t>
      </w:r>
      <w:r>
        <w:br/>
      </w:r>
      <w:r>
        <w:rPr>
          <w:rFonts w:ascii="Times New Roman"/>
          <w:b w:val="false"/>
          <w:i w:val="false"/>
          <w:color w:val="000000"/>
          <w:sz w:val="28"/>
        </w:rPr>
        <w:t>
      48 "Кристалл" тұтыну        Ағаш ұстасы 1 6 15000 19000</w:t>
      </w:r>
      <w:r>
        <w:br/>
      </w:r>
      <w:r>
        <w:rPr>
          <w:rFonts w:ascii="Times New Roman"/>
          <w:b w:val="false"/>
          <w:i w:val="false"/>
          <w:color w:val="000000"/>
          <w:sz w:val="28"/>
        </w:rPr>
        <w:t>
      кооперативі                 Сантехник   1 6 15000 12000</w:t>
      </w:r>
      <w:r>
        <w:br/>
      </w:r>
      <w:r>
        <w:rPr>
          <w:rFonts w:ascii="Times New Roman"/>
          <w:b w:val="false"/>
          <w:i w:val="false"/>
          <w:color w:val="000000"/>
          <w:sz w:val="28"/>
        </w:rPr>
        <w:t>
                                  Сантехник   1 6 15000  7200</w:t>
      </w:r>
      <w:r>
        <w:br/>
      </w:r>
      <w:r>
        <w:rPr>
          <w:rFonts w:ascii="Times New Roman"/>
          <w:b w:val="false"/>
          <w:i w:val="false"/>
          <w:color w:val="000000"/>
          <w:sz w:val="28"/>
        </w:rPr>
        <w:t>
                                  Аула        2 6 15000  5160</w:t>
      </w:r>
      <w:r>
        <w:br/>
      </w:r>
      <w:r>
        <w:rPr>
          <w:rFonts w:ascii="Times New Roman"/>
          <w:b w:val="false"/>
          <w:i w:val="false"/>
          <w:color w:val="000000"/>
          <w:sz w:val="28"/>
        </w:rPr>
        <w:t>
                                  сыпырушы</w:t>
      </w:r>
      <w:r>
        <w:br/>
      </w:r>
      <w:r>
        <w:rPr>
          <w:rFonts w:ascii="Times New Roman"/>
          <w:b w:val="false"/>
          <w:i w:val="false"/>
          <w:color w:val="000000"/>
          <w:sz w:val="28"/>
        </w:rPr>
        <w:t>
                                  Аула        1 6 15000  5400</w:t>
      </w:r>
      <w:r>
        <w:br/>
      </w:r>
      <w:r>
        <w:rPr>
          <w:rFonts w:ascii="Times New Roman"/>
          <w:b w:val="false"/>
          <w:i w:val="false"/>
          <w:color w:val="000000"/>
          <w:sz w:val="28"/>
        </w:rPr>
        <w:t>
                                  сыпырушы</w:t>
      </w:r>
      <w:r>
        <w:br/>
      </w:r>
      <w:r>
        <w:rPr>
          <w:rFonts w:ascii="Times New Roman"/>
          <w:b w:val="false"/>
          <w:i w:val="false"/>
          <w:color w:val="000000"/>
          <w:sz w:val="28"/>
        </w:rPr>
        <w:t>
      49 "МУРКЕР" пәтер           Сантехник   1 6 15000  5000</w:t>
      </w:r>
      <w:r>
        <w:br/>
      </w:r>
      <w:r>
        <w:rPr>
          <w:rFonts w:ascii="Times New Roman"/>
          <w:b w:val="false"/>
          <w:i w:val="false"/>
          <w:color w:val="000000"/>
          <w:sz w:val="28"/>
        </w:rPr>
        <w:t>
      иелерінің кооперативі       Электрик    1 6 15000  5000</w:t>
      </w:r>
      <w:r>
        <w:br/>
      </w:r>
      <w:r>
        <w:rPr>
          <w:rFonts w:ascii="Times New Roman"/>
          <w:b w:val="false"/>
          <w:i w:val="false"/>
          <w:color w:val="000000"/>
          <w:sz w:val="28"/>
        </w:rPr>
        <w:t>
      50 "Чайка" пәтер            Аула        1 6 15000  5000</w:t>
      </w:r>
      <w:r>
        <w:br/>
      </w:r>
      <w:r>
        <w:rPr>
          <w:rFonts w:ascii="Times New Roman"/>
          <w:b w:val="false"/>
          <w:i w:val="false"/>
          <w:color w:val="000000"/>
          <w:sz w:val="28"/>
        </w:rPr>
        <w:t>
      иелері тұтыну кооперативі   сыпырушы</w:t>
      </w:r>
      <w:r>
        <w:br/>
      </w:r>
      <w:r>
        <w:rPr>
          <w:rFonts w:ascii="Times New Roman"/>
          <w:b w:val="false"/>
          <w:i w:val="false"/>
          <w:color w:val="000000"/>
          <w:sz w:val="28"/>
        </w:rPr>
        <w:t>
                                  Жұмысшы     2 6 15000  5000</w:t>
      </w:r>
      <w:r>
        <w:br/>
      </w:r>
      <w:r>
        <w:rPr>
          <w:rFonts w:ascii="Times New Roman"/>
          <w:b w:val="false"/>
          <w:i w:val="false"/>
          <w:color w:val="000000"/>
          <w:sz w:val="28"/>
        </w:rPr>
        <w:t>
      51 "Жанаатау" тұтыну        Лифт        1 6 15000  5000</w:t>
      </w:r>
      <w:r>
        <w:br/>
      </w:r>
      <w:r>
        <w:rPr>
          <w:rFonts w:ascii="Times New Roman"/>
          <w:b w:val="false"/>
          <w:i w:val="false"/>
          <w:color w:val="000000"/>
          <w:sz w:val="28"/>
        </w:rPr>
        <w:t>
      кооперативі                 жүргізуші</w:t>
      </w:r>
      <w:r>
        <w:br/>
      </w:r>
      <w:r>
        <w:rPr>
          <w:rFonts w:ascii="Times New Roman"/>
          <w:b w:val="false"/>
          <w:i w:val="false"/>
          <w:color w:val="000000"/>
          <w:sz w:val="28"/>
        </w:rPr>
        <w:t>
      52 "Болашақ" үй-жайлар      Сантехник   1 6 15000  5000</w:t>
      </w:r>
      <w:r>
        <w:br/>
      </w:r>
      <w:r>
        <w:rPr>
          <w:rFonts w:ascii="Times New Roman"/>
          <w:b w:val="false"/>
          <w:i w:val="false"/>
          <w:color w:val="000000"/>
          <w:sz w:val="28"/>
        </w:rPr>
        <w:t>
      иелері кооперативі</w:t>
      </w:r>
      <w:r>
        <w:br/>
      </w:r>
      <w:r>
        <w:rPr>
          <w:rFonts w:ascii="Times New Roman"/>
          <w:b w:val="false"/>
          <w:i w:val="false"/>
          <w:color w:val="000000"/>
          <w:sz w:val="28"/>
        </w:rPr>
        <w:t>
      53 "Нур" пәтер иелері       Электрик    1 6 15000  8000</w:t>
      </w:r>
      <w:r>
        <w:br/>
      </w:r>
      <w:r>
        <w:rPr>
          <w:rFonts w:ascii="Times New Roman"/>
          <w:b w:val="false"/>
          <w:i w:val="false"/>
          <w:color w:val="000000"/>
          <w:sz w:val="28"/>
        </w:rPr>
        <w:t>
      тұтыну кооперативі          Газбен дә-</w:t>
      </w:r>
      <w:r>
        <w:br/>
      </w:r>
      <w:r>
        <w:rPr>
          <w:rFonts w:ascii="Times New Roman"/>
          <w:b w:val="false"/>
          <w:i w:val="false"/>
          <w:color w:val="000000"/>
          <w:sz w:val="28"/>
        </w:rPr>
        <w:t>
                                  некерлеуші  1 6 15000 10000</w:t>
      </w:r>
      <w:r>
        <w:br/>
      </w:r>
      <w:r>
        <w:rPr>
          <w:rFonts w:ascii="Times New Roman"/>
          <w:b w:val="false"/>
          <w:i w:val="false"/>
          <w:color w:val="000000"/>
          <w:sz w:val="28"/>
        </w:rPr>
        <w:t>
      54 "Батыс Қазақстан         Іс-         1 6 15000 10000</w:t>
      </w:r>
      <w:r>
        <w:br/>
      </w:r>
      <w:r>
        <w:rPr>
          <w:rFonts w:ascii="Times New Roman"/>
          <w:b w:val="false"/>
          <w:i w:val="false"/>
          <w:color w:val="000000"/>
          <w:sz w:val="28"/>
        </w:rPr>
        <w:t>
      облыстық туберкулез         жүргізуші</w:t>
      </w:r>
      <w:r>
        <w:br/>
      </w:r>
      <w:r>
        <w:rPr>
          <w:rFonts w:ascii="Times New Roman"/>
          <w:b w:val="false"/>
          <w:i w:val="false"/>
          <w:color w:val="000000"/>
          <w:sz w:val="28"/>
        </w:rPr>
        <w:t>
      мәселелерінің балалар       Шабарман    1 6 15000 10000</w:t>
      </w:r>
      <w:r>
        <w:br/>
      </w:r>
      <w:r>
        <w:rPr>
          <w:rFonts w:ascii="Times New Roman"/>
          <w:b w:val="false"/>
          <w:i w:val="false"/>
          <w:color w:val="000000"/>
          <w:sz w:val="28"/>
        </w:rPr>
        <w:t>
      орталығы" қоғамдық қоры</w:t>
      </w:r>
      <w:r>
        <w:br/>
      </w:r>
      <w:r>
        <w:rPr>
          <w:rFonts w:ascii="Times New Roman"/>
          <w:b w:val="false"/>
          <w:i w:val="false"/>
          <w:color w:val="000000"/>
          <w:sz w:val="28"/>
        </w:rPr>
        <w:t>
      55 Орал орман және          Автокөлік   2 6 15000 10000</w:t>
      </w:r>
      <w:r>
        <w:br/>
      </w:r>
      <w:r>
        <w:rPr>
          <w:rFonts w:ascii="Times New Roman"/>
          <w:b w:val="false"/>
          <w:i w:val="false"/>
          <w:color w:val="000000"/>
          <w:sz w:val="28"/>
        </w:rPr>
        <w:t>
      жануарлар дүниесін қорғау   жүргізуші</w:t>
      </w:r>
      <w:r>
        <w:br/>
      </w:r>
      <w:r>
        <w:rPr>
          <w:rFonts w:ascii="Times New Roman"/>
          <w:b w:val="false"/>
          <w:i w:val="false"/>
          <w:color w:val="000000"/>
          <w:sz w:val="28"/>
        </w:rPr>
        <w:t xml:space="preserve">
      жөніндегі мемлекеттік       Жұмысшы     7 6 15000 10000     </w:t>
      </w:r>
      <w:r>
        <w:br/>
      </w:r>
      <w:r>
        <w:rPr>
          <w:rFonts w:ascii="Times New Roman"/>
          <w:b w:val="false"/>
          <w:i w:val="false"/>
          <w:color w:val="000000"/>
          <w:sz w:val="28"/>
        </w:rPr>
        <w:t>
      мекемесі</w:t>
      </w:r>
      <w:r>
        <w:br/>
      </w:r>
      <w:r>
        <w:rPr>
          <w:rFonts w:ascii="Times New Roman"/>
          <w:b w:val="false"/>
          <w:i w:val="false"/>
          <w:color w:val="000000"/>
          <w:sz w:val="28"/>
        </w:rPr>
        <w:t>
      56 "УралВисма"              Аула        1 6 15000  5000</w:t>
      </w:r>
      <w:r>
        <w:br/>
      </w:r>
      <w:r>
        <w:rPr>
          <w:rFonts w:ascii="Times New Roman"/>
          <w:b w:val="false"/>
          <w:i w:val="false"/>
          <w:color w:val="000000"/>
          <w:sz w:val="28"/>
        </w:rPr>
        <w:t>
      тұтынушылар кооперативі     сыпырушы</w:t>
      </w:r>
      <w:r>
        <w:br/>
      </w:r>
      <w:r>
        <w:rPr>
          <w:rFonts w:ascii="Times New Roman"/>
          <w:b w:val="false"/>
          <w:i w:val="false"/>
          <w:color w:val="000000"/>
          <w:sz w:val="28"/>
        </w:rPr>
        <w:t>
                                  Лифт        1 6 15000  5000</w:t>
      </w:r>
      <w:r>
        <w:br/>
      </w:r>
      <w:r>
        <w:rPr>
          <w:rFonts w:ascii="Times New Roman"/>
          <w:b w:val="false"/>
          <w:i w:val="false"/>
          <w:color w:val="000000"/>
          <w:sz w:val="28"/>
        </w:rPr>
        <w:t>
                                  жүргізуші</w:t>
      </w:r>
      <w:r>
        <w:br/>
      </w:r>
      <w:r>
        <w:rPr>
          <w:rFonts w:ascii="Times New Roman"/>
          <w:b w:val="false"/>
          <w:i w:val="false"/>
          <w:color w:val="000000"/>
          <w:sz w:val="28"/>
        </w:rPr>
        <w:t>
      57 "Халықаралық Бизнес-</w:t>
      </w:r>
      <w:r>
        <w:br/>
      </w:r>
      <w:r>
        <w:rPr>
          <w:rFonts w:ascii="Times New Roman"/>
          <w:b w:val="false"/>
          <w:i w:val="false"/>
          <w:color w:val="000000"/>
          <w:sz w:val="28"/>
        </w:rPr>
        <w:t>
      Орталығы" мекеме            Жұмысшы     1 5 15000  5000</w:t>
      </w:r>
      <w:r>
        <w:br/>
      </w:r>
      <w:r>
        <w:rPr>
          <w:rFonts w:ascii="Times New Roman"/>
          <w:b w:val="false"/>
          <w:i w:val="false"/>
          <w:color w:val="000000"/>
          <w:sz w:val="28"/>
        </w:rPr>
        <w:t>
      58 "Қазақстан               Есепші      2 6 15000 10000</w:t>
      </w:r>
      <w:r>
        <w:br/>
      </w:r>
      <w:r>
        <w:rPr>
          <w:rFonts w:ascii="Times New Roman"/>
          <w:b w:val="false"/>
          <w:i w:val="false"/>
          <w:color w:val="000000"/>
          <w:sz w:val="28"/>
        </w:rPr>
        <w:t>
      Республикасының жер         Инженер     2 6 15000 10000</w:t>
      </w:r>
      <w:r>
        <w:br/>
      </w:r>
      <w:r>
        <w:rPr>
          <w:rFonts w:ascii="Times New Roman"/>
          <w:b w:val="false"/>
          <w:i w:val="false"/>
          <w:color w:val="000000"/>
          <w:sz w:val="28"/>
        </w:rPr>
        <w:t>
      ресустарын басқару</w:t>
      </w:r>
      <w:r>
        <w:br/>
      </w:r>
      <w:r>
        <w:rPr>
          <w:rFonts w:ascii="Times New Roman"/>
          <w:b w:val="false"/>
          <w:i w:val="false"/>
          <w:color w:val="000000"/>
          <w:sz w:val="28"/>
        </w:rPr>
        <w:t>
      жөніндегі Агенттігінің</w:t>
      </w:r>
      <w:r>
        <w:br/>
      </w:r>
      <w:r>
        <w:rPr>
          <w:rFonts w:ascii="Times New Roman"/>
          <w:b w:val="false"/>
          <w:i w:val="false"/>
          <w:color w:val="000000"/>
          <w:sz w:val="28"/>
        </w:rPr>
        <w:t>
      "Жер ресурстарын және</w:t>
      </w:r>
      <w:r>
        <w:br/>
      </w:r>
      <w:r>
        <w:rPr>
          <w:rFonts w:ascii="Times New Roman"/>
          <w:b w:val="false"/>
          <w:i w:val="false"/>
          <w:color w:val="000000"/>
          <w:sz w:val="28"/>
        </w:rPr>
        <w:t>
      жерге орналастыру</w:t>
      </w:r>
      <w:r>
        <w:br/>
      </w:r>
      <w:r>
        <w:rPr>
          <w:rFonts w:ascii="Times New Roman"/>
          <w:b w:val="false"/>
          <w:i w:val="false"/>
          <w:color w:val="000000"/>
          <w:sz w:val="28"/>
        </w:rPr>
        <w:t>
      мемлекеттік ғылыми-</w:t>
      </w:r>
      <w:r>
        <w:br/>
      </w:r>
      <w:r>
        <w:rPr>
          <w:rFonts w:ascii="Times New Roman"/>
          <w:b w:val="false"/>
          <w:i w:val="false"/>
          <w:color w:val="000000"/>
          <w:sz w:val="28"/>
        </w:rPr>
        <w:t>
      өндірістік орталығы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кәсіпорындардың шаруашылық</w:t>
      </w:r>
      <w:r>
        <w:br/>
      </w:r>
      <w:r>
        <w:rPr>
          <w:rFonts w:ascii="Times New Roman"/>
          <w:b w:val="false"/>
          <w:i w:val="false"/>
          <w:color w:val="000000"/>
          <w:sz w:val="28"/>
        </w:rPr>
        <w:t>
      жүргізу құқығындағы Батыс</w:t>
      </w:r>
      <w:r>
        <w:br/>
      </w:r>
      <w:r>
        <w:rPr>
          <w:rFonts w:ascii="Times New Roman"/>
          <w:b w:val="false"/>
          <w:i w:val="false"/>
          <w:color w:val="000000"/>
          <w:sz w:val="28"/>
        </w:rPr>
        <w:t>
      Қазақстан еншілес</w:t>
      </w:r>
      <w:r>
        <w:br/>
      </w:r>
      <w:r>
        <w:rPr>
          <w:rFonts w:ascii="Times New Roman"/>
          <w:b w:val="false"/>
          <w:i w:val="false"/>
          <w:color w:val="000000"/>
          <w:sz w:val="28"/>
        </w:rPr>
        <w:t>
      мемлекеттік кәсіпорны"</w:t>
      </w:r>
      <w:r>
        <w:br/>
      </w:r>
      <w:r>
        <w:rPr>
          <w:rFonts w:ascii="Times New Roman"/>
          <w:b w:val="false"/>
          <w:i w:val="false"/>
          <w:color w:val="000000"/>
          <w:sz w:val="28"/>
        </w:rPr>
        <w:t>
      59 "Экономика және          Жұмысшы    20 6 15000  5000</w:t>
      </w:r>
      <w:r>
        <w:br/>
      </w:r>
      <w:r>
        <w:rPr>
          <w:rFonts w:ascii="Times New Roman"/>
          <w:b w:val="false"/>
          <w:i w:val="false"/>
          <w:color w:val="000000"/>
          <w:sz w:val="28"/>
        </w:rPr>
        <w:t>
      Ақпараттық технологиялар</w:t>
      </w:r>
      <w:r>
        <w:br/>
      </w:r>
      <w:r>
        <w:rPr>
          <w:rFonts w:ascii="Times New Roman"/>
          <w:b w:val="false"/>
          <w:i w:val="false"/>
          <w:color w:val="000000"/>
          <w:sz w:val="28"/>
        </w:rPr>
        <w:t>
      колледжі" мемлекеттік емес</w:t>
      </w:r>
      <w:r>
        <w:br/>
      </w:r>
      <w:r>
        <w:rPr>
          <w:rFonts w:ascii="Times New Roman"/>
          <w:b w:val="false"/>
          <w:i w:val="false"/>
          <w:color w:val="000000"/>
          <w:sz w:val="28"/>
        </w:rPr>
        <w:t>
      білім беру мекемесі";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3-қосымшасы "Әлеуметтік жұмыс орындарын жүргізетін кәсіпкерлік субьектілерінің тізбелері, еңбекақы төлеу мөлшері мен қаржыландыру көзінің тізбесі" мынадай мазмұндағы реттік нөмірлері 38, 39, 40, 41, 42, 43, 44, 45, 46, 47, 48, 49, 50, 51,52 жолдармен толықтырылсын:</w:t>
      </w:r>
      <w:r>
        <w:br/>
      </w:r>
      <w:r>
        <w:rPr>
          <w:rFonts w:ascii="Times New Roman"/>
          <w:b w:val="false"/>
          <w:i w:val="false"/>
          <w:color w:val="000000"/>
          <w:sz w:val="28"/>
        </w:rPr>
        <w:t>
      "38 "БИЗНЕС-АДАЛ"           Еден жуушы  2 5 15000 15000</w:t>
      </w:r>
      <w:r>
        <w:br/>
      </w:r>
      <w:r>
        <w:rPr>
          <w:rFonts w:ascii="Times New Roman"/>
          <w:b w:val="false"/>
          <w:i w:val="false"/>
          <w:color w:val="000000"/>
          <w:sz w:val="28"/>
        </w:rPr>
        <w:t>
      жауапкершілігі              Еден жуушы  2 5 15000 10000</w:t>
      </w:r>
      <w:r>
        <w:br/>
      </w:r>
      <w:r>
        <w:rPr>
          <w:rFonts w:ascii="Times New Roman"/>
          <w:b w:val="false"/>
          <w:i w:val="false"/>
          <w:color w:val="000000"/>
          <w:sz w:val="28"/>
        </w:rPr>
        <w:t>
      шектеулі серіктестігі       Еден жуушы  1 5 15000  5000</w:t>
      </w:r>
      <w:r>
        <w:br/>
      </w:r>
      <w:r>
        <w:rPr>
          <w:rFonts w:ascii="Times New Roman"/>
          <w:b w:val="false"/>
          <w:i w:val="false"/>
          <w:color w:val="000000"/>
          <w:sz w:val="28"/>
        </w:rPr>
        <w:t>
                                  Жұмысшы     1 5 15000 30000</w:t>
      </w:r>
      <w:r>
        <w:br/>
      </w:r>
      <w:r>
        <w:rPr>
          <w:rFonts w:ascii="Times New Roman"/>
          <w:b w:val="false"/>
          <w:i w:val="false"/>
          <w:color w:val="000000"/>
          <w:sz w:val="28"/>
        </w:rPr>
        <w:t>
                                  Аула        1 5 15000  5000</w:t>
      </w:r>
      <w:r>
        <w:br/>
      </w:r>
      <w:r>
        <w:rPr>
          <w:rFonts w:ascii="Times New Roman"/>
          <w:b w:val="false"/>
          <w:i w:val="false"/>
          <w:color w:val="000000"/>
          <w:sz w:val="28"/>
        </w:rPr>
        <w:t>
                                  тазалаушы</w:t>
      </w:r>
      <w:r>
        <w:br/>
      </w:r>
      <w:r>
        <w:rPr>
          <w:rFonts w:ascii="Times New Roman"/>
          <w:b w:val="false"/>
          <w:i w:val="false"/>
          <w:color w:val="000000"/>
          <w:sz w:val="28"/>
        </w:rPr>
        <w:t xml:space="preserve">
      39 "Земпроект Сервис"       Маман       3 6 15000 15000 </w:t>
      </w:r>
      <w:r>
        <w:br/>
      </w:r>
      <w:r>
        <w:rPr>
          <w:rFonts w:ascii="Times New Roman"/>
          <w:b w:val="false"/>
          <w:i w:val="false"/>
          <w:color w:val="000000"/>
          <w:sz w:val="28"/>
        </w:rPr>
        <w:t>
      жауапкершілігі шектеулі     Кассир      1 6 15000 15000</w:t>
      </w:r>
      <w:r>
        <w:br/>
      </w:r>
      <w:r>
        <w:rPr>
          <w:rFonts w:ascii="Times New Roman"/>
          <w:b w:val="false"/>
          <w:i w:val="false"/>
          <w:color w:val="000000"/>
          <w:sz w:val="28"/>
        </w:rPr>
        <w:t>
      серіктестігі                Еден жуушы  1 6 15000 10000</w:t>
      </w:r>
      <w:r>
        <w:br/>
      </w:r>
      <w:r>
        <w:rPr>
          <w:rFonts w:ascii="Times New Roman"/>
          <w:b w:val="false"/>
          <w:i w:val="false"/>
          <w:color w:val="000000"/>
          <w:sz w:val="28"/>
        </w:rPr>
        <w:t>
      40 "Alina Trade"            Маман       1 6 15000 21000</w:t>
      </w:r>
      <w:r>
        <w:br/>
      </w:r>
      <w:r>
        <w:rPr>
          <w:rFonts w:ascii="Times New Roman"/>
          <w:b w:val="false"/>
          <w:i w:val="false"/>
          <w:color w:val="000000"/>
          <w:sz w:val="28"/>
        </w:rPr>
        <w:t>
      жауапкершілігі шектеулі</w:t>
      </w:r>
      <w:r>
        <w:br/>
      </w:r>
      <w:r>
        <w:rPr>
          <w:rFonts w:ascii="Times New Roman"/>
          <w:b w:val="false"/>
          <w:i w:val="false"/>
          <w:color w:val="000000"/>
          <w:sz w:val="28"/>
        </w:rPr>
        <w:t>
      серіктестігінің Орал</w:t>
      </w:r>
      <w:r>
        <w:br/>
      </w:r>
      <w:r>
        <w:rPr>
          <w:rFonts w:ascii="Times New Roman"/>
          <w:b w:val="false"/>
          <w:i w:val="false"/>
          <w:color w:val="000000"/>
          <w:sz w:val="28"/>
        </w:rPr>
        <w:t>
      қаласындағы филиалы</w:t>
      </w:r>
      <w:r>
        <w:br/>
      </w:r>
      <w:r>
        <w:rPr>
          <w:rFonts w:ascii="Times New Roman"/>
          <w:b w:val="false"/>
          <w:i w:val="false"/>
          <w:color w:val="000000"/>
          <w:sz w:val="28"/>
        </w:rPr>
        <w:t>
      41 РИА "ТАЗА-пресс"         Есепші      1 6 15000 10000</w:t>
      </w:r>
      <w:r>
        <w:br/>
      </w:r>
      <w:r>
        <w:rPr>
          <w:rFonts w:ascii="Times New Roman"/>
          <w:b w:val="false"/>
          <w:i w:val="false"/>
          <w:color w:val="000000"/>
          <w:sz w:val="28"/>
        </w:rPr>
        <w:t>
      жауапкершілігі шектеулі     Есепші-     1 6 15000 10000</w:t>
      </w:r>
      <w:r>
        <w:br/>
      </w:r>
      <w:r>
        <w:rPr>
          <w:rFonts w:ascii="Times New Roman"/>
          <w:b w:val="false"/>
          <w:i w:val="false"/>
          <w:color w:val="000000"/>
          <w:sz w:val="28"/>
        </w:rPr>
        <w:t>
      серіктестігі                оператор</w:t>
      </w:r>
      <w:r>
        <w:br/>
      </w:r>
      <w:r>
        <w:rPr>
          <w:rFonts w:ascii="Times New Roman"/>
          <w:b w:val="false"/>
          <w:i w:val="false"/>
          <w:color w:val="000000"/>
          <w:sz w:val="28"/>
        </w:rPr>
        <w:t>
                                  Инженер     1 6 15000 10000</w:t>
      </w:r>
      <w:r>
        <w:br/>
      </w:r>
      <w:r>
        <w:rPr>
          <w:rFonts w:ascii="Times New Roman"/>
          <w:b w:val="false"/>
          <w:i w:val="false"/>
          <w:color w:val="000000"/>
          <w:sz w:val="28"/>
        </w:rPr>
        <w:t>
                                  Жарнама     4 6 15000  5000</w:t>
      </w:r>
      <w:r>
        <w:br/>
      </w:r>
      <w:r>
        <w:rPr>
          <w:rFonts w:ascii="Times New Roman"/>
          <w:b w:val="false"/>
          <w:i w:val="false"/>
          <w:color w:val="000000"/>
          <w:sz w:val="28"/>
        </w:rPr>
        <w:t>
                                  агенті</w:t>
      </w:r>
      <w:r>
        <w:br/>
      </w:r>
      <w:r>
        <w:rPr>
          <w:rFonts w:ascii="Times New Roman"/>
          <w:b w:val="false"/>
          <w:i w:val="false"/>
          <w:color w:val="000000"/>
          <w:sz w:val="28"/>
        </w:rPr>
        <w:t>
                                  Электро-    1 6 15000  5000</w:t>
      </w:r>
      <w:r>
        <w:br/>
      </w:r>
      <w:r>
        <w:rPr>
          <w:rFonts w:ascii="Times New Roman"/>
          <w:b w:val="false"/>
          <w:i w:val="false"/>
          <w:color w:val="000000"/>
          <w:sz w:val="28"/>
        </w:rPr>
        <w:t>
                                  монтер</w:t>
      </w:r>
      <w:r>
        <w:br/>
      </w:r>
      <w:r>
        <w:rPr>
          <w:rFonts w:ascii="Times New Roman"/>
          <w:b w:val="false"/>
          <w:i w:val="false"/>
          <w:color w:val="000000"/>
          <w:sz w:val="28"/>
        </w:rPr>
        <w:t>
                                  Жұмысшы     3 6 15000  5000</w:t>
      </w:r>
      <w:r>
        <w:br/>
      </w:r>
      <w:r>
        <w:rPr>
          <w:rFonts w:ascii="Times New Roman"/>
          <w:b w:val="false"/>
          <w:i w:val="false"/>
          <w:color w:val="000000"/>
          <w:sz w:val="28"/>
        </w:rPr>
        <w:t>
                                  Күзетші     1 6 15000  5000</w:t>
      </w:r>
      <w:r>
        <w:br/>
      </w:r>
      <w:r>
        <w:rPr>
          <w:rFonts w:ascii="Times New Roman"/>
          <w:b w:val="false"/>
          <w:i w:val="false"/>
          <w:color w:val="000000"/>
          <w:sz w:val="28"/>
        </w:rPr>
        <w:t>
                                  Жеке        2 3 15000  5000</w:t>
      </w:r>
      <w:r>
        <w:br/>
      </w:r>
      <w:r>
        <w:rPr>
          <w:rFonts w:ascii="Times New Roman"/>
          <w:b w:val="false"/>
          <w:i w:val="false"/>
          <w:color w:val="000000"/>
          <w:sz w:val="28"/>
        </w:rPr>
        <w:t>
                                  электрондық</w:t>
      </w:r>
      <w:r>
        <w:br/>
      </w:r>
      <w:r>
        <w:rPr>
          <w:rFonts w:ascii="Times New Roman"/>
          <w:b w:val="false"/>
          <w:i w:val="false"/>
          <w:color w:val="000000"/>
          <w:sz w:val="28"/>
        </w:rPr>
        <w:t>
                                  есеп</w:t>
      </w:r>
      <w:r>
        <w:br/>
      </w:r>
      <w:r>
        <w:rPr>
          <w:rFonts w:ascii="Times New Roman"/>
          <w:b w:val="false"/>
          <w:i w:val="false"/>
          <w:color w:val="000000"/>
          <w:sz w:val="28"/>
        </w:rPr>
        <w:t>
                                  машинасының</w:t>
      </w:r>
      <w:r>
        <w:br/>
      </w:r>
      <w:r>
        <w:rPr>
          <w:rFonts w:ascii="Times New Roman"/>
          <w:b w:val="false"/>
          <w:i w:val="false"/>
          <w:color w:val="000000"/>
          <w:sz w:val="28"/>
        </w:rPr>
        <w:t>
                                  операторы</w:t>
      </w:r>
      <w:r>
        <w:br/>
      </w:r>
      <w:r>
        <w:rPr>
          <w:rFonts w:ascii="Times New Roman"/>
          <w:b w:val="false"/>
          <w:i w:val="false"/>
          <w:color w:val="000000"/>
          <w:sz w:val="28"/>
        </w:rPr>
        <w:t>
      42 "Алим"                   Еден жуушы  2 3 15000 15000</w:t>
      </w:r>
      <w:r>
        <w:br/>
      </w:r>
      <w:r>
        <w:rPr>
          <w:rFonts w:ascii="Times New Roman"/>
          <w:b w:val="false"/>
          <w:i w:val="false"/>
          <w:color w:val="000000"/>
          <w:sz w:val="28"/>
        </w:rPr>
        <w:t>
      жауапкершілігі шектеулі     Күзетші    20 3 15000 20000</w:t>
      </w:r>
      <w:r>
        <w:br/>
      </w:r>
      <w:r>
        <w:rPr>
          <w:rFonts w:ascii="Times New Roman"/>
          <w:b w:val="false"/>
          <w:i w:val="false"/>
          <w:color w:val="000000"/>
          <w:sz w:val="28"/>
        </w:rPr>
        <w:t>
      серіктестігі                Сырлаушы-  10 3 15000 25000</w:t>
      </w:r>
      <w:r>
        <w:br/>
      </w:r>
      <w:r>
        <w:rPr>
          <w:rFonts w:ascii="Times New Roman"/>
          <w:b w:val="false"/>
          <w:i w:val="false"/>
          <w:color w:val="000000"/>
          <w:sz w:val="28"/>
        </w:rPr>
        <w:t>
                                  бояушы</w:t>
      </w:r>
      <w:r>
        <w:br/>
      </w:r>
      <w:r>
        <w:rPr>
          <w:rFonts w:ascii="Times New Roman"/>
          <w:b w:val="false"/>
          <w:i w:val="false"/>
          <w:color w:val="000000"/>
          <w:sz w:val="28"/>
        </w:rPr>
        <w:t>
                                  Тас        15 3 15000 25000</w:t>
      </w:r>
      <w:r>
        <w:br/>
      </w:r>
      <w:r>
        <w:rPr>
          <w:rFonts w:ascii="Times New Roman"/>
          <w:b w:val="false"/>
          <w:i w:val="false"/>
          <w:color w:val="000000"/>
          <w:sz w:val="28"/>
        </w:rPr>
        <w:t>
                                  қалаушы</w:t>
      </w:r>
      <w:r>
        <w:br/>
      </w:r>
      <w:r>
        <w:rPr>
          <w:rFonts w:ascii="Times New Roman"/>
          <w:b w:val="false"/>
          <w:i w:val="false"/>
          <w:color w:val="000000"/>
          <w:sz w:val="28"/>
        </w:rPr>
        <w:t>
                                  Жұмысшы    10 3 15000 20000</w:t>
      </w:r>
      <w:r>
        <w:br/>
      </w:r>
      <w:r>
        <w:rPr>
          <w:rFonts w:ascii="Times New Roman"/>
          <w:b w:val="false"/>
          <w:i w:val="false"/>
          <w:color w:val="000000"/>
          <w:sz w:val="28"/>
        </w:rPr>
        <w:t>
                                  Аспазшы     2 3 15000 15000</w:t>
      </w:r>
      <w:r>
        <w:br/>
      </w:r>
      <w:r>
        <w:rPr>
          <w:rFonts w:ascii="Times New Roman"/>
          <w:b w:val="false"/>
          <w:i w:val="false"/>
          <w:color w:val="000000"/>
          <w:sz w:val="28"/>
        </w:rPr>
        <w:t xml:space="preserve">
      43 "Ремстройбыт"            Жол         8   15000 15000   </w:t>
      </w:r>
      <w:r>
        <w:br/>
      </w:r>
      <w:r>
        <w:rPr>
          <w:rFonts w:ascii="Times New Roman"/>
          <w:b w:val="false"/>
          <w:i w:val="false"/>
          <w:color w:val="000000"/>
          <w:sz w:val="28"/>
        </w:rPr>
        <w:t>
      жауапкершілігі шектеулі     жұмысшысы</w:t>
      </w:r>
      <w:r>
        <w:br/>
      </w:r>
      <w:r>
        <w:rPr>
          <w:rFonts w:ascii="Times New Roman"/>
          <w:b w:val="false"/>
          <w:i w:val="false"/>
          <w:color w:val="000000"/>
          <w:sz w:val="28"/>
        </w:rPr>
        <w:t>
      серіктестігі                20.09.2009 ж.</w:t>
      </w:r>
      <w:r>
        <w:br/>
      </w:r>
      <w:r>
        <w:rPr>
          <w:rFonts w:ascii="Times New Roman"/>
          <w:b w:val="false"/>
          <w:i w:val="false"/>
          <w:color w:val="000000"/>
          <w:sz w:val="28"/>
        </w:rPr>
        <w:t>
                                  дейін</w:t>
      </w:r>
      <w:r>
        <w:br/>
      </w:r>
      <w:r>
        <w:rPr>
          <w:rFonts w:ascii="Times New Roman"/>
          <w:b w:val="false"/>
          <w:i w:val="false"/>
          <w:color w:val="000000"/>
          <w:sz w:val="28"/>
        </w:rPr>
        <w:t>
      44 "Қазақ соқырлар          Экономист   1 5 15000  5000</w:t>
      </w:r>
      <w:r>
        <w:br/>
      </w:r>
      <w:r>
        <w:rPr>
          <w:rFonts w:ascii="Times New Roman"/>
          <w:b w:val="false"/>
          <w:i w:val="false"/>
          <w:color w:val="000000"/>
          <w:sz w:val="28"/>
        </w:rPr>
        <w:t>
      қоғамының Орал оқу-         Еден жуушы  1 5 15000  3000</w:t>
      </w:r>
      <w:r>
        <w:br/>
      </w:r>
      <w:r>
        <w:rPr>
          <w:rFonts w:ascii="Times New Roman"/>
          <w:b w:val="false"/>
          <w:i w:val="false"/>
          <w:color w:val="000000"/>
          <w:sz w:val="28"/>
        </w:rPr>
        <w:t>
      өндірістік кәісіпорны"      Ағаш ұстасы 2 5 15000 15000</w:t>
      </w:r>
      <w:r>
        <w:br/>
      </w:r>
      <w:r>
        <w:rPr>
          <w:rFonts w:ascii="Times New Roman"/>
          <w:b w:val="false"/>
          <w:i w:val="false"/>
          <w:color w:val="000000"/>
          <w:sz w:val="28"/>
        </w:rPr>
        <w:t>
      жауапкершілігі шектеулі     Жұмысшы     6 5 15000  2000</w:t>
      </w:r>
      <w:r>
        <w:br/>
      </w:r>
      <w:r>
        <w:rPr>
          <w:rFonts w:ascii="Times New Roman"/>
          <w:b w:val="false"/>
          <w:i w:val="false"/>
          <w:color w:val="000000"/>
          <w:sz w:val="28"/>
        </w:rPr>
        <w:t>
      серіктестігі                Заңгер      1 5 15000 15000</w:t>
      </w:r>
      <w:r>
        <w:br/>
      </w:r>
      <w:r>
        <w:rPr>
          <w:rFonts w:ascii="Times New Roman"/>
          <w:b w:val="false"/>
          <w:i w:val="false"/>
          <w:color w:val="000000"/>
          <w:sz w:val="28"/>
        </w:rPr>
        <w:t>
      45 "Жайық Бизнес центр"     Сатушы-     8 5 15000 13650</w:t>
      </w:r>
      <w:r>
        <w:br/>
      </w:r>
      <w:r>
        <w:rPr>
          <w:rFonts w:ascii="Times New Roman"/>
          <w:b w:val="false"/>
          <w:i w:val="false"/>
          <w:color w:val="000000"/>
          <w:sz w:val="28"/>
        </w:rPr>
        <w:t>
      жауапкершілігі шектеулі     бақылаушы</w:t>
      </w:r>
      <w:r>
        <w:br/>
      </w:r>
      <w:r>
        <w:rPr>
          <w:rFonts w:ascii="Times New Roman"/>
          <w:b w:val="false"/>
          <w:i w:val="false"/>
          <w:color w:val="000000"/>
          <w:sz w:val="28"/>
        </w:rPr>
        <w:t>
      серіктестігі                Жүк тиеуші  6 5 15000 13650</w:t>
      </w:r>
      <w:r>
        <w:br/>
      </w:r>
      <w:r>
        <w:rPr>
          <w:rFonts w:ascii="Times New Roman"/>
          <w:b w:val="false"/>
          <w:i w:val="false"/>
          <w:color w:val="000000"/>
          <w:sz w:val="28"/>
        </w:rPr>
        <w:t>
                                  Күзетші     3 5 15000 13650</w:t>
      </w:r>
      <w:r>
        <w:br/>
      </w:r>
      <w:r>
        <w:rPr>
          <w:rFonts w:ascii="Times New Roman"/>
          <w:b w:val="false"/>
          <w:i w:val="false"/>
          <w:color w:val="000000"/>
          <w:sz w:val="28"/>
        </w:rPr>
        <w:t>
                                  Еден жуушы  1 5 15000  3600</w:t>
      </w:r>
      <w:r>
        <w:br/>
      </w:r>
      <w:r>
        <w:rPr>
          <w:rFonts w:ascii="Times New Roman"/>
          <w:b w:val="false"/>
          <w:i w:val="false"/>
          <w:color w:val="000000"/>
          <w:sz w:val="28"/>
        </w:rPr>
        <w:t>
                                  Аула        1 5 15000  3600</w:t>
      </w:r>
      <w:r>
        <w:br/>
      </w:r>
      <w:r>
        <w:rPr>
          <w:rFonts w:ascii="Times New Roman"/>
          <w:b w:val="false"/>
          <w:i w:val="false"/>
          <w:color w:val="000000"/>
          <w:sz w:val="28"/>
        </w:rPr>
        <w:t>
                                  сыпырушы</w:t>
      </w:r>
      <w:r>
        <w:br/>
      </w:r>
      <w:r>
        <w:rPr>
          <w:rFonts w:ascii="Times New Roman"/>
          <w:b w:val="false"/>
          <w:i w:val="false"/>
          <w:color w:val="000000"/>
          <w:sz w:val="28"/>
        </w:rPr>
        <w:t>
                                  Экпедитор   1 5 15000 23250</w:t>
      </w:r>
      <w:r>
        <w:br/>
      </w:r>
      <w:r>
        <w:rPr>
          <w:rFonts w:ascii="Times New Roman"/>
          <w:b w:val="false"/>
          <w:i w:val="false"/>
          <w:color w:val="000000"/>
          <w:sz w:val="28"/>
        </w:rPr>
        <w:t>
                                  Жүргізуші   1 5 15000 13650</w:t>
      </w:r>
      <w:r>
        <w:br/>
      </w:r>
      <w:r>
        <w:rPr>
          <w:rFonts w:ascii="Times New Roman"/>
          <w:b w:val="false"/>
          <w:i w:val="false"/>
          <w:color w:val="000000"/>
          <w:sz w:val="28"/>
        </w:rPr>
        <w:t>
      46 "Труфанова Н.А."         Есепші      1 5 15000 15000</w:t>
      </w:r>
      <w:r>
        <w:br/>
      </w:r>
      <w:r>
        <w:rPr>
          <w:rFonts w:ascii="Times New Roman"/>
          <w:b w:val="false"/>
          <w:i w:val="false"/>
          <w:color w:val="000000"/>
          <w:sz w:val="28"/>
        </w:rPr>
        <w:t>
      жеке кәсіпкер               Ағаш ұстасы 1 5 15000 15000</w:t>
      </w:r>
      <w:r>
        <w:br/>
      </w:r>
      <w:r>
        <w:rPr>
          <w:rFonts w:ascii="Times New Roman"/>
          <w:b w:val="false"/>
          <w:i w:val="false"/>
          <w:color w:val="000000"/>
          <w:sz w:val="28"/>
        </w:rPr>
        <w:t>
                                  Күзетші     3 5 15000 15000</w:t>
      </w:r>
      <w:r>
        <w:br/>
      </w:r>
      <w:r>
        <w:rPr>
          <w:rFonts w:ascii="Times New Roman"/>
          <w:b w:val="false"/>
          <w:i w:val="false"/>
          <w:color w:val="000000"/>
          <w:sz w:val="28"/>
        </w:rPr>
        <w:t>
                                  Жұмысшы     2 5 15000 15000</w:t>
      </w:r>
      <w:r>
        <w:br/>
      </w:r>
      <w:r>
        <w:rPr>
          <w:rFonts w:ascii="Times New Roman"/>
          <w:b w:val="false"/>
          <w:i w:val="false"/>
          <w:color w:val="000000"/>
          <w:sz w:val="28"/>
        </w:rPr>
        <w:t>
                                  Әкімгер     3 5 15000 15000</w:t>
      </w:r>
      <w:r>
        <w:br/>
      </w:r>
      <w:r>
        <w:rPr>
          <w:rFonts w:ascii="Times New Roman"/>
          <w:b w:val="false"/>
          <w:i w:val="false"/>
          <w:color w:val="000000"/>
          <w:sz w:val="28"/>
        </w:rPr>
        <w:t>
                                  Электрик-   1 5 15000 15000</w:t>
      </w:r>
      <w:r>
        <w:br/>
      </w:r>
      <w:r>
        <w:rPr>
          <w:rFonts w:ascii="Times New Roman"/>
          <w:b w:val="false"/>
          <w:i w:val="false"/>
          <w:color w:val="000000"/>
          <w:sz w:val="28"/>
        </w:rPr>
        <w:t>
                                  сантехник</w:t>
      </w:r>
      <w:r>
        <w:br/>
      </w:r>
      <w:r>
        <w:rPr>
          <w:rFonts w:ascii="Times New Roman"/>
          <w:b w:val="false"/>
          <w:i w:val="false"/>
          <w:color w:val="000000"/>
          <w:sz w:val="28"/>
        </w:rPr>
        <w:t>
                                  Жүргізуші   1 5 15000 15000</w:t>
      </w:r>
      <w:r>
        <w:br/>
      </w:r>
      <w:r>
        <w:rPr>
          <w:rFonts w:ascii="Times New Roman"/>
          <w:b w:val="false"/>
          <w:i w:val="false"/>
          <w:color w:val="000000"/>
          <w:sz w:val="28"/>
        </w:rPr>
        <w:t>
      47 "Лобастов Ю.В."          Жұмысшы     3   15000 15000               жеке кәсіпкер               30.09.2009 ж.</w:t>
      </w:r>
      <w:r>
        <w:br/>
      </w:r>
      <w:r>
        <w:rPr>
          <w:rFonts w:ascii="Times New Roman"/>
          <w:b w:val="false"/>
          <w:i w:val="false"/>
          <w:color w:val="000000"/>
          <w:sz w:val="28"/>
        </w:rPr>
        <w:t>
                                  Жұмысшы         15000 15000</w:t>
      </w:r>
      <w:r>
        <w:br/>
      </w:r>
      <w:r>
        <w:rPr>
          <w:rFonts w:ascii="Times New Roman"/>
          <w:b w:val="false"/>
          <w:i w:val="false"/>
          <w:color w:val="000000"/>
          <w:sz w:val="28"/>
        </w:rPr>
        <w:t>
      48 "Острейкин И.Я."         Аспазшыға   1 5 15000  5000</w:t>
      </w:r>
      <w:r>
        <w:br/>
      </w:r>
      <w:r>
        <w:rPr>
          <w:rFonts w:ascii="Times New Roman"/>
          <w:b w:val="false"/>
          <w:i w:val="false"/>
          <w:color w:val="000000"/>
          <w:sz w:val="28"/>
        </w:rPr>
        <w:t>
      жеке кәсіпкер               көмекші</w:t>
      </w:r>
      <w:r>
        <w:br/>
      </w:r>
      <w:r>
        <w:rPr>
          <w:rFonts w:ascii="Times New Roman"/>
          <w:b w:val="false"/>
          <w:i w:val="false"/>
          <w:color w:val="000000"/>
          <w:sz w:val="28"/>
        </w:rPr>
        <w:t>
                                  Наубайшы    1 5 15000  5000</w:t>
      </w:r>
      <w:r>
        <w:br/>
      </w:r>
      <w:r>
        <w:rPr>
          <w:rFonts w:ascii="Times New Roman"/>
          <w:b w:val="false"/>
          <w:i w:val="false"/>
          <w:color w:val="000000"/>
          <w:sz w:val="28"/>
        </w:rPr>
        <w:t>
                                  Бармен      1 5 15000  5000</w:t>
      </w:r>
      <w:r>
        <w:br/>
      </w:r>
      <w:r>
        <w:rPr>
          <w:rFonts w:ascii="Times New Roman"/>
          <w:b w:val="false"/>
          <w:i w:val="false"/>
          <w:color w:val="000000"/>
          <w:sz w:val="28"/>
        </w:rPr>
        <w:t>
                                  Күзетші     1 5 15000  5000</w:t>
      </w:r>
      <w:r>
        <w:br/>
      </w:r>
      <w:r>
        <w:rPr>
          <w:rFonts w:ascii="Times New Roman"/>
          <w:b w:val="false"/>
          <w:i w:val="false"/>
          <w:color w:val="000000"/>
          <w:sz w:val="28"/>
        </w:rPr>
        <w:t>
                                  Сатушы      3 5 15000  5000</w:t>
      </w:r>
      <w:r>
        <w:br/>
      </w:r>
      <w:r>
        <w:rPr>
          <w:rFonts w:ascii="Times New Roman"/>
          <w:b w:val="false"/>
          <w:i w:val="false"/>
          <w:color w:val="000000"/>
          <w:sz w:val="28"/>
        </w:rPr>
        <w:t>
      49 "Соболева Л.Н."          Сатушы      2 6 15000  5000</w:t>
      </w:r>
      <w:r>
        <w:br/>
      </w:r>
      <w:r>
        <w:rPr>
          <w:rFonts w:ascii="Times New Roman"/>
          <w:b w:val="false"/>
          <w:i w:val="false"/>
          <w:color w:val="000000"/>
          <w:sz w:val="28"/>
        </w:rPr>
        <w:t>
      жеке кәсіпкер               Жүк тиеуші  1 6 15000  5000</w:t>
      </w:r>
      <w:r>
        <w:br/>
      </w:r>
      <w:r>
        <w:rPr>
          <w:rFonts w:ascii="Times New Roman"/>
          <w:b w:val="false"/>
          <w:i w:val="false"/>
          <w:color w:val="000000"/>
          <w:sz w:val="28"/>
        </w:rPr>
        <w:t>
      50 "Рамазан"                Тігінші     2 6 15000  5000</w:t>
      </w:r>
      <w:r>
        <w:br/>
      </w:r>
      <w:r>
        <w:rPr>
          <w:rFonts w:ascii="Times New Roman"/>
          <w:b w:val="false"/>
          <w:i w:val="false"/>
          <w:color w:val="000000"/>
          <w:sz w:val="28"/>
        </w:rPr>
        <w:t>
      жеке кәсіпкер               Сатушы      3 6 15000  5000</w:t>
      </w:r>
      <w:r>
        <w:br/>
      </w:r>
      <w:r>
        <w:rPr>
          <w:rFonts w:ascii="Times New Roman"/>
          <w:b w:val="false"/>
          <w:i w:val="false"/>
          <w:color w:val="000000"/>
          <w:sz w:val="28"/>
        </w:rPr>
        <w:t>
      51 "Мендыгазиева Э.К."      Сатушы      4 5 15000 10000</w:t>
      </w:r>
      <w:r>
        <w:br/>
      </w:r>
      <w:r>
        <w:rPr>
          <w:rFonts w:ascii="Times New Roman"/>
          <w:b w:val="false"/>
          <w:i w:val="false"/>
          <w:color w:val="000000"/>
          <w:sz w:val="28"/>
        </w:rPr>
        <w:t>
      жеке кәсіпкер               Күзетші     1 5 15000 10000</w:t>
      </w:r>
      <w:r>
        <w:br/>
      </w:r>
      <w:r>
        <w:rPr>
          <w:rFonts w:ascii="Times New Roman"/>
          <w:b w:val="false"/>
          <w:i w:val="false"/>
          <w:color w:val="000000"/>
          <w:sz w:val="28"/>
        </w:rPr>
        <w:t>
                                  Жүк тасушы  1 5 15000 10000</w:t>
      </w:r>
      <w:r>
        <w:br/>
      </w:r>
      <w:r>
        <w:rPr>
          <w:rFonts w:ascii="Times New Roman"/>
          <w:b w:val="false"/>
          <w:i w:val="false"/>
          <w:color w:val="000000"/>
          <w:sz w:val="28"/>
        </w:rPr>
        <w:t>
      52 "Темирлан"               Жұмысшы     8 3 15000 15000</w:t>
      </w:r>
      <w:r>
        <w:br/>
      </w:r>
      <w:r>
        <w:rPr>
          <w:rFonts w:ascii="Times New Roman"/>
          <w:b w:val="false"/>
          <w:i w:val="false"/>
          <w:color w:val="000000"/>
          <w:sz w:val="28"/>
        </w:rPr>
        <w:t>
      жауапкершілігі шектеулі</w:t>
      </w:r>
      <w:r>
        <w:br/>
      </w:r>
      <w:r>
        <w:rPr>
          <w:rFonts w:ascii="Times New Roman"/>
          <w:b w:val="false"/>
          <w:i w:val="false"/>
          <w:color w:val="000000"/>
          <w:sz w:val="28"/>
        </w:rPr>
        <w:t>
      серіктестігі".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қолданысқа енгізіледі және 2009 жылғы 1 шілдеден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Т. Нығметовке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