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aa568" w14:textId="03aa5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қаласы әкімдігінің 2009 жылғы 8 қаңтардағы N 26 "Орал қаласы бойынша 2009 жылы қоғамдық жұмыстарды және жастар практикасын ұйымдастыру және қаржыландыру туралы"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қаласы әкімдігінің 2009 жылғы 29 қазандағы N 2788 қаулысы. Батыс Қазақстан облысы Орал қаласының әділет басқармасында 2009 жылғы 18 қарашада N 7-1-157 тіркелді. Күші жойылды - Батыс Қазақстан облысы Орал қаласы әкімдігінің 2009 жылғы 10 желтоқсандағы N 3150 қаулысымен</w:t>
      </w:r>
    </w:p>
    <w:p>
      <w:pPr>
        <w:spacing w:after="0"/>
        <w:ind w:left="0"/>
        <w:jc w:val="both"/>
      </w:pPr>
      <w:r>
        <w:rPr>
          <w:rFonts w:ascii="Times New Roman"/>
          <w:b w:val="false"/>
          <w:i w:val="false"/>
          <w:color w:val="ff0000"/>
          <w:sz w:val="28"/>
        </w:rPr>
        <w:t>      Ескерту. Күші жойылды - Батыс Қазақстан облысы Орал қаласы әкімдігінің 2009.12.10 N 3150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Заңының</w:t>
      </w:r>
      <w:r>
        <w:rPr>
          <w:rFonts w:ascii="Times New Roman"/>
          <w:b w:val="false"/>
          <w:i w:val="false"/>
          <w:color w:val="000000"/>
          <w:sz w:val="28"/>
        </w:rPr>
        <w:t xml:space="preserve"> 31 бабына сәйкес, еңбек нарығындағы жағдайды қоғамдық жұмыстарды және жастар практикасын ұйымдастыруды жақсарту мақсатында, қала ұйымдарынан түскен сұраныс пен ұсыныстарды ескеріп, қала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Орал қаласы әкімдігінің "Орал қаласы бойынша 2009 жылы қоғамдық жұмыстарды және жастар практикасын ұйымдастыру және қаржыландыру туралы" 2009 жылғы 8 қаңтардағы </w:t>
      </w:r>
      <w:r>
        <w:rPr>
          <w:rFonts w:ascii="Times New Roman"/>
          <w:b w:val="false"/>
          <w:i w:val="false"/>
          <w:color w:val="000000"/>
          <w:sz w:val="28"/>
        </w:rPr>
        <w:t>N 26</w:t>
      </w:r>
      <w:r>
        <w:rPr>
          <w:rFonts w:ascii="Times New Roman"/>
          <w:b w:val="false"/>
          <w:i w:val="false"/>
          <w:color w:val="000000"/>
          <w:sz w:val="28"/>
        </w:rPr>
        <w:t xml:space="preserve"> (нормативтік құқықтық актілерді мемлекеттік тіркеу тізілімінде N 7-1-128 тіркелген, 2009 жылы 29 қаңтардағы "Жайық үні" газетінде жарияланған), Орал қаласы әкімдігінің 2009 жылғы 14 ақпандағы </w:t>
      </w:r>
      <w:r>
        <w:rPr>
          <w:rFonts w:ascii="Times New Roman"/>
          <w:b w:val="false"/>
          <w:i w:val="false"/>
          <w:color w:val="000000"/>
          <w:sz w:val="28"/>
        </w:rPr>
        <w:t>N 413</w:t>
      </w:r>
      <w:r>
        <w:rPr>
          <w:rFonts w:ascii="Times New Roman"/>
          <w:b w:val="false"/>
          <w:i w:val="false"/>
          <w:color w:val="000000"/>
          <w:sz w:val="28"/>
        </w:rPr>
        <w:t xml:space="preserve"> "Орал қаласы әкімдігінің 2009 жылғы 8 қаңтардағы N 26 "Орал қаласы бойынша 2009 жылы қоғамдық жұмыстарды және жастар практикасын ұйымдастыру және қаржыландыру туралы" қаулысына толықтырулар енгізу туралы" (нормативтік құқықтық актілерді мемлекеттік тіркеу тізілімінде N 7-1-131 тіркелген, 2009 жылы 19 наурызда "Жайық үні" газетінің N 12 жарияланған), Орал қаласы әкімдігінің 2009 жылғы 26 наурыздағы </w:t>
      </w:r>
      <w:r>
        <w:rPr>
          <w:rFonts w:ascii="Times New Roman"/>
          <w:b w:val="false"/>
          <w:i w:val="false"/>
          <w:color w:val="000000"/>
          <w:sz w:val="28"/>
        </w:rPr>
        <w:t>N 755</w:t>
      </w:r>
      <w:r>
        <w:rPr>
          <w:rFonts w:ascii="Times New Roman"/>
          <w:b w:val="false"/>
          <w:i w:val="false"/>
          <w:color w:val="000000"/>
          <w:sz w:val="28"/>
        </w:rPr>
        <w:t xml:space="preserve"> "Орал қаласы әкімдігінің 2009 жылғы 8 қаңтардағы N 26 "Орал қаласы бойынша 2009 жылы қоғамдық жұмыстарды және жастар практикасын ұйымдастыру және қаржыландыру туралы" қаулысына толықтырулар енгізу туралы" (нормативтік құқықтық актілерді мемлекеттік тіркеу тізілімінде N 7-1-136 тіркелген, 2009 жылғы 23 сәуірдегі "Жайық үні" газетінің N 17 жарияланған), Орал қаласы әкімдігінің 2009 жылғы 14 мамырдағы </w:t>
      </w:r>
      <w:r>
        <w:rPr>
          <w:rFonts w:ascii="Times New Roman"/>
          <w:b w:val="false"/>
          <w:i w:val="false"/>
          <w:color w:val="000000"/>
          <w:sz w:val="28"/>
        </w:rPr>
        <w:t>N 1267</w:t>
      </w:r>
      <w:r>
        <w:rPr>
          <w:rFonts w:ascii="Times New Roman"/>
          <w:b w:val="false"/>
          <w:i w:val="false"/>
          <w:color w:val="000000"/>
          <w:sz w:val="28"/>
        </w:rPr>
        <w:t xml:space="preserve"> "Орал қаласы әкімдігінің 2009 жылғы 8 қаңтардағы N 26 "Орал қаласы бойынша 2009 жылғы қоғамдық жұмыстарды және жастар практикасын ұйымдастыру және қаржыландыру туралы" қаулысына толықтырулар енгізу туралы" (нормативтік құқықтық актілерді мемлекеттік тіркеу тізілімінде N 7-1-140 тіркелген, 2009 жылғы 18 маусымдағы "Жайық үні" газетінің N 25 жарияланған), Орал қаласы әкімдігінің 2009 жылғы 2 шілдедегі </w:t>
      </w:r>
      <w:r>
        <w:rPr>
          <w:rFonts w:ascii="Times New Roman"/>
          <w:b w:val="false"/>
          <w:i w:val="false"/>
          <w:color w:val="000000"/>
          <w:sz w:val="28"/>
        </w:rPr>
        <w:t>N 1680</w:t>
      </w:r>
      <w:r>
        <w:rPr>
          <w:rFonts w:ascii="Times New Roman"/>
          <w:b w:val="false"/>
          <w:i w:val="false"/>
          <w:color w:val="000000"/>
          <w:sz w:val="28"/>
        </w:rPr>
        <w:t xml:space="preserve"> "Орал қаласы әкімдігінің 2009 жылғы 8 қаңтардағы N 26 "Орал қаласы бойынша 2009 жылғы қоғамдық жұмыстарды және жастар практикасын ұйымдастыру және қаржыландыру туралы" қаулысына өзгерістер мен толықтырулар енгізу туралы" (нормативтік құқықтық актілерді мемлекеттік тіркеу тізілімінде N 7-1-145 тіркелген, 2009 жылғы 23 шілдеде "Жайық үні" газетінің N 30 жарияланған), Орал қаласы әкімдігінің 2009 жылғы 6 тамыздағы </w:t>
      </w:r>
      <w:r>
        <w:rPr>
          <w:rFonts w:ascii="Times New Roman"/>
          <w:b w:val="false"/>
          <w:i w:val="false"/>
          <w:color w:val="000000"/>
          <w:sz w:val="28"/>
        </w:rPr>
        <w:t>N 1981</w:t>
      </w:r>
      <w:r>
        <w:rPr>
          <w:rFonts w:ascii="Times New Roman"/>
          <w:b w:val="false"/>
          <w:i w:val="false"/>
          <w:color w:val="000000"/>
          <w:sz w:val="28"/>
        </w:rPr>
        <w:t xml:space="preserve"> "Орал қаласы әкімдігінің 2009 жылғы 8 қаңтардағы N 26 "Орал қаласы бойынша 2009 жылғы қоғамдық жұмыстарды және жастар практикасын ұйымдастыру және қаржыландыру туралы" қаулысына өзгерістер мен толықтырулар енгізу туралы" (нормативтік құқықтық актілерді мемлекеттік тіркеу тізілімінде N 7-1-152 тіркелген, 2009 жылғы 10 қыркүйектегі "Жайық үні" газетінің N 37 жарияланған), Орал қаласы әкімдігінің 2009 жылғы 10 қыркүйектегі </w:t>
      </w:r>
      <w:r>
        <w:rPr>
          <w:rFonts w:ascii="Times New Roman"/>
          <w:b w:val="false"/>
          <w:i w:val="false"/>
          <w:color w:val="000000"/>
          <w:sz w:val="28"/>
        </w:rPr>
        <w:t>N 2355</w:t>
      </w:r>
      <w:r>
        <w:rPr>
          <w:rFonts w:ascii="Times New Roman"/>
          <w:b w:val="false"/>
          <w:i w:val="false"/>
          <w:color w:val="000000"/>
          <w:sz w:val="28"/>
        </w:rPr>
        <w:t xml:space="preserve"> "Орал қаласы әкімдігінің 2009 жылғы 8 қаңтардағы N 26 "Орал қаласы бойынша 2009 жылғы қоғамдық жұмыстарды және жастар практикасын ұйымдастыру және қаржыландыру туралы" қаулысына өзгерістер мен толықтырулар енгізу туралы" (нормативтік құқықтық актілерді мемлекеттік тіркеу тізілімінде N 7-1-153 тіркелген, 2009 жылғы 8 қазандағы "Жайық үні" газетінің N 41 жарияланған) қаулылармен енгізілген өзгерістер мен толықтыруларды ескере отырып, қаулысына келесі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1 қосымшасы "Қоғамдық жұмыстар жүргізетін ұйымдардың тізбелері, қоғамдық жұмыстардың түрлері, көлемі мен нақты жағдайлары, қатысушылардың еңбегіне төленетін ақының мөлшері және оларды қаржыландыру көздері" мынадай мазмұндағы реттік нөмірлері 81, 82 жолмен толықтырылсын:</w:t>
      </w:r>
      <w:r>
        <w:br/>
      </w:r>
      <w:r>
        <w:rPr>
          <w:rFonts w:ascii="Times New Roman"/>
          <w:b w:val="false"/>
          <w:i w:val="false"/>
          <w:color w:val="000000"/>
          <w:sz w:val="28"/>
        </w:rPr>
        <w:t>
      "81 "Қазақстан"           іс-қағаз    13717 теңге</w:t>
      </w:r>
      <w:r>
        <w:br/>
      </w:r>
      <w:r>
        <w:rPr>
          <w:rFonts w:ascii="Times New Roman"/>
          <w:b w:val="false"/>
          <w:i w:val="false"/>
          <w:color w:val="000000"/>
          <w:sz w:val="28"/>
        </w:rPr>
        <w:t>
          Республикалық         жүргізуші</w:t>
      </w:r>
      <w:r>
        <w:br/>
      </w:r>
      <w:r>
        <w:rPr>
          <w:rFonts w:ascii="Times New Roman"/>
          <w:b w:val="false"/>
          <w:i w:val="false"/>
          <w:color w:val="000000"/>
          <w:sz w:val="28"/>
        </w:rPr>
        <w:t>
          Телерадио-</w:t>
      </w:r>
      <w:r>
        <w:br/>
      </w:r>
      <w:r>
        <w:rPr>
          <w:rFonts w:ascii="Times New Roman"/>
          <w:b w:val="false"/>
          <w:i w:val="false"/>
          <w:color w:val="000000"/>
          <w:sz w:val="28"/>
        </w:rPr>
        <w:t>
          корпорациясы"</w:t>
      </w:r>
      <w:r>
        <w:br/>
      </w:r>
      <w:r>
        <w:rPr>
          <w:rFonts w:ascii="Times New Roman"/>
          <w:b w:val="false"/>
          <w:i w:val="false"/>
          <w:color w:val="000000"/>
          <w:sz w:val="28"/>
        </w:rPr>
        <w:t>
          акционерлік</w:t>
      </w:r>
      <w:r>
        <w:br/>
      </w:r>
      <w:r>
        <w:rPr>
          <w:rFonts w:ascii="Times New Roman"/>
          <w:b w:val="false"/>
          <w:i w:val="false"/>
          <w:color w:val="000000"/>
          <w:sz w:val="28"/>
        </w:rPr>
        <w:t>
          қоғамының</w:t>
      </w:r>
      <w:r>
        <w:br/>
      </w:r>
      <w:r>
        <w:rPr>
          <w:rFonts w:ascii="Times New Roman"/>
          <w:b w:val="false"/>
          <w:i w:val="false"/>
          <w:color w:val="000000"/>
          <w:sz w:val="28"/>
        </w:rPr>
        <w:t>
          Батыс Қазақстан</w:t>
      </w:r>
      <w:r>
        <w:br/>
      </w:r>
      <w:r>
        <w:rPr>
          <w:rFonts w:ascii="Times New Roman"/>
          <w:b w:val="false"/>
          <w:i w:val="false"/>
          <w:color w:val="000000"/>
          <w:sz w:val="28"/>
        </w:rPr>
        <w:t>
          облыстық филиалы;</w:t>
      </w:r>
      <w:r>
        <w:br/>
      </w:r>
      <w:r>
        <w:rPr>
          <w:rFonts w:ascii="Times New Roman"/>
          <w:b w:val="false"/>
          <w:i w:val="false"/>
          <w:color w:val="000000"/>
          <w:sz w:val="28"/>
        </w:rPr>
        <w:t>
      82 "Қазақстан             жұмысшы     13717 теңге</w:t>
      </w:r>
      <w:r>
        <w:br/>
      </w:r>
      <w:r>
        <w:rPr>
          <w:rFonts w:ascii="Times New Roman"/>
          <w:b w:val="false"/>
          <w:i w:val="false"/>
          <w:color w:val="000000"/>
          <w:sz w:val="28"/>
        </w:rPr>
        <w:t>
         Республикасы</w:t>
      </w:r>
      <w:r>
        <w:br/>
      </w:r>
      <w:r>
        <w:rPr>
          <w:rFonts w:ascii="Times New Roman"/>
          <w:b w:val="false"/>
          <w:i w:val="false"/>
          <w:color w:val="000000"/>
          <w:sz w:val="28"/>
        </w:rPr>
        <w:t>
         Әділет министірлігі</w:t>
      </w:r>
      <w:r>
        <w:br/>
      </w:r>
      <w:r>
        <w:rPr>
          <w:rFonts w:ascii="Times New Roman"/>
          <w:b w:val="false"/>
          <w:i w:val="false"/>
          <w:color w:val="000000"/>
          <w:sz w:val="28"/>
        </w:rPr>
        <w:t>
         Батыс Қазақстан</w:t>
      </w:r>
      <w:r>
        <w:br/>
      </w:r>
      <w:r>
        <w:rPr>
          <w:rFonts w:ascii="Times New Roman"/>
          <w:b w:val="false"/>
          <w:i w:val="false"/>
          <w:color w:val="000000"/>
          <w:sz w:val="28"/>
        </w:rPr>
        <w:t>
         облысының Әділет</w:t>
      </w:r>
      <w:r>
        <w:br/>
      </w:r>
      <w:r>
        <w:rPr>
          <w:rFonts w:ascii="Times New Roman"/>
          <w:b w:val="false"/>
          <w:i w:val="false"/>
          <w:color w:val="000000"/>
          <w:sz w:val="28"/>
        </w:rPr>
        <w:t>
         департаменті Орал</w:t>
      </w:r>
      <w:r>
        <w:br/>
      </w:r>
      <w:r>
        <w:rPr>
          <w:rFonts w:ascii="Times New Roman"/>
          <w:b w:val="false"/>
          <w:i w:val="false"/>
          <w:color w:val="000000"/>
          <w:sz w:val="28"/>
        </w:rPr>
        <w:t>
         қаласының әділет</w:t>
      </w:r>
      <w:r>
        <w:br/>
      </w:r>
      <w:r>
        <w:rPr>
          <w:rFonts w:ascii="Times New Roman"/>
          <w:b w:val="false"/>
          <w:i w:val="false"/>
          <w:color w:val="000000"/>
          <w:sz w:val="28"/>
        </w:rPr>
        <w:t>
         басқармасы"</w:t>
      </w:r>
      <w:r>
        <w:br/>
      </w:r>
      <w:r>
        <w:rPr>
          <w:rFonts w:ascii="Times New Roman"/>
          <w:b w:val="false"/>
          <w:i w:val="false"/>
          <w:color w:val="000000"/>
          <w:sz w:val="28"/>
        </w:rPr>
        <w:t>
         мемлекеттік мекемесі";</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5 қосымшасы "Жастар практикасы жүргізетін ұйымдардың тізбелері, жастар практикасының қатысушылардың мамандығы, көлемі мен нақты жағдайлары, қатысушылардың еңбегіне төленетін ақының мөлшері және оларды қаржыландыру көздері" мынадай мазмұндағы реттік нөмірлері 144, 145, 146, 147, 148, 149, 150, 151, 152, 153, 154, 155, 156, 157, 158, 159, 160, 161, 162, 163, 164, 165, 166, 167, 168, 169, 170, 171, 172, 173, 174, 175, 176, 177, 178, 179, 180 жолдармен толықтырылсын:</w:t>
      </w:r>
      <w:r>
        <w:br/>
      </w:r>
      <w:r>
        <w:rPr>
          <w:rFonts w:ascii="Times New Roman"/>
          <w:b w:val="false"/>
          <w:i w:val="false"/>
          <w:color w:val="000000"/>
          <w:sz w:val="28"/>
        </w:rPr>
        <w:t>
      144 "Батысагросервис"     Агроинженер 15000 теңге</w:t>
      </w:r>
      <w:r>
        <w:br/>
      </w:r>
      <w:r>
        <w:rPr>
          <w:rFonts w:ascii="Times New Roman"/>
          <w:b w:val="false"/>
          <w:i w:val="false"/>
          <w:color w:val="000000"/>
          <w:sz w:val="28"/>
        </w:rPr>
        <w:t>
          жауапкершілігі</w:t>
      </w:r>
      <w:r>
        <w:br/>
      </w:r>
      <w:r>
        <w:rPr>
          <w:rFonts w:ascii="Times New Roman"/>
          <w:b w:val="false"/>
          <w:i w:val="false"/>
          <w:color w:val="000000"/>
          <w:sz w:val="28"/>
        </w:rPr>
        <w:t>
          шектеулі</w:t>
      </w:r>
      <w:r>
        <w:br/>
      </w:r>
      <w:r>
        <w:rPr>
          <w:rFonts w:ascii="Times New Roman"/>
          <w:b w:val="false"/>
          <w:i w:val="false"/>
          <w:color w:val="000000"/>
          <w:sz w:val="28"/>
        </w:rPr>
        <w:t>
          серіктестігі</w:t>
      </w:r>
      <w:r>
        <w:br/>
      </w:r>
      <w:r>
        <w:rPr>
          <w:rFonts w:ascii="Times New Roman"/>
          <w:b w:val="false"/>
          <w:i w:val="false"/>
          <w:color w:val="000000"/>
          <w:sz w:val="28"/>
        </w:rPr>
        <w:t>
      145 "Қазақстан            Инженер     15000 теңге</w:t>
      </w:r>
      <w:r>
        <w:br/>
      </w:r>
      <w:r>
        <w:rPr>
          <w:rFonts w:ascii="Times New Roman"/>
          <w:b w:val="false"/>
          <w:i w:val="false"/>
          <w:color w:val="000000"/>
          <w:sz w:val="28"/>
        </w:rPr>
        <w:t>
          Республикасының       Заңгер      15000 теңге</w:t>
      </w:r>
      <w:r>
        <w:br/>
      </w:r>
      <w:r>
        <w:rPr>
          <w:rFonts w:ascii="Times New Roman"/>
          <w:b w:val="false"/>
          <w:i w:val="false"/>
          <w:color w:val="000000"/>
          <w:sz w:val="28"/>
        </w:rPr>
        <w:t>
          индустрия және        Стандарт,</w:t>
      </w:r>
      <w:r>
        <w:br/>
      </w:r>
      <w:r>
        <w:rPr>
          <w:rFonts w:ascii="Times New Roman"/>
          <w:b w:val="false"/>
          <w:i w:val="false"/>
          <w:color w:val="000000"/>
          <w:sz w:val="28"/>
        </w:rPr>
        <w:t>
          сауда министірлігі    Сертификат,</w:t>
      </w:r>
      <w:r>
        <w:br/>
      </w:r>
      <w:r>
        <w:rPr>
          <w:rFonts w:ascii="Times New Roman"/>
          <w:b w:val="false"/>
          <w:i w:val="false"/>
          <w:color w:val="000000"/>
          <w:sz w:val="28"/>
        </w:rPr>
        <w:t>
          Техникалық реттеу     Метрология  15000 теңге</w:t>
      </w:r>
      <w:r>
        <w:br/>
      </w:r>
      <w:r>
        <w:rPr>
          <w:rFonts w:ascii="Times New Roman"/>
          <w:b w:val="false"/>
          <w:i w:val="false"/>
          <w:color w:val="000000"/>
          <w:sz w:val="28"/>
        </w:rPr>
        <w:t>
          және метрология</w:t>
      </w:r>
      <w:r>
        <w:br/>
      </w:r>
      <w:r>
        <w:rPr>
          <w:rFonts w:ascii="Times New Roman"/>
          <w:b w:val="false"/>
          <w:i w:val="false"/>
          <w:color w:val="000000"/>
          <w:sz w:val="28"/>
        </w:rPr>
        <w:t>
          комитетінің</w:t>
      </w:r>
      <w:r>
        <w:br/>
      </w:r>
      <w:r>
        <w:rPr>
          <w:rFonts w:ascii="Times New Roman"/>
          <w:b w:val="false"/>
          <w:i w:val="false"/>
          <w:color w:val="000000"/>
          <w:sz w:val="28"/>
        </w:rPr>
        <w:t>
          "Қазақстан</w:t>
      </w:r>
      <w:r>
        <w:br/>
      </w:r>
      <w:r>
        <w:rPr>
          <w:rFonts w:ascii="Times New Roman"/>
          <w:b w:val="false"/>
          <w:i w:val="false"/>
          <w:color w:val="000000"/>
          <w:sz w:val="28"/>
        </w:rPr>
        <w:t>
          стандарттау және</w:t>
      </w:r>
      <w:r>
        <w:br/>
      </w:r>
      <w:r>
        <w:rPr>
          <w:rFonts w:ascii="Times New Roman"/>
          <w:b w:val="false"/>
          <w:i w:val="false"/>
          <w:color w:val="000000"/>
          <w:sz w:val="28"/>
        </w:rPr>
        <w:t>
          сертификаттау</w:t>
      </w:r>
      <w:r>
        <w:br/>
      </w:r>
      <w:r>
        <w:rPr>
          <w:rFonts w:ascii="Times New Roman"/>
          <w:b w:val="false"/>
          <w:i w:val="false"/>
          <w:color w:val="000000"/>
          <w:sz w:val="28"/>
        </w:rPr>
        <w:t>
          институты (ҚазСтИн)"</w:t>
      </w:r>
      <w:r>
        <w:br/>
      </w:r>
      <w:r>
        <w:rPr>
          <w:rFonts w:ascii="Times New Roman"/>
          <w:b w:val="false"/>
          <w:i w:val="false"/>
          <w:color w:val="000000"/>
          <w:sz w:val="28"/>
        </w:rPr>
        <w:t>
          шаруашылық жүргізу</w:t>
      </w:r>
      <w:r>
        <w:br/>
      </w:r>
      <w:r>
        <w:rPr>
          <w:rFonts w:ascii="Times New Roman"/>
          <w:b w:val="false"/>
          <w:i w:val="false"/>
          <w:color w:val="000000"/>
          <w:sz w:val="28"/>
        </w:rPr>
        <w:t>
          құқығындағы</w:t>
      </w:r>
      <w:r>
        <w:br/>
      </w:r>
      <w:r>
        <w:rPr>
          <w:rFonts w:ascii="Times New Roman"/>
          <w:b w:val="false"/>
          <w:i w:val="false"/>
          <w:color w:val="000000"/>
          <w:sz w:val="28"/>
        </w:rPr>
        <w:t>
          республикалық</w:t>
      </w:r>
      <w:r>
        <w:br/>
      </w:r>
      <w:r>
        <w:rPr>
          <w:rFonts w:ascii="Times New Roman"/>
          <w:b w:val="false"/>
          <w:i w:val="false"/>
          <w:color w:val="000000"/>
          <w:sz w:val="28"/>
        </w:rPr>
        <w:t>
          мемлекеттік</w:t>
      </w:r>
      <w:r>
        <w:br/>
      </w:r>
      <w:r>
        <w:rPr>
          <w:rFonts w:ascii="Times New Roman"/>
          <w:b w:val="false"/>
          <w:i w:val="false"/>
          <w:color w:val="000000"/>
          <w:sz w:val="28"/>
        </w:rPr>
        <w:t>
          кәсіпорынның Батыс</w:t>
      </w:r>
      <w:r>
        <w:br/>
      </w:r>
      <w:r>
        <w:rPr>
          <w:rFonts w:ascii="Times New Roman"/>
          <w:b w:val="false"/>
          <w:i w:val="false"/>
          <w:color w:val="000000"/>
          <w:sz w:val="28"/>
        </w:rPr>
        <w:t>
          Қазақстан филиалы;</w:t>
      </w:r>
      <w:r>
        <w:br/>
      </w:r>
      <w:r>
        <w:rPr>
          <w:rFonts w:ascii="Times New Roman"/>
          <w:b w:val="false"/>
          <w:i w:val="false"/>
          <w:color w:val="000000"/>
          <w:sz w:val="28"/>
        </w:rPr>
        <w:t>
      146 "Орал қаласының       Қаржыгер    15000 теңге</w:t>
      </w:r>
      <w:r>
        <w:br/>
      </w:r>
      <w:r>
        <w:rPr>
          <w:rFonts w:ascii="Times New Roman"/>
          <w:b w:val="false"/>
          <w:i w:val="false"/>
          <w:color w:val="000000"/>
          <w:sz w:val="28"/>
        </w:rPr>
        <w:t>
          сәулет және қала      Заңгер      15000 теңге</w:t>
      </w:r>
      <w:r>
        <w:br/>
      </w:r>
      <w:r>
        <w:rPr>
          <w:rFonts w:ascii="Times New Roman"/>
          <w:b w:val="false"/>
          <w:i w:val="false"/>
          <w:color w:val="000000"/>
          <w:sz w:val="28"/>
        </w:rPr>
        <w:t>
          құрылысы бөлімі"      Есепші      15000 теңге</w:t>
      </w:r>
      <w:r>
        <w:br/>
      </w:r>
      <w:r>
        <w:rPr>
          <w:rFonts w:ascii="Times New Roman"/>
          <w:b w:val="false"/>
          <w:i w:val="false"/>
          <w:color w:val="000000"/>
          <w:sz w:val="28"/>
        </w:rPr>
        <w:t>
          мемлекеттік мекемесі;</w:t>
      </w:r>
      <w:r>
        <w:br/>
      </w:r>
      <w:r>
        <w:rPr>
          <w:rFonts w:ascii="Times New Roman"/>
          <w:b w:val="false"/>
          <w:i w:val="false"/>
          <w:color w:val="000000"/>
          <w:sz w:val="28"/>
        </w:rPr>
        <w:t>
      147 "Батыс Қазақстан      Заңгер      15000 теңге</w:t>
      </w:r>
      <w:r>
        <w:br/>
      </w:r>
      <w:r>
        <w:rPr>
          <w:rFonts w:ascii="Times New Roman"/>
          <w:b w:val="false"/>
          <w:i w:val="false"/>
          <w:color w:val="000000"/>
          <w:sz w:val="28"/>
        </w:rPr>
        <w:t>
          облысы білім          Мұрағатшы   15000 теңге</w:t>
      </w:r>
      <w:r>
        <w:br/>
      </w:r>
      <w:r>
        <w:rPr>
          <w:rFonts w:ascii="Times New Roman"/>
          <w:b w:val="false"/>
          <w:i w:val="false"/>
          <w:color w:val="000000"/>
          <w:sz w:val="28"/>
        </w:rPr>
        <w:t>
          басқармасының         Электрик    15000 теңге</w:t>
      </w:r>
      <w:r>
        <w:br/>
      </w:r>
      <w:r>
        <w:rPr>
          <w:rFonts w:ascii="Times New Roman"/>
          <w:b w:val="false"/>
          <w:i w:val="false"/>
          <w:color w:val="000000"/>
          <w:sz w:val="28"/>
        </w:rPr>
        <w:t>
          "N 4 кәсіптік лицейі"</w:t>
      </w:r>
      <w:r>
        <w:br/>
      </w:r>
      <w:r>
        <w:rPr>
          <w:rFonts w:ascii="Times New Roman"/>
          <w:b w:val="false"/>
          <w:i w:val="false"/>
          <w:color w:val="000000"/>
          <w:sz w:val="28"/>
        </w:rPr>
        <w:t>
          мемлекеттік мекемесі;</w:t>
      </w:r>
      <w:r>
        <w:br/>
      </w:r>
      <w:r>
        <w:rPr>
          <w:rFonts w:ascii="Times New Roman"/>
          <w:b w:val="false"/>
          <w:i w:val="false"/>
          <w:color w:val="000000"/>
          <w:sz w:val="28"/>
        </w:rPr>
        <w:t>
      148 "Пустобаева Н.А."     Экскурсия   15000 теңге</w:t>
      </w:r>
      <w:r>
        <w:br/>
      </w:r>
      <w:r>
        <w:rPr>
          <w:rFonts w:ascii="Times New Roman"/>
          <w:b w:val="false"/>
          <w:i w:val="false"/>
          <w:color w:val="000000"/>
          <w:sz w:val="28"/>
        </w:rPr>
        <w:t>
          жеке кәсіпкер         жетекшісі;</w:t>
      </w:r>
      <w:r>
        <w:br/>
      </w:r>
      <w:r>
        <w:rPr>
          <w:rFonts w:ascii="Times New Roman"/>
          <w:b w:val="false"/>
          <w:i w:val="false"/>
          <w:color w:val="000000"/>
          <w:sz w:val="28"/>
        </w:rPr>
        <w:t>
      149 Қазақстан             Техник-     15000 теңге</w:t>
      </w:r>
      <w:r>
        <w:br/>
      </w:r>
      <w:r>
        <w:rPr>
          <w:rFonts w:ascii="Times New Roman"/>
          <w:b w:val="false"/>
          <w:i w:val="false"/>
          <w:color w:val="000000"/>
          <w:sz w:val="28"/>
        </w:rPr>
        <w:t>
          Республикасы Білім    бағдарламашы</w:t>
      </w:r>
      <w:r>
        <w:br/>
      </w:r>
      <w:r>
        <w:rPr>
          <w:rFonts w:ascii="Times New Roman"/>
          <w:b w:val="false"/>
          <w:i w:val="false"/>
          <w:color w:val="000000"/>
          <w:sz w:val="28"/>
        </w:rPr>
        <w:t>
          және ғылым</w:t>
      </w:r>
      <w:r>
        <w:br/>
      </w:r>
      <w:r>
        <w:rPr>
          <w:rFonts w:ascii="Times New Roman"/>
          <w:b w:val="false"/>
          <w:i w:val="false"/>
          <w:color w:val="000000"/>
          <w:sz w:val="28"/>
        </w:rPr>
        <w:t>
          министірлігінің</w:t>
      </w:r>
      <w:r>
        <w:br/>
      </w:r>
      <w:r>
        <w:rPr>
          <w:rFonts w:ascii="Times New Roman"/>
          <w:b w:val="false"/>
          <w:i w:val="false"/>
          <w:color w:val="000000"/>
          <w:sz w:val="28"/>
        </w:rPr>
        <w:t>
          "Республикалық</w:t>
      </w:r>
      <w:r>
        <w:br/>
      </w:r>
      <w:r>
        <w:rPr>
          <w:rFonts w:ascii="Times New Roman"/>
          <w:b w:val="false"/>
          <w:i w:val="false"/>
          <w:color w:val="000000"/>
          <w:sz w:val="28"/>
        </w:rPr>
        <w:t>
          техникалық және</w:t>
      </w:r>
      <w:r>
        <w:br/>
      </w:r>
      <w:r>
        <w:rPr>
          <w:rFonts w:ascii="Times New Roman"/>
          <w:b w:val="false"/>
          <w:i w:val="false"/>
          <w:color w:val="000000"/>
          <w:sz w:val="28"/>
        </w:rPr>
        <w:t>
          кәсіптік білім беруді</w:t>
      </w:r>
      <w:r>
        <w:br/>
      </w:r>
      <w:r>
        <w:rPr>
          <w:rFonts w:ascii="Times New Roman"/>
          <w:b w:val="false"/>
          <w:i w:val="false"/>
          <w:color w:val="000000"/>
          <w:sz w:val="28"/>
        </w:rPr>
        <w:t>
          дамытудың және</w:t>
      </w:r>
      <w:r>
        <w:br/>
      </w:r>
      <w:r>
        <w:rPr>
          <w:rFonts w:ascii="Times New Roman"/>
          <w:b w:val="false"/>
          <w:i w:val="false"/>
          <w:color w:val="000000"/>
          <w:sz w:val="28"/>
        </w:rPr>
        <w:t>
          біліктілікті берудің</w:t>
      </w:r>
      <w:r>
        <w:br/>
      </w:r>
      <w:r>
        <w:rPr>
          <w:rFonts w:ascii="Times New Roman"/>
          <w:b w:val="false"/>
          <w:i w:val="false"/>
          <w:color w:val="000000"/>
          <w:sz w:val="28"/>
        </w:rPr>
        <w:t>
          ғылыми-әдістемелік</w:t>
      </w:r>
      <w:r>
        <w:br/>
      </w:r>
      <w:r>
        <w:rPr>
          <w:rFonts w:ascii="Times New Roman"/>
          <w:b w:val="false"/>
          <w:i w:val="false"/>
          <w:color w:val="000000"/>
          <w:sz w:val="28"/>
        </w:rPr>
        <w:t>
          орталығы" шаруашылық</w:t>
      </w:r>
      <w:r>
        <w:br/>
      </w:r>
      <w:r>
        <w:rPr>
          <w:rFonts w:ascii="Times New Roman"/>
          <w:b w:val="false"/>
          <w:i w:val="false"/>
          <w:color w:val="000000"/>
          <w:sz w:val="28"/>
        </w:rPr>
        <w:t>
          жүргізу құқығындағы</w:t>
      </w:r>
      <w:r>
        <w:br/>
      </w:r>
      <w:r>
        <w:rPr>
          <w:rFonts w:ascii="Times New Roman"/>
          <w:b w:val="false"/>
          <w:i w:val="false"/>
          <w:color w:val="000000"/>
          <w:sz w:val="28"/>
        </w:rPr>
        <w:t>
          республикалық</w:t>
      </w:r>
      <w:r>
        <w:br/>
      </w:r>
      <w:r>
        <w:rPr>
          <w:rFonts w:ascii="Times New Roman"/>
          <w:b w:val="false"/>
          <w:i w:val="false"/>
          <w:color w:val="000000"/>
          <w:sz w:val="28"/>
        </w:rPr>
        <w:t>
          мемлекеттік</w:t>
      </w:r>
      <w:r>
        <w:br/>
      </w:r>
      <w:r>
        <w:rPr>
          <w:rFonts w:ascii="Times New Roman"/>
          <w:b w:val="false"/>
          <w:i w:val="false"/>
          <w:color w:val="000000"/>
          <w:sz w:val="28"/>
        </w:rPr>
        <w:t>
          кәсіпорынның Батыс</w:t>
      </w:r>
      <w:r>
        <w:br/>
      </w:r>
      <w:r>
        <w:rPr>
          <w:rFonts w:ascii="Times New Roman"/>
          <w:b w:val="false"/>
          <w:i w:val="false"/>
          <w:color w:val="000000"/>
          <w:sz w:val="28"/>
        </w:rPr>
        <w:t>
          Қазақстан облысы</w:t>
      </w:r>
      <w:r>
        <w:br/>
      </w:r>
      <w:r>
        <w:rPr>
          <w:rFonts w:ascii="Times New Roman"/>
          <w:b w:val="false"/>
          <w:i w:val="false"/>
          <w:color w:val="000000"/>
          <w:sz w:val="28"/>
        </w:rPr>
        <w:t>
          бойынша филиалы;</w:t>
      </w:r>
      <w:r>
        <w:br/>
      </w:r>
      <w:r>
        <w:rPr>
          <w:rFonts w:ascii="Times New Roman"/>
          <w:b w:val="false"/>
          <w:i w:val="false"/>
          <w:color w:val="000000"/>
          <w:sz w:val="28"/>
        </w:rPr>
        <w:t>
      150 "Джупарова Г.У"       Есепші      15000 теңге</w:t>
      </w:r>
      <w:r>
        <w:br/>
      </w:r>
      <w:r>
        <w:rPr>
          <w:rFonts w:ascii="Times New Roman"/>
          <w:b w:val="false"/>
          <w:i w:val="false"/>
          <w:color w:val="000000"/>
          <w:sz w:val="28"/>
        </w:rPr>
        <w:t>
          жеке кәсіпкер;</w:t>
      </w:r>
      <w:r>
        <w:br/>
      </w:r>
      <w:r>
        <w:rPr>
          <w:rFonts w:ascii="Times New Roman"/>
          <w:b w:val="false"/>
          <w:i w:val="false"/>
          <w:color w:val="000000"/>
          <w:sz w:val="28"/>
        </w:rPr>
        <w:t>
      151 "Орал қаласының       Қаржыгер    15000 теңге</w:t>
      </w:r>
      <w:r>
        <w:br/>
      </w:r>
      <w:r>
        <w:rPr>
          <w:rFonts w:ascii="Times New Roman"/>
          <w:b w:val="false"/>
          <w:i w:val="false"/>
          <w:color w:val="000000"/>
          <w:sz w:val="28"/>
        </w:rPr>
        <w:t>
          құрылыс бөлімі"       Заңгер      15000 теңге</w:t>
      </w:r>
      <w:r>
        <w:br/>
      </w:r>
      <w:r>
        <w:rPr>
          <w:rFonts w:ascii="Times New Roman"/>
          <w:b w:val="false"/>
          <w:i w:val="false"/>
          <w:color w:val="000000"/>
          <w:sz w:val="28"/>
        </w:rPr>
        <w:t>
          мемлекеттік мекемесі;</w:t>
      </w:r>
      <w:r>
        <w:br/>
      </w:r>
      <w:r>
        <w:rPr>
          <w:rFonts w:ascii="Times New Roman"/>
          <w:b w:val="false"/>
          <w:i w:val="false"/>
          <w:color w:val="000000"/>
          <w:sz w:val="28"/>
        </w:rPr>
        <w:t>
      152 Қазақстан             Инженер     15000 теңге</w:t>
      </w:r>
      <w:r>
        <w:br/>
      </w:r>
      <w:r>
        <w:rPr>
          <w:rFonts w:ascii="Times New Roman"/>
          <w:b w:val="false"/>
          <w:i w:val="false"/>
          <w:color w:val="000000"/>
          <w:sz w:val="28"/>
        </w:rPr>
        <w:t>
          Республикасы Төтенше</w:t>
      </w:r>
      <w:r>
        <w:br/>
      </w:r>
      <w:r>
        <w:rPr>
          <w:rFonts w:ascii="Times New Roman"/>
          <w:b w:val="false"/>
          <w:i w:val="false"/>
          <w:color w:val="000000"/>
          <w:sz w:val="28"/>
        </w:rPr>
        <w:t>
          жағдайлар министрлігі</w:t>
      </w:r>
      <w:r>
        <w:br/>
      </w:r>
      <w:r>
        <w:rPr>
          <w:rFonts w:ascii="Times New Roman"/>
          <w:b w:val="false"/>
          <w:i w:val="false"/>
          <w:color w:val="000000"/>
          <w:sz w:val="28"/>
        </w:rPr>
        <w:t>
          Батыс Қазақстан облысы</w:t>
      </w:r>
      <w:r>
        <w:br/>
      </w:r>
      <w:r>
        <w:rPr>
          <w:rFonts w:ascii="Times New Roman"/>
          <w:b w:val="false"/>
          <w:i w:val="false"/>
          <w:color w:val="000000"/>
          <w:sz w:val="28"/>
        </w:rPr>
        <w:t>
          Төтенше жағдайлар</w:t>
      </w:r>
      <w:r>
        <w:br/>
      </w:r>
      <w:r>
        <w:rPr>
          <w:rFonts w:ascii="Times New Roman"/>
          <w:b w:val="false"/>
          <w:i w:val="false"/>
          <w:color w:val="000000"/>
          <w:sz w:val="28"/>
        </w:rPr>
        <w:t>
          департаментінің</w:t>
      </w:r>
      <w:r>
        <w:br/>
      </w:r>
      <w:r>
        <w:rPr>
          <w:rFonts w:ascii="Times New Roman"/>
          <w:b w:val="false"/>
          <w:i w:val="false"/>
          <w:color w:val="000000"/>
          <w:sz w:val="28"/>
        </w:rPr>
        <w:t>
          жедел-құтқару жасағы"</w:t>
      </w:r>
      <w:r>
        <w:br/>
      </w:r>
      <w:r>
        <w:rPr>
          <w:rFonts w:ascii="Times New Roman"/>
          <w:b w:val="false"/>
          <w:i w:val="false"/>
          <w:color w:val="000000"/>
          <w:sz w:val="28"/>
        </w:rPr>
        <w:t>
          мемлекеттік мекемесі;</w:t>
      </w:r>
      <w:r>
        <w:br/>
      </w:r>
      <w:r>
        <w:rPr>
          <w:rFonts w:ascii="Times New Roman"/>
          <w:b w:val="false"/>
          <w:i w:val="false"/>
          <w:color w:val="000000"/>
          <w:sz w:val="28"/>
        </w:rPr>
        <w:t>
      153 "АжАс-Строй"          Есепші      15000 теңге</w:t>
      </w:r>
      <w:r>
        <w:br/>
      </w:r>
      <w:r>
        <w:rPr>
          <w:rFonts w:ascii="Times New Roman"/>
          <w:b w:val="false"/>
          <w:i w:val="false"/>
          <w:color w:val="000000"/>
          <w:sz w:val="28"/>
        </w:rPr>
        <w:t>
          жауапкершілігі</w:t>
      </w:r>
      <w:r>
        <w:br/>
      </w:r>
      <w:r>
        <w:rPr>
          <w:rFonts w:ascii="Times New Roman"/>
          <w:b w:val="false"/>
          <w:i w:val="false"/>
          <w:color w:val="000000"/>
          <w:sz w:val="28"/>
        </w:rPr>
        <w:t>
          шектеулі</w:t>
      </w:r>
      <w:r>
        <w:br/>
      </w:r>
      <w:r>
        <w:rPr>
          <w:rFonts w:ascii="Times New Roman"/>
          <w:b w:val="false"/>
          <w:i w:val="false"/>
          <w:color w:val="000000"/>
          <w:sz w:val="28"/>
        </w:rPr>
        <w:t>
          серіктестігі;</w:t>
      </w:r>
      <w:r>
        <w:br/>
      </w:r>
      <w:r>
        <w:rPr>
          <w:rFonts w:ascii="Times New Roman"/>
          <w:b w:val="false"/>
          <w:i w:val="false"/>
          <w:color w:val="000000"/>
          <w:sz w:val="28"/>
        </w:rPr>
        <w:t>
      154 "Мендыгазиева С.М."   Есепші      15000 теңге</w:t>
      </w:r>
      <w:r>
        <w:br/>
      </w:r>
      <w:r>
        <w:rPr>
          <w:rFonts w:ascii="Times New Roman"/>
          <w:b w:val="false"/>
          <w:i w:val="false"/>
          <w:color w:val="000000"/>
          <w:sz w:val="28"/>
        </w:rPr>
        <w:t>
          жеке кәсіпкер         Аспазшы     15000 теңге;</w:t>
      </w:r>
      <w:r>
        <w:br/>
      </w:r>
      <w:r>
        <w:rPr>
          <w:rFonts w:ascii="Times New Roman"/>
          <w:b w:val="false"/>
          <w:i w:val="false"/>
          <w:color w:val="000000"/>
          <w:sz w:val="28"/>
        </w:rPr>
        <w:t>
      155 "Жастар бастамалары   Заңгер      15000 теңге</w:t>
      </w:r>
      <w:r>
        <w:br/>
      </w:r>
      <w:r>
        <w:rPr>
          <w:rFonts w:ascii="Times New Roman"/>
          <w:b w:val="false"/>
          <w:i w:val="false"/>
          <w:color w:val="000000"/>
          <w:sz w:val="28"/>
        </w:rPr>
        <w:t>
          орталығы "Жәрдем      Эколог      15000 теңге</w:t>
      </w:r>
      <w:r>
        <w:br/>
      </w:r>
      <w:r>
        <w:rPr>
          <w:rFonts w:ascii="Times New Roman"/>
          <w:b w:val="false"/>
          <w:i w:val="false"/>
          <w:color w:val="000000"/>
          <w:sz w:val="28"/>
        </w:rPr>
        <w:t>
          Содействие" Батыс     Менеджер    15000 теңге</w:t>
      </w:r>
      <w:r>
        <w:br/>
      </w:r>
      <w:r>
        <w:rPr>
          <w:rFonts w:ascii="Times New Roman"/>
          <w:b w:val="false"/>
          <w:i w:val="false"/>
          <w:color w:val="000000"/>
          <w:sz w:val="28"/>
        </w:rPr>
        <w:t>
          Қазақстан облыстық</w:t>
      </w:r>
      <w:r>
        <w:br/>
      </w:r>
      <w:r>
        <w:rPr>
          <w:rFonts w:ascii="Times New Roman"/>
          <w:b w:val="false"/>
          <w:i w:val="false"/>
          <w:color w:val="000000"/>
          <w:sz w:val="28"/>
        </w:rPr>
        <w:t>
          қоғамдық бірлестігі;</w:t>
      </w:r>
      <w:r>
        <w:br/>
      </w:r>
      <w:r>
        <w:rPr>
          <w:rFonts w:ascii="Times New Roman"/>
          <w:b w:val="false"/>
          <w:i w:val="false"/>
          <w:color w:val="000000"/>
          <w:sz w:val="28"/>
        </w:rPr>
        <w:t>
      156 "Батыс Қазақстан      Азпазшыға   15000 теңге</w:t>
      </w:r>
      <w:r>
        <w:br/>
      </w:r>
      <w:r>
        <w:rPr>
          <w:rFonts w:ascii="Times New Roman"/>
          <w:b w:val="false"/>
          <w:i w:val="false"/>
          <w:color w:val="000000"/>
          <w:sz w:val="28"/>
        </w:rPr>
        <w:t>
          облыстық ауылдық      көмекші</w:t>
      </w:r>
      <w:r>
        <w:br/>
      </w:r>
      <w:r>
        <w:rPr>
          <w:rFonts w:ascii="Times New Roman"/>
          <w:b w:val="false"/>
          <w:i w:val="false"/>
          <w:color w:val="000000"/>
          <w:sz w:val="28"/>
        </w:rPr>
        <w:t>
          тұтыну кооператив</w:t>
      </w:r>
      <w:r>
        <w:br/>
      </w:r>
      <w:r>
        <w:rPr>
          <w:rFonts w:ascii="Times New Roman"/>
          <w:b w:val="false"/>
          <w:i w:val="false"/>
          <w:color w:val="000000"/>
          <w:sz w:val="28"/>
        </w:rPr>
        <w:t>
          одағының арнайы</w:t>
      </w:r>
      <w:r>
        <w:br/>
      </w:r>
      <w:r>
        <w:rPr>
          <w:rFonts w:ascii="Times New Roman"/>
          <w:b w:val="false"/>
          <w:i w:val="false"/>
          <w:color w:val="000000"/>
          <w:sz w:val="28"/>
        </w:rPr>
        <w:t>
          орта мемлекеттік</w:t>
      </w:r>
      <w:r>
        <w:br/>
      </w:r>
      <w:r>
        <w:rPr>
          <w:rFonts w:ascii="Times New Roman"/>
          <w:b w:val="false"/>
          <w:i w:val="false"/>
          <w:color w:val="000000"/>
          <w:sz w:val="28"/>
        </w:rPr>
        <w:t>
          емес білім мекемесі</w:t>
      </w:r>
      <w:r>
        <w:br/>
      </w:r>
      <w:r>
        <w:rPr>
          <w:rFonts w:ascii="Times New Roman"/>
          <w:b w:val="false"/>
          <w:i w:val="false"/>
          <w:color w:val="000000"/>
          <w:sz w:val="28"/>
        </w:rPr>
        <w:t>
          Орал қаржы</w:t>
      </w:r>
      <w:r>
        <w:br/>
      </w:r>
      <w:r>
        <w:rPr>
          <w:rFonts w:ascii="Times New Roman"/>
          <w:b w:val="false"/>
          <w:i w:val="false"/>
          <w:color w:val="000000"/>
          <w:sz w:val="28"/>
        </w:rPr>
        <w:t>
          экономикалық</w:t>
      </w:r>
      <w:r>
        <w:br/>
      </w:r>
      <w:r>
        <w:rPr>
          <w:rFonts w:ascii="Times New Roman"/>
          <w:b w:val="false"/>
          <w:i w:val="false"/>
          <w:color w:val="000000"/>
          <w:sz w:val="28"/>
        </w:rPr>
        <w:t>
          колледжі"</w:t>
      </w:r>
      <w:r>
        <w:br/>
      </w:r>
      <w:r>
        <w:rPr>
          <w:rFonts w:ascii="Times New Roman"/>
          <w:b w:val="false"/>
          <w:i w:val="false"/>
          <w:color w:val="000000"/>
          <w:sz w:val="28"/>
        </w:rPr>
        <w:t>
      157 Адам құқықтары мен    Заңгер      15000 теңге</w:t>
      </w:r>
      <w:r>
        <w:br/>
      </w:r>
      <w:r>
        <w:rPr>
          <w:rFonts w:ascii="Times New Roman"/>
          <w:b w:val="false"/>
          <w:i w:val="false"/>
          <w:color w:val="000000"/>
          <w:sz w:val="28"/>
        </w:rPr>
        <w:t>
          заңдылықты сақтау</w:t>
      </w:r>
      <w:r>
        <w:br/>
      </w:r>
      <w:r>
        <w:rPr>
          <w:rFonts w:ascii="Times New Roman"/>
          <w:b w:val="false"/>
          <w:i w:val="false"/>
          <w:color w:val="000000"/>
          <w:sz w:val="28"/>
        </w:rPr>
        <w:t>
          жөніндегі Қазақстан</w:t>
      </w:r>
      <w:r>
        <w:br/>
      </w:r>
      <w:r>
        <w:rPr>
          <w:rFonts w:ascii="Times New Roman"/>
          <w:b w:val="false"/>
          <w:i w:val="false"/>
          <w:color w:val="000000"/>
          <w:sz w:val="28"/>
        </w:rPr>
        <w:t>
          Халықаралық Бюросы"</w:t>
      </w:r>
      <w:r>
        <w:br/>
      </w:r>
      <w:r>
        <w:rPr>
          <w:rFonts w:ascii="Times New Roman"/>
          <w:b w:val="false"/>
          <w:i w:val="false"/>
          <w:color w:val="000000"/>
          <w:sz w:val="28"/>
        </w:rPr>
        <w:t>
          (Республикалық</w:t>
      </w:r>
      <w:r>
        <w:br/>
      </w:r>
      <w:r>
        <w:rPr>
          <w:rFonts w:ascii="Times New Roman"/>
          <w:b w:val="false"/>
          <w:i w:val="false"/>
          <w:color w:val="000000"/>
          <w:sz w:val="28"/>
        </w:rPr>
        <w:t>
          статус) қоғамдық</w:t>
      </w:r>
      <w:r>
        <w:br/>
      </w:r>
      <w:r>
        <w:rPr>
          <w:rFonts w:ascii="Times New Roman"/>
          <w:b w:val="false"/>
          <w:i w:val="false"/>
          <w:color w:val="000000"/>
          <w:sz w:val="28"/>
        </w:rPr>
        <w:t>
          бірлестігінің Батыс</w:t>
      </w:r>
      <w:r>
        <w:br/>
      </w:r>
      <w:r>
        <w:rPr>
          <w:rFonts w:ascii="Times New Roman"/>
          <w:b w:val="false"/>
          <w:i w:val="false"/>
          <w:color w:val="000000"/>
          <w:sz w:val="28"/>
        </w:rPr>
        <w:t>
          Қазақстан филиалы;</w:t>
      </w:r>
      <w:r>
        <w:br/>
      </w:r>
      <w:r>
        <w:rPr>
          <w:rFonts w:ascii="Times New Roman"/>
          <w:b w:val="false"/>
          <w:i w:val="false"/>
          <w:color w:val="000000"/>
          <w:sz w:val="28"/>
        </w:rPr>
        <w:t>
      158 "N 1 жолаушылар       Маман       15000 теңге</w:t>
      </w:r>
      <w:r>
        <w:br/>
      </w:r>
      <w:r>
        <w:rPr>
          <w:rFonts w:ascii="Times New Roman"/>
          <w:b w:val="false"/>
          <w:i w:val="false"/>
          <w:color w:val="000000"/>
          <w:sz w:val="28"/>
        </w:rPr>
        <w:t>
          автокөлік мекемесі"</w:t>
      </w:r>
      <w:r>
        <w:br/>
      </w:r>
      <w:r>
        <w:rPr>
          <w:rFonts w:ascii="Times New Roman"/>
          <w:b w:val="false"/>
          <w:i w:val="false"/>
          <w:color w:val="000000"/>
          <w:sz w:val="28"/>
        </w:rPr>
        <w:t>
          жауапкершілігі</w:t>
      </w:r>
      <w:r>
        <w:br/>
      </w:r>
      <w:r>
        <w:rPr>
          <w:rFonts w:ascii="Times New Roman"/>
          <w:b w:val="false"/>
          <w:i w:val="false"/>
          <w:color w:val="000000"/>
          <w:sz w:val="28"/>
        </w:rPr>
        <w:t>
          шектеулі</w:t>
      </w:r>
      <w:r>
        <w:br/>
      </w:r>
      <w:r>
        <w:rPr>
          <w:rFonts w:ascii="Times New Roman"/>
          <w:b w:val="false"/>
          <w:i w:val="false"/>
          <w:color w:val="000000"/>
          <w:sz w:val="28"/>
        </w:rPr>
        <w:t>
          серіктестігі;</w:t>
      </w:r>
      <w:r>
        <w:br/>
      </w:r>
      <w:r>
        <w:rPr>
          <w:rFonts w:ascii="Times New Roman"/>
          <w:b w:val="false"/>
          <w:i w:val="false"/>
          <w:color w:val="000000"/>
          <w:sz w:val="28"/>
        </w:rPr>
        <w:t>
      159 "Казмонтажсервис"     Монтаж      15000 теңге</w:t>
      </w:r>
      <w:r>
        <w:br/>
      </w:r>
      <w:r>
        <w:rPr>
          <w:rFonts w:ascii="Times New Roman"/>
          <w:b w:val="false"/>
          <w:i w:val="false"/>
          <w:color w:val="000000"/>
          <w:sz w:val="28"/>
        </w:rPr>
        <w:t>
          жауапкершілігі        маманы</w:t>
      </w:r>
      <w:r>
        <w:br/>
      </w:r>
      <w:r>
        <w:rPr>
          <w:rFonts w:ascii="Times New Roman"/>
          <w:b w:val="false"/>
          <w:i w:val="false"/>
          <w:color w:val="000000"/>
          <w:sz w:val="28"/>
        </w:rPr>
        <w:t>
          шектеулі</w:t>
      </w:r>
      <w:r>
        <w:br/>
      </w:r>
      <w:r>
        <w:rPr>
          <w:rFonts w:ascii="Times New Roman"/>
          <w:b w:val="false"/>
          <w:i w:val="false"/>
          <w:color w:val="000000"/>
          <w:sz w:val="28"/>
        </w:rPr>
        <w:t>
          серіктестігі;</w:t>
      </w:r>
      <w:r>
        <w:br/>
      </w:r>
      <w:r>
        <w:rPr>
          <w:rFonts w:ascii="Times New Roman"/>
          <w:b w:val="false"/>
          <w:i w:val="false"/>
          <w:color w:val="000000"/>
          <w:sz w:val="28"/>
        </w:rPr>
        <w:t>
      160 "Батыс Қазақстан      Қаржыгер    15000 теңге</w:t>
      </w:r>
      <w:r>
        <w:br/>
      </w:r>
      <w:r>
        <w:rPr>
          <w:rFonts w:ascii="Times New Roman"/>
          <w:b w:val="false"/>
          <w:i w:val="false"/>
          <w:color w:val="000000"/>
          <w:sz w:val="28"/>
        </w:rPr>
        <w:t>
          облысының оралмандар" Есепші      15000 теңге</w:t>
      </w:r>
      <w:r>
        <w:br/>
      </w:r>
      <w:r>
        <w:rPr>
          <w:rFonts w:ascii="Times New Roman"/>
          <w:b w:val="false"/>
          <w:i w:val="false"/>
          <w:color w:val="000000"/>
          <w:sz w:val="28"/>
        </w:rPr>
        <w:t>
          қоғамдық бірлестігі   Филолог     15000 теңге</w:t>
      </w:r>
      <w:r>
        <w:br/>
      </w:r>
      <w:r>
        <w:rPr>
          <w:rFonts w:ascii="Times New Roman"/>
          <w:b w:val="false"/>
          <w:i w:val="false"/>
          <w:color w:val="000000"/>
          <w:sz w:val="28"/>
        </w:rPr>
        <w:t>
                                Заңгер      15000 теңге</w:t>
      </w:r>
      <w:r>
        <w:br/>
      </w:r>
      <w:r>
        <w:rPr>
          <w:rFonts w:ascii="Times New Roman"/>
          <w:b w:val="false"/>
          <w:i w:val="false"/>
          <w:color w:val="000000"/>
          <w:sz w:val="28"/>
        </w:rPr>
        <w:t>
      161 "Қазақстан            Заңгер      15000 теңге</w:t>
      </w:r>
      <w:r>
        <w:br/>
      </w:r>
      <w:r>
        <w:rPr>
          <w:rFonts w:ascii="Times New Roman"/>
          <w:b w:val="false"/>
          <w:i w:val="false"/>
          <w:color w:val="000000"/>
          <w:sz w:val="28"/>
        </w:rPr>
        <w:t>
          Республикасы Жоғарғы  Қаржыгер    15000 теңге</w:t>
      </w:r>
      <w:r>
        <w:br/>
      </w:r>
      <w:r>
        <w:rPr>
          <w:rFonts w:ascii="Times New Roman"/>
          <w:b w:val="false"/>
          <w:i w:val="false"/>
          <w:color w:val="000000"/>
          <w:sz w:val="28"/>
        </w:rPr>
        <w:t>
          Соты жанындағы Сот</w:t>
      </w:r>
      <w:r>
        <w:br/>
      </w:r>
      <w:r>
        <w:rPr>
          <w:rFonts w:ascii="Times New Roman"/>
          <w:b w:val="false"/>
          <w:i w:val="false"/>
          <w:color w:val="000000"/>
          <w:sz w:val="28"/>
        </w:rPr>
        <w:t>
          әкімшілігі жөніндегі</w:t>
      </w:r>
      <w:r>
        <w:br/>
      </w:r>
      <w:r>
        <w:rPr>
          <w:rFonts w:ascii="Times New Roman"/>
          <w:b w:val="false"/>
          <w:i w:val="false"/>
          <w:color w:val="000000"/>
          <w:sz w:val="28"/>
        </w:rPr>
        <w:t>
          Комитетінің Батыс</w:t>
      </w:r>
      <w:r>
        <w:br/>
      </w:r>
      <w:r>
        <w:rPr>
          <w:rFonts w:ascii="Times New Roman"/>
          <w:b w:val="false"/>
          <w:i w:val="false"/>
          <w:color w:val="000000"/>
          <w:sz w:val="28"/>
        </w:rPr>
        <w:t>
          Қазақстан облысының</w:t>
      </w:r>
      <w:r>
        <w:br/>
      </w:r>
      <w:r>
        <w:rPr>
          <w:rFonts w:ascii="Times New Roman"/>
          <w:b w:val="false"/>
          <w:i w:val="false"/>
          <w:color w:val="000000"/>
          <w:sz w:val="28"/>
        </w:rPr>
        <w:t>
          соттар Әкімшісі"</w:t>
      </w:r>
      <w:r>
        <w:br/>
      </w:r>
      <w:r>
        <w:rPr>
          <w:rFonts w:ascii="Times New Roman"/>
          <w:b w:val="false"/>
          <w:i w:val="false"/>
          <w:color w:val="000000"/>
          <w:sz w:val="28"/>
        </w:rPr>
        <w:t>
          мемлекеттік мекемесі</w:t>
      </w:r>
      <w:r>
        <w:br/>
      </w:r>
      <w:r>
        <w:rPr>
          <w:rFonts w:ascii="Times New Roman"/>
          <w:b w:val="false"/>
          <w:i w:val="false"/>
          <w:color w:val="000000"/>
          <w:sz w:val="28"/>
        </w:rPr>
        <w:t>
          Мамандырылған</w:t>
      </w:r>
      <w:r>
        <w:br/>
      </w:r>
      <w:r>
        <w:rPr>
          <w:rFonts w:ascii="Times New Roman"/>
          <w:b w:val="false"/>
          <w:i w:val="false"/>
          <w:color w:val="000000"/>
          <w:sz w:val="28"/>
        </w:rPr>
        <w:t>
          ауданаралық</w:t>
      </w:r>
      <w:r>
        <w:br/>
      </w:r>
      <w:r>
        <w:rPr>
          <w:rFonts w:ascii="Times New Roman"/>
          <w:b w:val="false"/>
          <w:i w:val="false"/>
          <w:color w:val="000000"/>
          <w:sz w:val="28"/>
        </w:rPr>
        <w:t>
          экономикалық соты;</w:t>
      </w:r>
      <w:r>
        <w:br/>
      </w:r>
      <w:r>
        <w:rPr>
          <w:rFonts w:ascii="Times New Roman"/>
          <w:b w:val="false"/>
          <w:i w:val="false"/>
          <w:color w:val="000000"/>
          <w:sz w:val="28"/>
        </w:rPr>
        <w:t>
      162 "АСТ" жеке кәсіпкер   Дизайнер    15000 теңге;</w:t>
      </w:r>
      <w:r>
        <w:br/>
      </w:r>
      <w:r>
        <w:rPr>
          <w:rFonts w:ascii="Times New Roman"/>
          <w:b w:val="false"/>
          <w:i w:val="false"/>
          <w:color w:val="000000"/>
          <w:sz w:val="28"/>
        </w:rPr>
        <w:t>
      163 "Кальянова Т.Ю."      Ветеринар   15000 теңге</w:t>
      </w:r>
      <w:r>
        <w:br/>
      </w:r>
      <w:r>
        <w:rPr>
          <w:rFonts w:ascii="Times New Roman"/>
          <w:b w:val="false"/>
          <w:i w:val="false"/>
          <w:color w:val="000000"/>
          <w:sz w:val="28"/>
        </w:rPr>
        <w:t>
          жеке кәсіпкер;</w:t>
      </w:r>
      <w:r>
        <w:br/>
      </w:r>
      <w:r>
        <w:rPr>
          <w:rFonts w:ascii="Times New Roman"/>
          <w:b w:val="false"/>
          <w:i w:val="false"/>
          <w:color w:val="000000"/>
          <w:sz w:val="28"/>
        </w:rPr>
        <w:t>
      164 "Ақ қайнар" нан       Технолог    15000 теңге</w:t>
      </w:r>
      <w:r>
        <w:br/>
      </w:r>
      <w:r>
        <w:rPr>
          <w:rFonts w:ascii="Times New Roman"/>
          <w:b w:val="false"/>
          <w:i w:val="false"/>
          <w:color w:val="000000"/>
          <w:sz w:val="28"/>
        </w:rPr>
        <w:t>
          өнімдері комбинаты"</w:t>
      </w:r>
      <w:r>
        <w:br/>
      </w:r>
      <w:r>
        <w:rPr>
          <w:rFonts w:ascii="Times New Roman"/>
          <w:b w:val="false"/>
          <w:i w:val="false"/>
          <w:color w:val="000000"/>
          <w:sz w:val="28"/>
        </w:rPr>
        <w:t>
          акционерлік қоғамы;</w:t>
      </w:r>
      <w:r>
        <w:br/>
      </w:r>
      <w:r>
        <w:rPr>
          <w:rFonts w:ascii="Times New Roman"/>
          <w:b w:val="false"/>
          <w:i w:val="false"/>
          <w:color w:val="000000"/>
          <w:sz w:val="28"/>
        </w:rPr>
        <w:t>
      165 "Поинтек"             Есепші      15000 теңге</w:t>
      </w:r>
      <w:r>
        <w:br/>
      </w:r>
      <w:r>
        <w:rPr>
          <w:rFonts w:ascii="Times New Roman"/>
          <w:b w:val="false"/>
          <w:i w:val="false"/>
          <w:color w:val="000000"/>
          <w:sz w:val="28"/>
        </w:rPr>
        <w:t>
          жауапкершілігі</w:t>
      </w:r>
      <w:r>
        <w:br/>
      </w:r>
      <w:r>
        <w:rPr>
          <w:rFonts w:ascii="Times New Roman"/>
          <w:b w:val="false"/>
          <w:i w:val="false"/>
          <w:color w:val="000000"/>
          <w:sz w:val="28"/>
        </w:rPr>
        <w:t>
          шектеулі</w:t>
      </w:r>
      <w:r>
        <w:br/>
      </w:r>
      <w:r>
        <w:rPr>
          <w:rFonts w:ascii="Times New Roman"/>
          <w:b w:val="false"/>
          <w:i w:val="false"/>
          <w:color w:val="000000"/>
          <w:sz w:val="28"/>
        </w:rPr>
        <w:t>
          серіктестігі;</w:t>
      </w:r>
      <w:r>
        <w:br/>
      </w:r>
      <w:r>
        <w:rPr>
          <w:rFonts w:ascii="Times New Roman"/>
          <w:b w:val="false"/>
          <w:i w:val="false"/>
          <w:color w:val="000000"/>
          <w:sz w:val="28"/>
        </w:rPr>
        <w:t>
      166 "Қазақстан            Қаржыгер    15000 теңге</w:t>
      </w:r>
      <w:r>
        <w:br/>
      </w:r>
      <w:r>
        <w:rPr>
          <w:rFonts w:ascii="Times New Roman"/>
          <w:b w:val="false"/>
          <w:i w:val="false"/>
          <w:color w:val="000000"/>
          <w:sz w:val="28"/>
        </w:rPr>
        <w:t>
          Республикасы Жоғарғы</w:t>
      </w:r>
      <w:r>
        <w:br/>
      </w:r>
      <w:r>
        <w:rPr>
          <w:rFonts w:ascii="Times New Roman"/>
          <w:b w:val="false"/>
          <w:i w:val="false"/>
          <w:color w:val="000000"/>
          <w:sz w:val="28"/>
        </w:rPr>
        <w:t>
          Соты жанындағы Сот</w:t>
      </w:r>
      <w:r>
        <w:br/>
      </w:r>
      <w:r>
        <w:rPr>
          <w:rFonts w:ascii="Times New Roman"/>
          <w:b w:val="false"/>
          <w:i w:val="false"/>
          <w:color w:val="000000"/>
          <w:sz w:val="28"/>
        </w:rPr>
        <w:t>
          әкімшілігі жөніндегі</w:t>
      </w:r>
      <w:r>
        <w:br/>
      </w:r>
      <w:r>
        <w:rPr>
          <w:rFonts w:ascii="Times New Roman"/>
          <w:b w:val="false"/>
          <w:i w:val="false"/>
          <w:color w:val="000000"/>
          <w:sz w:val="28"/>
        </w:rPr>
        <w:t>
          Комитетінің Батыс</w:t>
      </w:r>
      <w:r>
        <w:br/>
      </w:r>
      <w:r>
        <w:rPr>
          <w:rFonts w:ascii="Times New Roman"/>
          <w:b w:val="false"/>
          <w:i w:val="false"/>
          <w:color w:val="000000"/>
          <w:sz w:val="28"/>
        </w:rPr>
        <w:t>
          Қазақстан облысының</w:t>
      </w:r>
      <w:r>
        <w:br/>
      </w:r>
      <w:r>
        <w:rPr>
          <w:rFonts w:ascii="Times New Roman"/>
          <w:b w:val="false"/>
          <w:i w:val="false"/>
          <w:color w:val="000000"/>
          <w:sz w:val="28"/>
        </w:rPr>
        <w:t>
          соттар Әкімшісі"</w:t>
      </w:r>
      <w:r>
        <w:br/>
      </w:r>
      <w:r>
        <w:rPr>
          <w:rFonts w:ascii="Times New Roman"/>
          <w:b w:val="false"/>
          <w:i w:val="false"/>
          <w:color w:val="000000"/>
          <w:sz w:val="28"/>
        </w:rPr>
        <w:t>
          мемлекеттік мекемесі</w:t>
      </w:r>
      <w:r>
        <w:br/>
      </w:r>
      <w:r>
        <w:rPr>
          <w:rFonts w:ascii="Times New Roman"/>
          <w:b w:val="false"/>
          <w:i w:val="false"/>
          <w:color w:val="000000"/>
          <w:sz w:val="28"/>
        </w:rPr>
        <w:t>
          Батыс Қазақстан</w:t>
      </w:r>
      <w:r>
        <w:br/>
      </w:r>
      <w:r>
        <w:rPr>
          <w:rFonts w:ascii="Times New Roman"/>
          <w:b w:val="false"/>
          <w:i w:val="false"/>
          <w:color w:val="000000"/>
          <w:sz w:val="28"/>
        </w:rPr>
        <w:t>
          облыстық соты;</w:t>
      </w:r>
      <w:r>
        <w:br/>
      </w:r>
      <w:r>
        <w:rPr>
          <w:rFonts w:ascii="Times New Roman"/>
          <w:b w:val="false"/>
          <w:i w:val="false"/>
          <w:color w:val="000000"/>
          <w:sz w:val="28"/>
        </w:rPr>
        <w:t>
      167 Қазақстан             Аграном     15000 теңге</w:t>
      </w:r>
      <w:r>
        <w:br/>
      </w:r>
      <w:r>
        <w:rPr>
          <w:rFonts w:ascii="Times New Roman"/>
          <w:b w:val="false"/>
          <w:i w:val="false"/>
          <w:color w:val="000000"/>
          <w:sz w:val="28"/>
        </w:rPr>
        <w:t>
          Республикасы Ауыл     Ветеринар   15000 теңге</w:t>
      </w:r>
      <w:r>
        <w:br/>
      </w:r>
      <w:r>
        <w:rPr>
          <w:rFonts w:ascii="Times New Roman"/>
          <w:b w:val="false"/>
          <w:i w:val="false"/>
          <w:color w:val="000000"/>
          <w:sz w:val="28"/>
        </w:rPr>
        <w:t>
          шаруашылығы           Зоотехник   15000 теңге</w:t>
      </w:r>
      <w:r>
        <w:br/>
      </w:r>
      <w:r>
        <w:rPr>
          <w:rFonts w:ascii="Times New Roman"/>
          <w:b w:val="false"/>
          <w:i w:val="false"/>
          <w:color w:val="000000"/>
          <w:sz w:val="28"/>
        </w:rPr>
        <w:t>
          министірлігінің       Инженер     15000 теңге</w:t>
      </w:r>
      <w:r>
        <w:br/>
      </w:r>
      <w:r>
        <w:rPr>
          <w:rFonts w:ascii="Times New Roman"/>
          <w:b w:val="false"/>
          <w:i w:val="false"/>
          <w:color w:val="000000"/>
          <w:sz w:val="28"/>
        </w:rPr>
        <w:t>
          "Орал ауыл            Есепші      15000 теңге</w:t>
      </w:r>
      <w:r>
        <w:br/>
      </w:r>
      <w:r>
        <w:rPr>
          <w:rFonts w:ascii="Times New Roman"/>
          <w:b w:val="false"/>
          <w:i w:val="false"/>
          <w:color w:val="000000"/>
          <w:sz w:val="28"/>
        </w:rPr>
        <w:t>
          шаруашылығы тәжірибе</w:t>
      </w:r>
      <w:r>
        <w:br/>
      </w:r>
      <w:r>
        <w:rPr>
          <w:rFonts w:ascii="Times New Roman"/>
          <w:b w:val="false"/>
          <w:i w:val="false"/>
          <w:color w:val="000000"/>
          <w:sz w:val="28"/>
        </w:rPr>
        <w:t>
          станциясы"</w:t>
      </w:r>
      <w:r>
        <w:br/>
      </w:r>
      <w:r>
        <w:rPr>
          <w:rFonts w:ascii="Times New Roman"/>
          <w:b w:val="false"/>
          <w:i w:val="false"/>
          <w:color w:val="000000"/>
          <w:sz w:val="28"/>
        </w:rPr>
        <w:t>
          жауапкершілігі</w:t>
      </w:r>
      <w:r>
        <w:br/>
      </w:r>
      <w:r>
        <w:rPr>
          <w:rFonts w:ascii="Times New Roman"/>
          <w:b w:val="false"/>
          <w:i w:val="false"/>
          <w:color w:val="000000"/>
          <w:sz w:val="28"/>
        </w:rPr>
        <w:t>
          шектеулі</w:t>
      </w:r>
      <w:r>
        <w:br/>
      </w:r>
      <w:r>
        <w:rPr>
          <w:rFonts w:ascii="Times New Roman"/>
          <w:b w:val="false"/>
          <w:i w:val="false"/>
          <w:color w:val="000000"/>
          <w:sz w:val="28"/>
        </w:rPr>
        <w:t>
          серіктестегі;</w:t>
      </w:r>
      <w:r>
        <w:br/>
      </w:r>
      <w:r>
        <w:rPr>
          <w:rFonts w:ascii="Times New Roman"/>
          <w:b w:val="false"/>
          <w:i w:val="false"/>
          <w:color w:val="000000"/>
          <w:sz w:val="28"/>
        </w:rPr>
        <w:t>
      168 "Ақжайықэнергосауда"  Менеджер    15000 теңге</w:t>
      </w:r>
      <w:r>
        <w:br/>
      </w:r>
      <w:r>
        <w:rPr>
          <w:rFonts w:ascii="Times New Roman"/>
          <w:b w:val="false"/>
          <w:i w:val="false"/>
          <w:color w:val="000000"/>
          <w:sz w:val="28"/>
        </w:rPr>
        <w:t>
          жауапкершілігі</w:t>
      </w:r>
      <w:r>
        <w:br/>
      </w:r>
      <w:r>
        <w:rPr>
          <w:rFonts w:ascii="Times New Roman"/>
          <w:b w:val="false"/>
          <w:i w:val="false"/>
          <w:color w:val="000000"/>
          <w:sz w:val="28"/>
        </w:rPr>
        <w:t>
          шектеулі</w:t>
      </w:r>
      <w:r>
        <w:br/>
      </w:r>
      <w:r>
        <w:rPr>
          <w:rFonts w:ascii="Times New Roman"/>
          <w:b w:val="false"/>
          <w:i w:val="false"/>
          <w:color w:val="000000"/>
          <w:sz w:val="28"/>
        </w:rPr>
        <w:t>
          серіктестігі;</w:t>
      </w:r>
      <w:r>
        <w:br/>
      </w:r>
      <w:r>
        <w:rPr>
          <w:rFonts w:ascii="Times New Roman"/>
          <w:b w:val="false"/>
          <w:i w:val="false"/>
          <w:color w:val="000000"/>
          <w:sz w:val="28"/>
        </w:rPr>
        <w:t>
      169 Батыс Қазақстан       Менеджер    15000 теңге</w:t>
      </w:r>
      <w:r>
        <w:br/>
      </w:r>
      <w:r>
        <w:rPr>
          <w:rFonts w:ascii="Times New Roman"/>
          <w:b w:val="false"/>
          <w:i w:val="false"/>
          <w:color w:val="000000"/>
          <w:sz w:val="28"/>
        </w:rPr>
        <w:t>
          облыстық мәслихат</w:t>
      </w:r>
      <w:r>
        <w:br/>
      </w:r>
      <w:r>
        <w:rPr>
          <w:rFonts w:ascii="Times New Roman"/>
          <w:b w:val="false"/>
          <w:i w:val="false"/>
          <w:color w:val="000000"/>
          <w:sz w:val="28"/>
        </w:rPr>
        <w:t>
          аппаратының -</w:t>
      </w:r>
      <w:r>
        <w:br/>
      </w:r>
      <w:r>
        <w:rPr>
          <w:rFonts w:ascii="Times New Roman"/>
          <w:b w:val="false"/>
          <w:i w:val="false"/>
          <w:color w:val="000000"/>
          <w:sz w:val="28"/>
        </w:rPr>
        <w:t>
          мемлекеттік мекемесі;</w:t>
      </w:r>
      <w:r>
        <w:br/>
      </w:r>
      <w:r>
        <w:rPr>
          <w:rFonts w:ascii="Times New Roman"/>
          <w:b w:val="false"/>
          <w:i w:val="false"/>
          <w:color w:val="000000"/>
          <w:sz w:val="28"/>
        </w:rPr>
        <w:t>
      170 "ТМК-Казтрубпром"     Есепші      15000 теңге</w:t>
      </w:r>
      <w:r>
        <w:br/>
      </w:r>
      <w:r>
        <w:rPr>
          <w:rFonts w:ascii="Times New Roman"/>
          <w:b w:val="false"/>
          <w:i w:val="false"/>
          <w:color w:val="000000"/>
          <w:sz w:val="28"/>
        </w:rPr>
        <w:t>
          жауапкершілігі        Сертификат  15000 теңге</w:t>
      </w:r>
      <w:r>
        <w:br/>
      </w:r>
      <w:r>
        <w:rPr>
          <w:rFonts w:ascii="Times New Roman"/>
          <w:b w:val="false"/>
          <w:i w:val="false"/>
          <w:color w:val="000000"/>
          <w:sz w:val="28"/>
        </w:rPr>
        <w:t>
          шектеулі              маманы</w:t>
      </w:r>
      <w:r>
        <w:br/>
      </w:r>
      <w:r>
        <w:rPr>
          <w:rFonts w:ascii="Times New Roman"/>
          <w:b w:val="false"/>
          <w:i w:val="false"/>
          <w:color w:val="000000"/>
          <w:sz w:val="28"/>
        </w:rPr>
        <w:t>
          серіктестігі;</w:t>
      </w:r>
      <w:r>
        <w:br/>
      </w:r>
      <w:r>
        <w:rPr>
          <w:rFonts w:ascii="Times New Roman"/>
          <w:b w:val="false"/>
          <w:i w:val="false"/>
          <w:color w:val="000000"/>
          <w:sz w:val="28"/>
        </w:rPr>
        <w:t>
      171 "Батыс Зоо Вет        Ветеринар   15000 теңге</w:t>
      </w:r>
      <w:r>
        <w:br/>
      </w:r>
      <w:r>
        <w:rPr>
          <w:rFonts w:ascii="Times New Roman"/>
          <w:b w:val="false"/>
          <w:i w:val="false"/>
          <w:color w:val="000000"/>
          <w:sz w:val="28"/>
        </w:rPr>
        <w:t>
          Сервис"</w:t>
      </w:r>
      <w:r>
        <w:br/>
      </w:r>
      <w:r>
        <w:rPr>
          <w:rFonts w:ascii="Times New Roman"/>
          <w:b w:val="false"/>
          <w:i w:val="false"/>
          <w:color w:val="000000"/>
          <w:sz w:val="28"/>
        </w:rPr>
        <w:t>
          жауапкершілігі</w:t>
      </w:r>
      <w:r>
        <w:br/>
      </w:r>
      <w:r>
        <w:rPr>
          <w:rFonts w:ascii="Times New Roman"/>
          <w:b w:val="false"/>
          <w:i w:val="false"/>
          <w:color w:val="000000"/>
          <w:sz w:val="28"/>
        </w:rPr>
        <w:t>
          шектеулі</w:t>
      </w:r>
      <w:r>
        <w:br/>
      </w:r>
      <w:r>
        <w:rPr>
          <w:rFonts w:ascii="Times New Roman"/>
          <w:b w:val="false"/>
          <w:i w:val="false"/>
          <w:color w:val="000000"/>
          <w:sz w:val="28"/>
        </w:rPr>
        <w:t>
          серіктестігі;</w:t>
      </w:r>
      <w:r>
        <w:br/>
      </w:r>
      <w:r>
        <w:rPr>
          <w:rFonts w:ascii="Times New Roman"/>
          <w:b w:val="false"/>
          <w:i w:val="false"/>
          <w:color w:val="000000"/>
          <w:sz w:val="28"/>
        </w:rPr>
        <w:t>
      172 "Амирова Р."          Кассир      15000 теңге</w:t>
      </w:r>
      <w:r>
        <w:br/>
      </w:r>
      <w:r>
        <w:rPr>
          <w:rFonts w:ascii="Times New Roman"/>
          <w:b w:val="false"/>
          <w:i w:val="false"/>
          <w:color w:val="000000"/>
          <w:sz w:val="28"/>
        </w:rPr>
        <w:t>
           жеке кәсіпкер;</w:t>
      </w:r>
      <w:r>
        <w:br/>
      </w:r>
      <w:r>
        <w:rPr>
          <w:rFonts w:ascii="Times New Roman"/>
          <w:b w:val="false"/>
          <w:i w:val="false"/>
          <w:color w:val="000000"/>
          <w:sz w:val="28"/>
        </w:rPr>
        <w:t>
      173 "Қазақстан            Заңгер      15000 теңге</w:t>
      </w:r>
      <w:r>
        <w:br/>
      </w:r>
      <w:r>
        <w:rPr>
          <w:rFonts w:ascii="Times New Roman"/>
          <w:b w:val="false"/>
          <w:i w:val="false"/>
          <w:color w:val="000000"/>
          <w:sz w:val="28"/>
        </w:rPr>
        <w:t>
          Республикасы</w:t>
      </w:r>
      <w:r>
        <w:br/>
      </w:r>
      <w:r>
        <w:rPr>
          <w:rFonts w:ascii="Times New Roman"/>
          <w:b w:val="false"/>
          <w:i w:val="false"/>
          <w:color w:val="000000"/>
          <w:sz w:val="28"/>
        </w:rPr>
        <w:t>
          Әділет министірлігі</w:t>
      </w:r>
      <w:r>
        <w:br/>
      </w:r>
      <w:r>
        <w:rPr>
          <w:rFonts w:ascii="Times New Roman"/>
          <w:b w:val="false"/>
          <w:i w:val="false"/>
          <w:color w:val="000000"/>
          <w:sz w:val="28"/>
        </w:rPr>
        <w:t>
          Батыс Қазақстан</w:t>
      </w:r>
      <w:r>
        <w:br/>
      </w:r>
      <w:r>
        <w:rPr>
          <w:rFonts w:ascii="Times New Roman"/>
          <w:b w:val="false"/>
          <w:i w:val="false"/>
          <w:color w:val="000000"/>
          <w:sz w:val="28"/>
        </w:rPr>
        <w:t>
          облысының Әділет</w:t>
      </w:r>
      <w:r>
        <w:br/>
      </w:r>
      <w:r>
        <w:rPr>
          <w:rFonts w:ascii="Times New Roman"/>
          <w:b w:val="false"/>
          <w:i w:val="false"/>
          <w:color w:val="000000"/>
          <w:sz w:val="28"/>
        </w:rPr>
        <w:t>
          департаменті Орал</w:t>
      </w:r>
      <w:r>
        <w:br/>
      </w:r>
      <w:r>
        <w:rPr>
          <w:rFonts w:ascii="Times New Roman"/>
          <w:b w:val="false"/>
          <w:i w:val="false"/>
          <w:color w:val="000000"/>
          <w:sz w:val="28"/>
        </w:rPr>
        <w:t>
          қаласының әділет</w:t>
      </w:r>
      <w:r>
        <w:br/>
      </w:r>
      <w:r>
        <w:rPr>
          <w:rFonts w:ascii="Times New Roman"/>
          <w:b w:val="false"/>
          <w:i w:val="false"/>
          <w:color w:val="000000"/>
          <w:sz w:val="28"/>
        </w:rPr>
        <w:t>
          басқармасы"</w:t>
      </w:r>
      <w:r>
        <w:br/>
      </w:r>
      <w:r>
        <w:rPr>
          <w:rFonts w:ascii="Times New Roman"/>
          <w:b w:val="false"/>
          <w:i w:val="false"/>
          <w:color w:val="000000"/>
          <w:sz w:val="28"/>
        </w:rPr>
        <w:t>
          мемлекеттік мекемесі;</w:t>
      </w:r>
      <w:r>
        <w:br/>
      </w:r>
      <w:r>
        <w:rPr>
          <w:rFonts w:ascii="Times New Roman"/>
          <w:b w:val="false"/>
          <w:i w:val="false"/>
          <w:color w:val="000000"/>
          <w:sz w:val="28"/>
        </w:rPr>
        <w:t>
      174 "Ақ ниет"             Менеджер    15000 теңге</w:t>
      </w:r>
      <w:r>
        <w:br/>
      </w:r>
      <w:r>
        <w:rPr>
          <w:rFonts w:ascii="Times New Roman"/>
          <w:b w:val="false"/>
          <w:i w:val="false"/>
          <w:color w:val="000000"/>
          <w:sz w:val="28"/>
        </w:rPr>
        <w:t>
          жеке кәсіпкер         Жеке        15000 теңге</w:t>
      </w:r>
      <w:r>
        <w:br/>
      </w:r>
      <w:r>
        <w:rPr>
          <w:rFonts w:ascii="Times New Roman"/>
          <w:b w:val="false"/>
          <w:i w:val="false"/>
          <w:color w:val="000000"/>
          <w:sz w:val="28"/>
        </w:rPr>
        <w:t>
                                электрондық</w:t>
      </w:r>
      <w:r>
        <w:br/>
      </w:r>
      <w:r>
        <w:rPr>
          <w:rFonts w:ascii="Times New Roman"/>
          <w:b w:val="false"/>
          <w:i w:val="false"/>
          <w:color w:val="000000"/>
          <w:sz w:val="28"/>
        </w:rPr>
        <w:t>
                                есеп</w:t>
      </w:r>
      <w:r>
        <w:br/>
      </w:r>
      <w:r>
        <w:rPr>
          <w:rFonts w:ascii="Times New Roman"/>
          <w:b w:val="false"/>
          <w:i w:val="false"/>
          <w:color w:val="000000"/>
          <w:sz w:val="28"/>
        </w:rPr>
        <w:t>
                                машинасының</w:t>
      </w:r>
      <w:r>
        <w:br/>
      </w:r>
      <w:r>
        <w:rPr>
          <w:rFonts w:ascii="Times New Roman"/>
          <w:b w:val="false"/>
          <w:i w:val="false"/>
          <w:color w:val="000000"/>
          <w:sz w:val="28"/>
        </w:rPr>
        <w:t>
                                операторы;</w:t>
      </w:r>
      <w:r>
        <w:br/>
      </w:r>
      <w:r>
        <w:rPr>
          <w:rFonts w:ascii="Times New Roman"/>
          <w:b w:val="false"/>
          <w:i w:val="false"/>
          <w:color w:val="000000"/>
          <w:sz w:val="28"/>
        </w:rPr>
        <w:t>
      175 "Тұрғын үй Орал"      Техник      15000 теңге</w:t>
      </w:r>
      <w:r>
        <w:br/>
      </w:r>
      <w:r>
        <w:rPr>
          <w:rFonts w:ascii="Times New Roman"/>
          <w:b w:val="false"/>
          <w:i w:val="false"/>
          <w:color w:val="000000"/>
          <w:sz w:val="28"/>
        </w:rPr>
        <w:t>
          жауапкершілігі</w:t>
      </w:r>
      <w:r>
        <w:br/>
      </w:r>
      <w:r>
        <w:rPr>
          <w:rFonts w:ascii="Times New Roman"/>
          <w:b w:val="false"/>
          <w:i w:val="false"/>
          <w:color w:val="000000"/>
          <w:sz w:val="28"/>
        </w:rPr>
        <w:t>
          шектеулі</w:t>
      </w:r>
      <w:r>
        <w:br/>
      </w:r>
      <w:r>
        <w:rPr>
          <w:rFonts w:ascii="Times New Roman"/>
          <w:b w:val="false"/>
          <w:i w:val="false"/>
          <w:color w:val="000000"/>
          <w:sz w:val="28"/>
        </w:rPr>
        <w:t>
          серіктестігі;</w:t>
      </w:r>
      <w:r>
        <w:br/>
      </w:r>
      <w:r>
        <w:rPr>
          <w:rFonts w:ascii="Times New Roman"/>
          <w:b w:val="false"/>
          <w:i w:val="false"/>
          <w:color w:val="000000"/>
          <w:sz w:val="28"/>
        </w:rPr>
        <w:t>
      176 Батыс Қазақстан       Заңгер      15000 теңге</w:t>
      </w:r>
      <w:r>
        <w:br/>
      </w:r>
      <w:r>
        <w:rPr>
          <w:rFonts w:ascii="Times New Roman"/>
          <w:b w:val="false"/>
          <w:i w:val="false"/>
          <w:color w:val="000000"/>
          <w:sz w:val="28"/>
        </w:rPr>
        <w:t>
          облысы Орал қалалық</w:t>
      </w:r>
      <w:r>
        <w:br/>
      </w:r>
      <w:r>
        <w:rPr>
          <w:rFonts w:ascii="Times New Roman"/>
          <w:b w:val="false"/>
          <w:i w:val="false"/>
          <w:color w:val="000000"/>
          <w:sz w:val="28"/>
        </w:rPr>
        <w:t>
          прокуратурасы</w:t>
      </w:r>
      <w:r>
        <w:br/>
      </w:r>
      <w:r>
        <w:rPr>
          <w:rFonts w:ascii="Times New Roman"/>
          <w:b w:val="false"/>
          <w:i w:val="false"/>
          <w:color w:val="000000"/>
          <w:sz w:val="28"/>
        </w:rPr>
        <w:t>
          мемлекеттік мекемесі;</w:t>
      </w:r>
      <w:r>
        <w:br/>
      </w:r>
      <w:r>
        <w:rPr>
          <w:rFonts w:ascii="Times New Roman"/>
          <w:b w:val="false"/>
          <w:i w:val="false"/>
          <w:color w:val="000000"/>
          <w:sz w:val="28"/>
        </w:rPr>
        <w:t>
      177 "Батыс-АгроСервис"    Есепші      15000 теңге</w:t>
      </w:r>
      <w:r>
        <w:br/>
      </w:r>
      <w:r>
        <w:rPr>
          <w:rFonts w:ascii="Times New Roman"/>
          <w:b w:val="false"/>
          <w:i w:val="false"/>
          <w:color w:val="000000"/>
          <w:sz w:val="28"/>
        </w:rPr>
        <w:t>
          жауапкершілігі</w:t>
      </w:r>
      <w:r>
        <w:br/>
      </w:r>
      <w:r>
        <w:rPr>
          <w:rFonts w:ascii="Times New Roman"/>
          <w:b w:val="false"/>
          <w:i w:val="false"/>
          <w:color w:val="000000"/>
          <w:sz w:val="28"/>
        </w:rPr>
        <w:t>
          шектеулі</w:t>
      </w:r>
      <w:r>
        <w:br/>
      </w:r>
      <w:r>
        <w:rPr>
          <w:rFonts w:ascii="Times New Roman"/>
          <w:b w:val="false"/>
          <w:i w:val="false"/>
          <w:color w:val="000000"/>
          <w:sz w:val="28"/>
        </w:rPr>
        <w:t>
          серіктестігі;</w:t>
      </w:r>
      <w:r>
        <w:br/>
      </w:r>
      <w:r>
        <w:rPr>
          <w:rFonts w:ascii="Times New Roman"/>
          <w:b w:val="false"/>
          <w:i w:val="false"/>
          <w:color w:val="000000"/>
          <w:sz w:val="28"/>
        </w:rPr>
        <w:t>
      178 Фирма "Али"           Менеджер    15000 теңге</w:t>
      </w:r>
      <w:r>
        <w:br/>
      </w:r>
      <w:r>
        <w:rPr>
          <w:rFonts w:ascii="Times New Roman"/>
          <w:b w:val="false"/>
          <w:i w:val="false"/>
          <w:color w:val="000000"/>
          <w:sz w:val="28"/>
        </w:rPr>
        <w:t>
          жеке кәсіпкер         Дизайнер    15000 теңге</w:t>
      </w:r>
      <w:r>
        <w:br/>
      </w:r>
      <w:r>
        <w:rPr>
          <w:rFonts w:ascii="Times New Roman"/>
          <w:b w:val="false"/>
          <w:i w:val="false"/>
          <w:color w:val="000000"/>
          <w:sz w:val="28"/>
        </w:rPr>
        <w:t>
                                Есепші      15000 теңге;</w:t>
      </w:r>
      <w:r>
        <w:br/>
      </w:r>
      <w:r>
        <w:rPr>
          <w:rFonts w:ascii="Times New Roman"/>
          <w:b w:val="false"/>
          <w:i w:val="false"/>
          <w:color w:val="000000"/>
          <w:sz w:val="28"/>
        </w:rPr>
        <w:t>
      179 "Қазақстан            Аудармашы   15000 теңге</w:t>
      </w:r>
      <w:r>
        <w:br/>
      </w:r>
      <w:r>
        <w:rPr>
          <w:rFonts w:ascii="Times New Roman"/>
          <w:b w:val="false"/>
          <w:i w:val="false"/>
          <w:color w:val="000000"/>
          <w:sz w:val="28"/>
        </w:rPr>
        <w:t>
          Республикасы Қаржы</w:t>
      </w:r>
      <w:r>
        <w:br/>
      </w:r>
      <w:r>
        <w:rPr>
          <w:rFonts w:ascii="Times New Roman"/>
          <w:b w:val="false"/>
          <w:i w:val="false"/>
          <w:color w:val="000000"/>
          <w:sz w:val="28"/>
        </w:rPr>
        <w:t>
          министірлігі</w:t>
      </w:r>
      <w:r>
        <w:br/>
      </w:r>
      <w:r>
        <w:rPr>
          <w:rFonts w:ascii="Times New Roman"/>
          <w:b w:val="false"/>
          <w:i w:val="false"/>
          <w:color w:val="000000"/>
          <w:sz w:val="28"/>
        </w:rPr>
        <w:t>
          қаржылық бақылау</w:t>
      </w:r>
      <w:r>
        <w:br/>
      </w:r>
      <w:r>
        <w:rPr>
          <w:rFonts w:ascii="Times New Roman"/>
          <w:b w:val="false"/>
          <w:i w:val="false"/>
          <w:color w:val="000000"/>
          <w:sz w:val="28"/>
        </w:rPr>
        <w:t>
          комитеті Батыс</w:t>
      </w:r>
      <w:r>
        <w:br/>
      </w:r>
      <w:r>
        <w:rPr>
          <w:rFonts w:ascii="Times New Roman"/>
          <w:b w:val="false"/>
          <w:i w:val="false"/>
          <w:color w:val="000000"/>
          <w:sz w:val="28"/>
        </w:rPr>
        <w:t>
          Қазақстан облысы</w:t>
      </w:r>
      <w:r>
        <w:br/>
      </w:r>
      <w:r>
        <w:rPr>
          <w:rFonts w:ascii="Times New Roman"/>
          <w:b w:val="false"/>
          <w:i w:val="false"/>
          <w:color w:val="000000"/>
          <w:sz w:val="28"/>
        </w:rPr>
        <w:t>
          бойынша қаржылық</w:t>
      </w:r>
      <w:r>
        <w:br/>
      </w:r>
      <w:r>
        <w:rPr>
          <w:rFonts w:ascii="Times New Roman"/>
          <w:b w:val="false"/>
          <w:i w:val="false"/>
          <w:color w:val="000000"/>
          <w:sz w:val="28"/>
        </w:rPr>
        <w:t>
          бақылау инспекциясы"</w:t>
      </w:r>
      <w:r>
        <w:br/>
      </w:r>
      <w:r>
        <w:rPr>
          <w:rFonts w:ascii="Times New Roman"/>
          <w:b w:val="false"/>
          <w:i w:val="false"/>
          <w:color w:val="000000"/>
          <w:sz w:val="28"/>
        </w:rPr>
        <w:t>
          мемлекеттік мекемесі;</w:t>
      </w:r>
      <w:r>
        <w:br/>
      </w:r>
      <w:r>
        <w:rPr>
          <w:rFonts w:ascii="Times New Roman"/>
          <w:b w:val="false"/>
          <w:i w:val="false"/>
          <w:color w:val="000000"/>
          <w:sz w:val="28"/>
        </w:rPr>
        <w:t>
      180 Орал қаласы тұрғын    Заңгер      15000 теңге</w:t>
      </w:r>
      <w:r>
        <w:br/>
      </w:r>
      <w:r>
        <w:rPr>
          <w:rFonts w:ascii="Times New Roman"/>
          <w:b w:val="false"/>
          <w:i w:val="false"/>
          <w:color w:val="000000"/>
          <w:sz w:val="28"/>
        </w:rPr>
        <w:t>
          үй-коммуналдық        Экономист   15000 теңге</w:t>
      </w:r>
      <w:r>
        <w:br/>
      </w:r>
      <w:r>
        <w:rPr>
          <w:rFonts w:ascii="Times New Roman"/>
          <w:b w:val="false"/>
          <w:i w:val="false"/>
          <w:color w:val="000000"/>
          <w:sz w:val="28"/>
        </w:rPr>
        <w:t>
          шаруашылығы, жолаушы  Қаржыгер    15000 теңге</w:t>
      </w:r>
      <w:r>
        <w:br/>
      </w:r>
      <w:r>
        <w:rPr>
          <w:rFonts w:ascii="Times New Roman"/>
          <w:b w:val="false"/>
          <w:i w:val="false"/>
          <w:color w:val="000000"/>
          <w:sz w:val="28"/>
        </w:rPr>
        <w:t>
          көлігі және           Инженер-    15000 теңге</w:t>
      </w:r>
      <w:r>
        <w:br/>
      </w:r>
      <w:r>
        <w:rPr>
          <w:rFonts w:ascii="Times New Roman"/>
          <w:b w:val="false"/>
          <w:i w:val="false"/>
          <w:color w:val="000000"/>
          <w:sz w:val="28"/>
        </w:rPr>
        <w:t>
          автомобиль жолдары    техник</w:t>
      </w:r>
      <w:r>
        <w:br/>
      </w:r>
      <w:r>
        <w:rPr>
          <w:rFonts w:ascii="Times New Roman"/>
          <w:b w:val="false"/>
          <w:i w:val="false"/>
          <w:color w:val="000000"/>
          <w:sz w:val="28"/>
        </w:rPr>
        <w:t>
          бөлімі мемлекеттік".</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күннен бастап қолданысқа енгізіледі және 2009 жылғы 1 шілдеден бастап туындаған құқықтық қатынастарға таратылады.</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қала әкімінің орынбасары Т. Нығметовке жүктелсін.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Қала әкімінің міндетін атқарушы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