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1594" w14:textId="7461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"Жақсы ауыл" шағынауданындағы жаңа көшеге "Аққозы батыр атындағы көше" атауын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24 желтоқсандағы N 24-14 шешімі және Батыс Қазақстан облысы Орал қаласы әкімдігінің 2009 жылғы 3 желтоқсандағы N 3088 қаулысы. Батыс Қазақстан облысы Орал қаласының әділет басқармасында 2010 жылғы 19 қаңтарда N 7-1-172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"Жақсы ауыл" шағынауданындағы жаңа көшеге "Аққозы батыр атындағы көше" атауын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 Орал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24-ші сессиясының        С. Х. Оразов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