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9ea0" w14:textId="4229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"Садовая"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24 желтоқсандағы N 24-15 шешімі және Батыс Қазақстан облысы Орал қаласы әкімдігінің 2009 жылғы 3 желтоқсандағы N 3129 қаулысы. Батыс Қазақстан облысы Орал қаласының әділет басқармасында 2010 жылғы 19 қаңтарда N 7-1-173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"Садовая" көшесінің атауы "С. Даумов атындағы көше"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Батыс Қазақстан облысы Орал қалалық мәслихаттың 2010.03.12 </w:t>
      </w:r>
      <w:r>
        <w:rPr>
          <w:rFonts w:ascii="Times New Roman"/>
          <w:b w:val="false"/>
          <w:i w:val="false"/>
          <w:color w:val="000000"/>
          <w:sz w:val="28"/>
        </w:rPr>
        <w:t>N 27-18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және Батыс Қазақстан облысы Орал қаласы әкімдігінің 2010.02.18 N 363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 Орал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24-ші сессиясының        С. Х. Оразов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