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0494" w14:textId="2190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"2009 жылға арналған аудандық бюджет туралы" 2008 жылғы 24 желтоқсандағы N 10-3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2009 жылғы 25 ақпандағы N 11-2 шешімі. Батыс Қазақстан облысы Ақжайық ауданы әділет басқармасында 2009 жылғы 11 наурызда N 7-2-70 тіркелді. Күші жойылды - Батыс Қазақстан облысы Ақжайық аудандық мәслихаттың 2010 жылғы 26 ақпандағы N 19-3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Ақжайық аудандық мәслихаттың 2010.02.26 N 19-3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Батыс Қазақстан облыстық мәслихатының 2009 жылғы 20 ақпандағы "2009 жылға арналған облыстық бюджет туралы" 2008 жылғы 11 желтоқсандағы N 10-3 шешіміне өзгерістер мен толықтырулар енгізу туралы" N 11-1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(тіркеу N 3023) сәйкес аудандық мәслихат сессиясы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"2009 жылға арналған аудандық бюджет туралы" 2008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7-2-69 тіркелген "Жайық таңы" газетінің 2009 жылғы 9 қаңтарында, 2009 жылғы 16 қаңтарында жарияланған) шешіміне төмендегідей өзгерістер мен толықтырулар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1-тармағы мынадай мазмұнда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- 2 842 327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- 471 455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- 3 920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- 2 364 152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- 2 841 421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- 4 219;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5-тармағы мынадай мазмұнда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2009 жылдың 1 қаңтарынан бастап ауылдық жерлерде қызмет ететін денсаулық сақтау, әлеуметтік қамсыздандыру, білім беру, мәдениет және спорт азаматтық қызметшілеріне осы қызмет түрлерімен қалада жұмыс істейтін мамандардың ставкаларымен салыстырғанда лауазымдық жалақыларын 25%-ға көтеру белгіленсін.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 бюджетінің кіріс, шығыс бөлігіне енгізілген өзгерістер мен толықтырулар ескеріліп 1 қосымша жаңа мазмұнда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Жаксыбаев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11-2 шешіміне N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10-3 шешіміне N 1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719"/>
        <w:gridCol w:w="1116"/>
        <w:gridCol w:w="5916"/>
        <w:gridCol w:w="31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ТҮСІМДЕР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2842327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471455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ұсталатын жеке табыс салығы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қызметпен айналысатын жеке тұлғалардан алынатын жеке табыс салығы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біржолғы талон бойынша жүзеге асыратын жеке тұлғалардан алынатын жеке табыс салығы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241969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жеке тұлғалардан алынатын жер салығы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көлік, байланыс, қорғаныс жеріне және ауыл шаруашылығына арналмаған өзге де жерге салынатын жер салығы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шаруашылығындағы Заңды тұлғалармен кәсіпкерлердің пайдаланудағы жер салықтары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Заңды тұлғалардан, жеке кәсіпкерлерден, жеке нотариустар мен адвокаттардан алынатын жер салығы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басқа да транспорт құралдарына салынатын салық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көлігіне салынатын салықтар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көлігіне салынатын салықтар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көрсетілген қызметтерге салынатын салықтар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және жеке тұлғалардың өндірістік мұқтаждарын пайдалануы үшін бензин акцизі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және жеке тұлғалардың өндірістік мұқтаждарын пайдалануы үшін дизел-отын майының акцизі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ресурстардың пайдалануынан алынатын түсімдер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 пайдаланғаны үшін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Орманды пайдаланғанынан түсетін салық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 пайдалану үшін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жүргізу мен айналысу саласының түсімдері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кәсіпкерлікпен айналысуы тіркелуінен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Кейбір кәсіпкерлікпен шұғылдану құқықтарына лицензиялық алым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мемлекеттік тіркелуінен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мүлікті кепілдікке салуға мемлекеттік тіркегені үшін алым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көлік құралдарын және тіркемелерді мемлекет тіркегені үшін алым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Қозғалыссыз мүліктердің мемлекеттік қызметтер үшін тіркелуінен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және елді мекендердегі жалпы пайдаланудағы автомобиль жолдарының бөлу жолағында сыртқы (көрнекі) жарнамаларды орналастырғаны үшін алынатын төлем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 төлемдері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арқылы, қуыным, өтініштерінен алынатын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Нотариалдық іс құжаттарын қуәландырудан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актілерін, куәліктер тіркелуінен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баруға және ҚР басқа мемл-н адамдарды шақыруға құқық беретін құжаттарды рәсімдегені үшін және өзгерістер үшін алынатын мемлекеттік баж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азаматтығын алу, және ҚР азаматтығын тоқтату туралы құжаттарын рәсімдеген үшін алынатын мемлекеттік баж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мекен жайларды тіркеуден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құқықтарын беру мен оны тіркеу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қарын тіркеу, қайта тіркеуден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паспорттары мен куәліктерін бергені үшін алынатын мемлекеттік баж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 сақтау және тасмалдау рұқсат беру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Салыққа жатпайтын түсімдер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мүлікті жалға беруден түсетін кірістер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 мүліктерді сатудан түсетін түсім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көрсететін қызметтерді сатудан түсетін түсімдер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ҚР Ұлттық Банкінің бюджеттен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ҚР Ұлттық Банкінің бюджеттен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органдар салатын әкімшілік айыппұлдар мен санкциялар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түсетін салыққа жатпайтын басқа да түсімдер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 сатудан түсетін түсімдер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учаскілерін сатудан түсетін түсімдер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алынатын трансферттер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2364152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мемлекеттік басқару тарапынан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ағымдағы мақсатты трансферттер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489480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1608491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даму трансферттері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266181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қарыз және бережақтарын өтеуінен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кредиттің өтелуінен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тауар өндірушілеріне берілген несиелерді қайтару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кредиттің өтелуінен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тауар өндірушілеріне берілген несиелерді қайтару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1242"/>
        <w:gridCol w:w="1242"/>
        <w:gridCol w:w="1242"/>
        <w:gridCol w:w="1242"/>
        <w:gridCol w:w="3868"/>
        <w:gridCol w:w="25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2861321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 көрсету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189701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маслихатының аппараты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маслихатының қызметін қамтамасыз 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қызметін қамтамасыз 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 аппараты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 аппаратының қызметін қамтамасыз 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бөлімінің қызметін қамтамасыз 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мақсатындамүлікті бағалауды жұргізу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бюджеттік жоспарлау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бөлімінің қызметін қамтамасыз 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ауқымындағы төтенше жағдайлардың алдын алу және оларды жою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 аппараты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білім беру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1730998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беру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1718807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жүйесін ақпараттандыру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ұйымдары үшін оқулықтар мен оқу-әдістемелік кешендерді сатып алу және жеткізу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 өспірімдер үшін қосымша білім беру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деңгейдегі мектептік олимпиада өткізу шаралары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беру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беруі бөлімінің қызметін қамтамасыз 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 аппараты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 кәсіптік даярлау және қайта даярлау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саласында азаматтарды әлеуметтік қорғау жөніндегі қосымша шаралар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арнайы гигиниялық құралдармен қамттамасыз етуге, және ымдау тілі мамандарының, жеке көмекшілердің қызмет көрсету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бөлімінің қызметін қамтамасыз 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шаруашылығы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288089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Инженирлік коммуниациялық ифрақұрылымды дамыту және жайластыру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Инженирлік коммуниациялық ифрақұрылымды дамыту және жайластыру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жергілікті бюджет қаражаты есебінен іске асыру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 аппараты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 коммуналдық шаруашылығы, жолаушылар көлігі және автомобиль жолдары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кеңестік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 аппараты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ұйымдарының қызметін қамтамасыз 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спорт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деңгейде спорттық жарыстар өткізу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кеңестік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кітапханалардың жұмыс істеуі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Телерадиохабарлары арқылы мемлекеттік ақпараттық саясат жүргізу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кеңестік өзгеде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 даму бөлімінің қызметін қамтамасыз 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бөлімінің қызметін қамтамасыз 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спорт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бөлімінің қызметін қамтамасыз 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ауыл шаруашылық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бөлімінің қызметін қамтамасыз 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брлетін трансферттер есебінен іске асыру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ауыл шаруашылық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өткізуге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есебінен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жер қатынастары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бөлімінің қызметін қамтамасыз 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аймақтартарға бөлу жөніндегі жұмыстарды ұйымдастыру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қызметі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және қала құрылысы,архитектура,шаруашылық қызметі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бөлімінің қызметін қамтамасыз 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 және қала құрылысы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бөлімінің қызметін қамтамасыз 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республикалық бюджеттен берілетін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кұрделі жөндеу өткізу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кәсіпкерлік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 қызметін қамтамасыз 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ауданның жергілікті атқарушы органының резерві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 коммуналдық шаруашылығы, жолаушылар көлігі және автомобиль жолдары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пайдаланылбаған (толық пайдаланылмаған) трансферттерді қайтару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борыштарын өтеу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III.ОПЕРАЦИЯЛЫҚ САЛЬДО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IV.ТАЗА БЮДЖЕТТІК НЕСИЕЛЕНДІРУ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V.ҚАРЖЫ АКТИВТЕРІМЕН ЖАСАЛАТЫН ОПЕРАЦИЯЛАР БОЙЫНША САЛЬДО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 (АРТЫҚШЫЛЫҒЫ)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БЮДЖЕТ ТАПШЫЛЫҒЫ (АРТЫҚШЫЛЫҒЫН ПАЙДАЛАНУ) ҚАРЖЫЛАНДЫРУ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