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e624e8" w14:textId="8e624e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"2009 жылға арналған аудандық бюджет туралы" 2008 жылғы 24 желтоқсандағы N 10-3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Ақжайық аудандық мәслихатының 2009 жылғы 26 тамыздағы N 15-1 шешімі. Батыс Қазақстан облысы Ақжайық ауданы әділет басқармасында 2009 жылғы 3 қыркүйекте N 7-2-77 тіркелді. Күші жойылды - Батыс Қазақстан облысы Ақжайық аудандық мәслихаттың 2010 жылғы 26 ақпандағы N 19-3 шешімімен.</w:t>
      </w:r>
    </w:p>
    <w:p>
      <w:pPr>
        <w:spacing w:after="0"/>
        <w:ind w:left="0"/>
        <w:jc w:val="both"/>
      </w:pPr>
      <w:r>
        <w:rPr>
          <w:rFonts w:ascii="Times New Roman"/>
          <w:b w:val="false"/>
          <w:i w:val="false"/>
          <w:color w:val="ff0000"/>
          <w:sz w:val="28"/>
        </w:rPr>
        <w:t>
      Ескерту. Күші жойылды - Батыс Қазақстан облысы Ақжайық аудандық мәслихаттың 2010.02.26 N 19-3 Шешімімен.</w:t>
      </w:r>
    </w:p>
    <w:p>
      <w:pPr>
        <w:spacing w:after="0"/>
        <w:ind w:left="0"/>
        <w:jc w:val="both"/>
      </w:pPr>
      <w:r>
        <w:rPr>
          <w:rFonts w:ascii="Times New Roman"/>
          <w:b w:val="false"/>
          <w:i w:val="false"/>
          <w:color w:val="000000"/>
          <w:sz w:val="28"/>
        </w:rPr>
        <w:t xml:space="preserve">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Батыс Қазақстан облыстық мәслихатының 2009 жылғы 18 тамыздағы N 13-2 </w:t>
      </w:r>
      <w:r>
        <w:rPr>
          <w:rFonts w:ascii="Times New Roman"/>
          <w:b w:val="false"/>
          <w:i w:val="false"/>
          <w:color w:val="000000"/>
          <w:sz w:val="28"/>
        </w:rPr>
        <w:t>шешіміне</w:t>
      </w:r>
      <w:r>
        <w:rPr>
          <w:rFonts w:ascii="Times New Roman"/>
          <w:b w:val="false"/>
          <w:i w:val="false"/>
          <w:color w:val="000000"/>
          <w:sz w:val="28"/>
        </w:rPr>
        <w:t xml:space="preserve"> (тіркеу N 3030) сәйкес аудандық мәслихат сессиясы </w:t>
      </w:r>
      <w:r>
        <w:rPr>
          <w:rFonts w:ascii="Times New Roman"/>
          <w:b/>
          <w:i w:val="false"/>
          <w:color w:val="000000"/>
          <w:sz w:val="28"/>
        </w:rPr>
        <w:t>ШЕШІМ ЕТТІ</w:t>
      </w:r>
      <w:r>
        <w:rPr>
          <w:rFonts w:ascii="Times New Roman"/>
          <w:b w:val="false"/>
          <w:i w:val="false"/>
          <w:color w:val="000000"/>
          <w:sz w:val="28"/>
        </w:rPr>
        <w:t>:</w:t>
      </w:r>
    </w:p>
    <w:bookmarkStart w:name="z1" w:id="0"/>
    <w:p>
      <w:pPr>
        <w:spacing w:after="0"/>
        <w:ind w:left="0"/>
        <w:jc w:val="both"/>
      </w:pPr>
      <w:r>
        <w:rPr>
          <w:rFonts w:ascii="Times New Roman"/>
          <w:b w:val="false"/>
          <w:i w:val="false"/>
          <w:color w:val="000000"/>
          <w:sz w:val="28"/>
        </w:rPr>
        <w:t xml:space="preserve">
      1. Аудандық Мәслихаттың "2009 жылға арналған аудандық бюджет туралы" 2008 жылғы 24 желтоқсандағы </w:t>
      </w:r>
      <w:r>
        <w:rPr>
          <w:rFonts w:ascii="Times New Roman"/>
          <w:b w:val="false"/>
          <w:i w:val="false"/>
          <w:color w:val="000000"/>
          <w:sz w:val="28"/>
        </w:rPr>
        <w:t>N 10-3</w:t>
      </w:r>
      <w:r>
        <w:rPr>
          <w:rFonts w:ascii="Times New Roman"/>
          <w:b w:val="false"/>
          <w:i w:val="false"/>
          <w:color w:val="000000"/>
          <w:sz w:val="28"/>
        </w:rPr>
        <w:t xml:space="preserve"> (нормативтік құқықтық актілерді мемлекеттік тіркеу тізілімінде N 7-2-69 тіркелген "Жайық таңы" газетінің N 2, N 3 2009 жылғы 9 қаңтарында, 2009 жылғы 16 қаңтарында жарияланған), 2008 жылғы 24 желтоқсандағы N 10-3 шешіміне өзгерістер мен толықтырулар енгізу туралы" аудандық мәслихаттың 2009 жылғы 25 ақпандағы </w:t>
      </w:r>
      <w:r>
        <w:rPr>
          <w:rFonts w:ascii="Times New Roman"/>
          <w:b w:val="false"/>
          <w:i w:val="false"/>
          <w:color w:val="000000"/>
          <w:sz w:val="28"/>
        </w:rPr>
        <w:t>N 11-2</w:t>
      </w:r>
      <w:r>
        <w:rPr>
          <w:rFonts w:ascii="Times New Roman"/>
          <w:b w:val="false"/>
          <w:i w:val="false"/>
          <w:color w:val="000000"/>
          <w:sz w:val="28"/>
        </w:rPr>
        <w:t xml:space="preserve"> шешімімен (нормативтік құқықтық актілерді мемлекеттік тіркеу тізілімінде N 7-2-70 тіркелген "Жайық таңы" газетінің N 12, N 13, N 14, N 15, 2009 жылғы 20 наурызында, 2009 жылғы 27 наурызында, 2009 жылғы 3 сәуірінде, 2009 жылғы 10 сәуірінде жарияланған), 2008 жылғы 24 желтоқсандағы N 10-3 шешіміне өзгерістер мен толықтырулар енгізу туралы" аудандық мәслихаттың 2009 жылғы 29 сәуірінде </w:t>
      </w:r>
      <w:r>
        <w:rPr>
          <w:rFonts w:ascii="Times New Roman"/>
          <w:b w:val="false"/>
          <w:i w:val="false"/>
          <w:color w:val="000000"/>
          <w:sz w:val="28"/>
        </w:rPr>
        <w:t>N 13-1</w:t>
      </w:r>
      <w:r>
        <w:rPr>
          <w:rFonts w:ascii="Times New Roman"/>
          <w:b w:val="false"/>
          <w:i w:val="false"/>
          <w:color w:val="000000"/>
          <w:sz w:val="28"/>
        </w:rPr>
        <w:t xml:space="preserve"> шешімімен (нормативтік құқықтық актілерді мемлекеттік тіркеу тізілімінде N 7-2-72 тіркелген "Жайық таңы" газетінің N 20, N 21, N 22 2009 жылғы 15 мамырында, 2009 жылғы 22 мамырында, 2009 жылғы 29 мамырында жарияланған) шешіміне төмендегідей өзгерістер мен толықтырулар енгізілсін:</w:t>
      </w:r>
    </w:p>
    <w:bookmarkEnd w:id="0"/>
    <w:bookmarkStart w:name="z2" w:id="1"/>
    <w:p>
      <w:pPr>
        <w:spacing w:after="0"/>
        <w:ind w:left="0"/>
        <w:jc w:val="both"/>
      </w:pPr>
      <w:r>
        <w:rPr>
          <w:rFonts w:ascii="Times New Roman"/>
          <w:b w:val="false"/>
          <w:i w:val="false"/>
          <w:color w:val="000000"/>
          <w:sz w:val="28"/>
        </w:rPr>
        <w:t>
      1) 1 тармақта</w:t>
      </w:r>
    </w:p>
    <w:bookmarkEnd w:id="1"/>
    <w:p>
      <w:pPr>
        <w:spacing w:after="0"/>
        <w:ind w:left="0"/>
        <w:jc w:val="both"/>
      </w:pPr>
      <w:r>
        <w:rPr>
          <w:rFonts w:ascii="Times New Roman"/>
          <w:b w:val="false"/>
          <w:i w:val="false"/>
          <w:color w:val="000000"/>
          <w:sz w:val="28"/>
        </w:rPr>
        <w:t>
      "3 069 910" деген сандар "3 144 645" деген сандармен ауыстырылсын;</w:t>
      </w:r>
    </w:p>
    <w:p>
      <w:pPr>
        <w:spacing w:after="0"/>
        <w:ind w:left="0"/>
        <w:jc w:val="both"/>
      </w:pPr>
      <w:r>
        <w:rPr>
          <w:rFonts w:ascii="Times New Roman"/>
          <w:b w:val="false"/>
          <w:i w:val="false"/>
          <w:color w:val="000000"/>
          <w:sz w:val="28"/>
        </w:rPr>
        <w:t>
      "474 955" деген сандар "478 555" деген сандармен ауыстырылсын;</w:t>
      </w:r>
    </w:p>
    <w:p>
      <w:pPr>
        <w:spacing w:after="0"/>
        <w:ind w:left="0"/>
        <w:jc w:val="both"/>
      </w:pPr>
      <w:r>
        <w:rPr>
          <w:rFonts w:ascii="Times New Roman"/>
          <w:b w:val="false"/>
          <w:i w:val="false"/>
          <w:color w:val="000000"/>
          <w:sz w:val="28"/>
        </w:rPr>
        <w:t>
      "7 420" деген сандар "16 920" деген сандармен ауыстырылсын;</w:t>
      </w:r>
    </w:p>
    <w:p>
      <w:pPr>
        <w:spacing w:after="0"/>
        <w:ind w:left="0"/>
        <w:jc w:val="both"/>
      </w:pPr>
      <w:r>
        <w:rPr>
          <w:rFonts w:ascii="Times New Roman"/>
          <w:b w:val="false"/>
          <w:i w:val="false"/>
          <w:color w:val="000000"/>
          <w:sz w:val="28"/>
        </w:rPr>
        <w:t>
      "2 584 735" деген сандар "2 645 970" деген сандармен ауыстырылсын;</w:t>
      </w:r>
    </w:p>
    <w:p>
      <w:pPr>
        <w:spacing w:after="0"/>
        <w:ind w:left="0"/>
        <w:jc w:val="both"/>
      </w:pPr>
      <w:r>
        <w:rPr>
          <w:rFonts w:ascii="Times New Roman"/>
          <w:b w:val="false"/>
          <w:i w:val="false"/>
          <w:color w:val="000000"/>
          <w:sz w:val="28"/>
        </w:rPr>
        <w:t>
      "3 089 004" деген сандар "3 163 739" деген сандармен ауыстырылсын;</w:t>
      </w:r>
    </w:p>
    <w:p>
      <w:pPr>
        <w:spacing w:after="0"/>
        <w:ind w:left="0"/>
        <w:jc w:val="both"/>
      </w:pPr>
      <w:r>
        <w:rPr>
          <w:rFonts w:ascii="Times New Roman"/>
          <w:b w:val="false"/>
          <w:i w:val="false"/>
          <w:color w:val="000000"/>
          <w:sz w:val="28"/>
        </w:rPr>
        <w:t>
      "5 820" деген сандар "7 300" деген сандармен ауыстырылсын.</w:t>
      </w:r>
    </w:p>
    <w:bookmarkStart w:name="z3" w:id="2"/>
    <w:p>
      <w:pPr>
        <w:spacing w:after="0"/>
        <w:ind w:left="0"/>
        <w:jc w:val="both"/>
      </w:pPr>
      <w:r>
        <w:rPr>
          <w:rFonts w:ascii="Times New Roman"/>
          <w:b w:val="false"/>
          <w:i w:val="false"/>
          <w:color w:val="000000"/>
          <w:sz w:val="28"/>
        </w:rPr>
        <w:t>
      2) Аудан бюджетінің кіріс, шығыс бөлігіне енгізілген өзгерістер мен толықтырулар ескеріліп 1 қосымша жаңа мазмұнда жазылсын.</w:t>
      </w:r>
    </w:p>
    <w:bookmarkEnd w:id="2"/>
    <w:bookmarkStart w:name="z4" w:id="3"/>
    <w:p>
      <w:pPr>
        <w:spacing w:after="0"/>
        <w:ind w:left="0"/>
        <w:jc w:val="both"/>
      </w:pPr>
      <w:r>
        <w:rPr>
          <w:rFonts w:ascii="Times New Roman"/>
          <w:b w:val="false"/>
          <w:i w:val="false"/>
          <w:color w:val="000000"/>
          <w:sz w:val="28"/>
        </w:rPr>
        <w:t>
      2. Осы шешім 2009 жылдың 1 қаңтарынан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Сағаденов</w:t>
            </w:r>
            <w:r>
              <w:rPr>
                <w:rFonts w:ascii="Times New Roman"/>
                <w:b w:val="false"/>
                <w:i w:val="false"/>
                <w:color w:val="000000"/>
                <w:sz w:val="20"/>
              </w:rPr>
              <w:t>
</w:t>
            </w:r>
          </w:p>
        </w:tc>
      </w:tr>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хатшысы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Жақсыбаев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2009 жылғы 26 тамыздағы</w:t>
            </w:r>
            <w:r>
              <w:br/>
            </w:r>
            <w:r>
              <w:rPr>
                <w:rFonts w:ascii="Times New Roman"/>
                <w:b w:val="false"/>
                <w:i w:val="false"/>
                <w:color w:val="000000"/>
                <w:sz w:val="20"/>
              </w:rPr>
              <w:t>"Аудандық мәслихаттың "2009 жылға</w:t>
            </w:r>
            <w:r>
              <w:br/>
            </w:r>
            <w:r>
              <w:rPr>
                <w:rFonts w:ascii="Times New Roman"/>
                <w:b w:val="false"/>
                <w:i w:val="false"/>
                <w:color w:val="000000"/>
                <w:sz w:val="20"/>
              </w:rPr>
              <w:t>арналған аудандық бюджет туралы"</w:t>
            </w:r>
            <w:r>
              <w:br/>
            </w:r>
            <w:r>
              <w:rPr>
                <w:rFonts w:ascii="Times New Roman"/>
                <w:b w:val="false"/>
                <w:i w:val="false"/>
                <w:color w:val="000000"/>
                <w:sz w:val="20"/>
              </w:rPr>
              <w:t>2008 жылғы 24 желтоқсандағы N 10-3</w:t>
            </w:r>
            <w:r>
              <w:br/>
            </w:r>
            <w:r>
              <w:rPr>
                <w:rFonts w:ascii="Times New Roman"/>
                <w:b w:val="false"/>
                <w:i w:val="false"/>
                <w:color w:val="000000"/>
                <w:sz w:val="20"/>
              </w:rPr>
              <w:t>шешіміне өзгерістер мен</w:t>
            </w:r>
            <w:r>
              <w:br/>
            </w:r>
            <w:r>
              <w:rPr>
                <w:rFonts w:ascii="Times New Roman"/>
                <w:b w:val="false"/>
                <w:i w:val="false"/>
                <w:color w:val="000000"/>
                <w:sz w:val="20"/>
              </w:rPr>
              <w:t>толықтырулар енгізу туралы"</w:t>
            </w:r>
            <w:r>
              <w:br/>
            </w:r>
            <w:r>
              <w:rPr>
                <w:rFonts w:ascii="Times New Roman"/>
                <w:b w:val="false"/>
                <w:i w:val="false"/>
                <w:color w:val="000000"/>
                <w:sz w:val="20"/>
              </w:rPr>
              <w:t>N 15-1 шешіміне N 1 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2"/>
        <w:gridCol w:w="608"/>
        <w:gridCol w:w="392"/>
        <w:gridCol w:w="608"/>
        <w:gridCol w:w="8604"/>
        <w:gridCol w:w="169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ТҮСІМДЕР</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3144645</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498675</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478555</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103871</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103871</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салатын табыстардан ұсталанатын жеке табыс салығы</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95531</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ұсталанатын жеке табыс салығы</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6850</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Қызметін біржолғы талон бойынша жүзеге асыратын жеке тұлғалардан алынатын жеке табыс салығы</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124075</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244058</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235812</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және жеке кәсіпкерлердің мүлкіне салынатын салық</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235002</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1554</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мақсатындағы жерлерге жеке тұлғалардан алынатын жер салығы</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 жерлеріне жеке тұлғалардан алынатын жер салығы</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көлік, байланыс, қорғаныс жеріне және ауыл шаруашылығына арналмаған өзге де жерге салынатын жер салығы</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мақсатындағы жерлерге заңды тұлғалардан, жеке кәсіпкерлерден, жеке нотариустар мен адвокаттардан алынатын жер салығы</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 жерлеріне Заңды тұлғалардан, жеке кәсіпкерлерден, жеке нотариустар мен адвокаттардан алынатын жер салығы</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6292</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көлік құралдарына салынатын салық</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көлік құралдарына салынатын салық</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5032</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және жеке тұлғалар бөлшек саудада өткізетін, сондай-ақ өзінің өндірістік мұқтаждарына пайданылатын бензин (авиациялықты қоспағанда)</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және жеке тұлғаларға бөлшек саудада өткізетін, сондай-ақ өз өндірістік мұқтаждарына пайдаланылатын дизель отыны</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бетіне жақын көздердегі су ресурстарын пайдаланғаны үшін төлем</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1852</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кәсіпкерлерді мемлекеттік тіркегені үшін алынатын алым</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қызмет түрлерiмен айналысу үшiн алынатын лицензиялық алым</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 мемлекеттік тіркегені және филиалдар мен өкілдіктерді есептік тіркегені, сондай-ақ оларды қайта тіркегені үшін алым</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мүлікке және олармен мәміле жасау құқығын мемлекеттік тіркегені үшін алынатын алым</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баж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Нотариаттық iс-қимылдар жасағаны үшiн, мемлекеттік баж</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хал актiлерiн тiркегенi үшiн, сондай-ақ азаматтарға азаматтық хал актiлерiн тiркеу туралы куәлiктердi және азаматтық хал актiлерi жазбаларын өзгертуге, толықтыруға және қалпына келтiруге байланысты куәлiктердi қайтадан бергенi үшiн мемлекеттік баж</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Тұрғылықты жерiн тiркегенi үшiн мемлекеттік баж</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Аңшы куәлігін бергені және оны жыл сайын тіркегені үшін мемлекеттік баж</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басты куәландыратын құжаттарды бергені үшін мемлекеттік баж</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16920</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мүлікті жалдаудан түсетін кірістер</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ҚР Ұлттық Банкінің бюджеттен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мемлекеттік органдар салатын әкімшілік айыппұлдар, өсімпұлдар, санкциялар</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Жергіліктік бюджетке түсетін салықтық емес басқа да түсімдер</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учаскілерін сатудан түсетін түсімдер</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2645970</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749845</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287634</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1608491</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19094</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19094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9"/>
        <w:gridCol w:w="612"/>
        <w:gridCol w:w="1290"/>
        <w:gridCol w:w="1290"/>
        <w:gridCol w:w="1290"/>
        <w:gridCol w:w="4221"/>
        <w:gridCol w:w="264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3163739</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 көрсету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191807</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176872</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маслихатының аппараты</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10387</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маслихатының қызметін қамтамасыз ету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10387</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әкімінің аппараты</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32685</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әкімінің қызметін қамтамасыз ету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32685</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(селолық) округ әкімінің аппараты</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133800</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(селолық) округтің әкімі аппаратының қызметін қамтамасыз ету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133800</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9346</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қаржы бөлімі</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8737</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бөлімінің қызметін қамтамасыз ету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8737</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5589</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экономика және бюджеттік жоспарлау бөлімі</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5589</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және бюджеттік жоспарлау бөлімінің қызметін қамтамасыз ету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5589</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14926</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4956</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әкімінің аппараты</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4956</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4956</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9970</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әкімінің аппараты</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9970</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ауқымындағы төтенше жағдайлардың алдын алу және оларды жою</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9970</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1993422</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72755</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(селолық) округ әкімінің аппараты</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72755</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ұйымдарын қолдау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72755</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1763677</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беру бөлімі</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1763677</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1676616</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кешкі (ауысымдық) мектептер</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1928</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мектептер, гимназиялар, лицейлер, бейіндік мектептер, мектеп-балабақшалар</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1674688</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үшін қосымша білім беру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74346</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бюджеттен берілетін нысаналы трансферттердің есебінен білім берудің мемлекеттік жүйесіне оқытудың жаңа технология енгізу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12715</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156990</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беруі бөлімінің қызметін қамтамасыз ету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9072</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мекемелерінде білім беру жүйесін ақпараттандыру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17573</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жұмыспен қамту және кадрларды қайта даярлау стратегиясын іске асыру шеңберінде білім беру объектілерін күрделі, ағымды жөндеу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130000</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есебінен</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108940</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берілетін трансферттер есебінен</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21060</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300791</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286903</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(селолық) округ әкімінің аппараты</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17003</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17003</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жұмыспен қамту және әлеуметтік бағдарламалар бөлімі</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269900</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Еңбекпен қамту бағдарламасы</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62320</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34963</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Жұмыссыздарды кәсіптік даярлау және қайта даярлау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саласында азаматтарды әлеуметтік қорғау жөніндегі қосымша шаралар</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18240</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жұмыс орындар және жастар тәжірибесі бағдарламасын кеңейту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5805</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43368</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есебiнен</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4297</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39071</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көмегі</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2737</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азаматтардың жекелеген топтарына әлеуметтік көмек</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40808</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3116</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10134</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дейіні балаларға мемлекеттік жәрдемақылар</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99170</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есебiнен</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13823</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85347</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8247</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13888</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жұмыспен қамту және әлеуметтік бағдарламалар бөлімі</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13888</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және әлеуметтік бағдарламалар бөлімінің қызметін қамтамасыз ету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11206</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2682</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шаруашылығы</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142152</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31661</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құрылыс бөлімі</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31661</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коммуналдық тұрғын үй қорының тұрғын үй құрылысы және сатып алу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21740</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18100</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3640</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коммуникациялық инфрақұрылымды дамыту, жайластыру және сатып алу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9921</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7600</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90947</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жүйесін дамыту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55947</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55947</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жұмыспен қамту және кадрларды қайта даярлау стратегиясын іске асыру шеңберінде инженерлік коммуникациялық инфрақұрылымды дамыту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есебінен</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29305</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берілетін трансферттер есебінен</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5695</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19544</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(селолық) округ әкімінің аппараты</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19544</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6612</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2924</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күтіп ұстау және туысы жоқ адамдарды жерлеу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10008</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кеңестік</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299448</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173996</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мәдениет және тілдерді дамыту бөлімі</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173996</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173996</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4727</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дене шынықтыру және спорт бөлімі</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4727</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деңгейде спорттық жарыстар өткізу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4727</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кеңестік</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57791</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мәдениет және тілдерді дамыту бөлімі</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49887</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кітапханалардың жұмыс істеуі</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49887</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ішкі саясат бөлімі</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7904</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құралдары арқылы мемлекеттік ақпарат саясатын жүргізу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7904</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Газеттер мен журналдар арқылы мемлекеттік ақпараттық саясат жүргізу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Телерадиохабарлары арқылы мемлекеттік ақпараттық саясат жүргізу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4154</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кеңестікті ұйымдастыру жөніндегі өзге де қызметтер</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62934</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мәдениет және тілдерді дамыту бөлімі</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51777</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және тіл даму бөлімінің қызметін қамтамасыз ету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3482</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жұмыспен қамту және кадрларды қайта даярлау стратегиясын іске асыру шеңберінде мәдениет объектілерін күрделі, ағымды жөндеу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48295</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есебінен</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40113</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берілетін трансферттер есебінен</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8182</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ішкі саясат бөлімі</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6812</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саясат бөлімінің қызметін қамтамасыз ету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5312</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саласындағы өңірлік бағдарламаларды іске асыру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дене шынықтыру және спорт бөлімі</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4345</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және спорт бөлімі қызметін қамтамасыз ету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4345</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190673</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16185</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ауыл шаруашылық бөлімі</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16185</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бөлімінің қызметін қамтамасыз ету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8166</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8019</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168916</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құрылыс бөлімі</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168916</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жүйесін дамыту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168916</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есебінен</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168916</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5572</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жер қатынастары бөлімі</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5572</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 бөлімінің қызметін қамтамасыз ету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5572</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Өнеркәсіп, сәулет, қала құрылысы және құрлыс қызметі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9369</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9369</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құрылысы бөлімі</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4758</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бөлімінің қызметін қамтамасыз ету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4758</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сәулет және қала құрылысы бөлімі</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4611</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 бөлімінің қызметін қамтамасыз ету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4611</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11632</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5767</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кәсіпкерлік бөлімі</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5767</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бөлімі қызметін қамтамасыз ету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5767</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5865</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қаржы бөлімі</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шығындарға арналған ауданның жергілікті атқарушы органының резерві</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тұрғын үй коммуналдық шаруашылығы, жолаушылар көлігі және автомобиль жолдары бөлімі</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4582</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коммуналдық шаруашылығы, жолаушылар көлігі және автомобиль жолдары бөлімінің қызметін қамтамасыз ету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4582</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қаржы бөлімі</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7300</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7300</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қаржы бөлімі</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7300</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борыштарын өтеу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7300</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ОПЕРАЦИЯЛЫҚ САЛЬДО</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ТАЗА БЮДЖЕТТІК НЕСИЕЛЕНДІРУ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ҚАРЖЫ АКТИВТЕРІМЕН ЖАСАЛАТЫН ОПЕРАЦИЯЛАР БОЙЫНША САЛЬДО</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 (АРТЫҚШЫЛЫҒЫ)</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 БЮДЖЕТ ТАПШЫЛЫҒЫ (АРТЫҚШЫЛЫҒЫН ПАЙДАЛАНУ) ҚАРЖЫЛАНДЫРУ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