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d481" w14:textId="ca9d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5 наурыздағы N 4-5 "Ақжайық ауданы бойынша аз қамтылған отбасыларға тұрғын үй көмегін беру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2009 жылғы 23 қазандағы N 16-9 шешімі. Батыс Қазақстан облысы Ақжайық ауданы әділет басқармасында 2009 жылғы 27 қазанда N 7-2-79 тіркелді. Күші жойылды - Батыс Қазақстан облысы Ақжайық аудандық мәслихаттың 2010 жылғы 29 маусымдағы N 23-4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Ақжайық аудандық мәслихаттың 2010.06.29 </w:t>
      </w:r>
      <w:r>
        <w:rPr>
          <w:rFonts w:ascii="Times New Roman"/>
          <w:b w:val="false"/>
          <w:i w:val="false"/>
          <w:color w:val="ff0000"/>
          <w:sz w:val="28"/>
        </w:rPr>
        <w:t>N 23-4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Батыс Қазақстан облысы Әділет Департаментінің 2009 жылғы 9 қазандағы N 4-9656 тапсырмасы негізінде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2008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N 4-5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"Ақжайық ауданы бойынша аз қамтылған отбасыларға тұрғын үй көмегін беру Қағидасын бекіту туралы" шешіміне (нормативтік құқықтық актілерді мемлекеттік тіркеу тізілімінде N 7-2-54, 2008 жылы 26 сәуірінде "Жайық таңы" газетінде жарияланған)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15-баптың "хабарлауға міндетті" деген сөздер "хабарлайды" деген сөзбен ауыстырылсын;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19-баптың "беруге міндетті" деген сөздер "береді" деген сөзбен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Сағаденов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Жақсыбаев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