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0ed18" w14:textId="eb0ed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жылға арналған аудандық бюджет туралы" 2008 жылғы 24 желтоқсандағы N 10-3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2009 жылғы 30 қарашадағы N 17-1 шешімі. Батыс Қазақстан облысы Ақжайық ауданы әділет басқармасында 2009 жылғы 30 қарашада N 7-2-81 тіркелді. Күші жойылды - Батыс Қазақстан облысы Ақжайық аудандық мәслихаттың 2010 жылғы 26 ақпандағы N 19-3 шешімімен</w:t>
      </w:r>
    </w:p>
    <w:p>
      <w:pPr>
        <w:spacing w:after="0"/>
        <w:ind w:left="0"/>
        <w:jc w:val="both"/>
      </w:pPr>
      <w:r>
        <w:rPr>
          <w:rFonts w:ascii="Times New Roman"/>
          <w:b w:val="false"/>
          <w:i w:val="false"/>
          <w:color w:val="ff0000"/>
          <w:sz w:val="28"/>
        </w:rPr>
        <w:t>      Ескерту. Күші жойылды - Батыс Қазақстан облысы Ақжайық аудандық мәслихаттың 2010.02.26 N 19-3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Батыс Қазақстан облыстық мәслихатының 2009 жылғы 23 қарашадағы N 15-1 </w:t>
      </w:r>
      <w:r>
        <w:rPr>
          <w:rFonts w:ascii="Times New Roman"/>
          <w:b w:val="false"/>
          <w:i w:val="false"/>
          <w:color w:val="000000"/>
          <w:sz w:val="28"/>
        </w:rPr>
        <w:t>шешіміне</w:t>
      </w:r>
      <w:r>
        <w:rPr>
          <w:rFonts w:ascii="Times New Roman"/>
          <w:b w:val="false"/>
          <w:i w:val="false"/>
          <w:color w:val="000000"/>
          <w:sz w:val="28"/>
        </w:rPr>
        <w:t xml:space="preserve"> (тіркеу N 3034) сәйкес аудандық мәслихат сессиясы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Аудандық Мәслихаттың "2009 жылға арналған аудандық бюджет туралы" 2008 жылғы 24 желтоқсандағы </w:t>
      </w:r>
      <w:r>
        <w:rPr>
          <w:rFonts w:ascii="Times New Roman"/>
          <w:b w:val="false"/>
          <w:i w:val="false"/>
          <w:color w:val="000000"/>
          <w:sz w:val="28"/>
        </w:rPr>
        <w:t>N 10-3</w:t>
      </w:r>
      <w:r>
        <w:rPr>
          <w:rFonts w:ascii="Times New Roman"/>
          <w:b w:val="false"/>
          <w:i w:val="false"/>
          <w:color w:val="000000"/>
          <w:sz w:val="28"/>
        </w:rPr>
        <w:t xml:space="preserve"> (нормативтік құқықтық актілерді мемлекеттік тіркеу тізілімінде N 7-2-69 тіркелген "Жайық таңы" газетінің N 2, N 3 2009 жылғы 9 қаңтарында, 2009 жылғы 16 қаңтарында жарияланған) шешіміне төмендегідей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тармақта</w:t>
      </w:r>
      <w:r>
        <w:br/>
      </w:r>
      <w:r>
        <w:rPr>
          <w:rFonts w:ascii="Times New Roman"/>
          <w:b w:val="false"/>
          <w:i w:val="false"/>
          <w:color w:val="000000"/>
          <w:sz w:val="28"/>
        </w:rPr>
        <w:t>
      "3 250 656" деген сандар "3 242 974" деген сандармен ауыстырылсын;</w:t>
      </w:r>
      <w:r>
        <w:br/>
      </w:r>
      <w:r>
        <w:rPr>
          <w:rFonts w:ascii="Times New Roman"/>
          <w:b w:val="false"/>
          <w:i w:val="false"/>
          <w:color w:val="000000"/>
          <w:sz w:val="28"/>
        </w:rPr>
        <w:t>
      "506 095" деген сандар "504 645" деген сандармен ауыстырылсын;</w:t>
      </w:r>
      <w:r>
        <w:br/>
      </w:r>
      <w:r>
        <w:rPr>
          <w:rFonts w:ascii="Times New Roman"/>
          <w:b w:val="false"/>
          <w:i w:val="false"/>
          <w:color w:val="000000"/>
          <w:sz w:val="28"/>
        </w:rPr>
        <w:t>
      "18 780" деген сандар "20 230" деген сандармен ауыстырылсын;</w:t>
      </w:r>
      <w:r>
        <w:br/>
      </w:r>
      <w:r>
        <w:rPr>
          <w:rFonts w:ascii="Times New Roman"/>
          <w:b w:val="false"/>
          <w:i w:val="false"/>
          <w:color w:val="000000"/>
          <w:sz w:val="28"/>
        </w:rPr>
        <w:t>
      "2 721 981" деген сандар "2 714 299" деген сандармен ауыстырылсын;</w:t>
      </w:r>
      <w:r>
        <w:br/>
      </w:r>
      <w:r>
        <w:rPr>
          <w:rFonts w:ascii="Times New Roman"/>
          <w:b w:val="false"/>
          <w:i w:val="false"/>
          <w:color w:val="000000"/>
          <w:sz w:val="28"/>
        </w:rPr>
        <w:t>
      "3 269 750" деген сандар "3 246 600"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Аудан бюджетінің кіріс, шығыс бөлігіне енгізілген өзгерістер мен толықтырулар ескеріліп 1 қосымша жаңа мазмұнда жазылсын.</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Сессия т</w:t>
      </w:r>
      <w:r>
        <w:rPr>
          <w:rFonts w:ascii="Times New Roman"/>
          <w:b w:val="false"/>
          <w:i/>
          <w:color w:val="000000"/>
          <w:sz w:val="28"/>
        </w:rPr>
        <w:t>ө</w:t>
      </w:r>
      <w:r>
        <w:rPr>
          <w:rFonts w:ascii="Times New Roman"/>
          <w:b w:val="false"/>
          <w:i/>
          <w:color w:val="000000"/>
          <w:sz w:val="28"/>
        </w:rPr>
        <w:t>рағасы</w:t>
      </w:r>
      <w:r>
        <w:br/>
      </w:r>
      <w:r>
        <w:rPr>
          <w:rFonts w:ascii="Times New Roman"/>
          <w:b w:val="false"/>
          <w:i w:val="false"/>
          <w:color w:val="000000"/>
          <w:sz w:val="28"/>
        </w:rPr>
        <w:t>
</w:t>
      </w:r>
      <w:r>
        <w:rPr>
          <w:rFonts w:ascii="Times New Roman"/>
          <w:b w:val="false"/>
          <w:i/>
          <w:color w:val="000000"/>
          <w:sz w:val="28"/>
        </w:rPr>
        <w:t>      М</w:t>
      </w:r>
      <w:r>
        <w:rPr>
          <w:rFonts w:ascii="Times New Roman"/>
          <w:b w:val="false"/>
          <w:i/>
          <w:color w:val="000000"/>
          <w:sz w:val="28"/>
        </w:rPr>
        <w:t>ә</w:t>
      </w:r>
      <w:r>
        <w:rPr>
          <w:rFonts w:ascii="Times New Roman"/>
          <w:b w:val="false"/>
          <w:i/>
          <w:color w:val="000000"/>
          <w:sz w:val="28"/>
        </w:rPr>
        <w:t>слихат хатшысы</w:t>
      </w:r>
    </w:p>
    <w:bookmarkStart w:name="z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30 қарашадағы</w:t>
      </w:r>
      <w:r>
        <w:br/>
      </w:r>
      <w:r>
        <w:rPr>
          <w:rFonts w:ascii="Times New Roman"/>
          <w:b w:val="false"/>
          <w:i w:val="false"/>
          <w:color w:val="000000"/>
          <w:sz w:val="28"/>
        </w:rPr>
        <w:t>
"Аудандық мәслихаттың "2009 жылға</w:t>
      </w:r>
      <w:r>
        <w:br/>
      </w:r>
      <w:r>
        <w:rPr>
          <w:rFonts w:ascii="Times New Roman"/>
          <w:b w:val="false"/>
          <w:i w:val="false"/>
          <w:color w:val="000000"/>
          <w:sz w:val="28"/>
        </w:rPr>
        <w:t>
арналған аудандық бюджет туралы"</w:t>
      </w:r>
      <w:r>
        <w:br/>
      </w:r>
      <w:r>
        <w:rPr>
          <w:rFonts w:ascii="Times New Roman"/>
          <w:b w:val="false"/>
          <w:i w:val="false"/>
          <w:color w:val="000000"/>
          <w:sz w:val="28"/>
        </w:rPr>
        <w:t>
2008 жылғы 24 желтоқсандағы N 10-3</w:t>
      </w:r>
      <w:r>
        <w:br/>
      </w:r>
      <w:r>
        <w:rPr>
          <w:rFonts w:ascii="Times New Roman"/>
          <w:b w:val="false"/>
          <w:i w:val="false"/>
          <w:color w:val="000000"/>
          <w:sz w:val="28"/>
        </w:rPr>
        <w:t>
шешіміне өзгерістер мен</w:t>
      </w:r>
      <w:r>
        <w:br/>
      </w:r>
      <w:r>
        <w:rPr>
          <w:rFonts w:ascii="Times New Roman"/>
          <w:b w:val="false"/>
          <w:i w:val="false"/>
          <w:color w:val="000000"/>
          <w:sz w:val="28"/>
        </w:rPr>
        <w:t>
толықтырулар енгізу туралы"</w:t>
      </w:r>
      <w:r>
        <w:br/>
      </w:r>
      <w:r>
        <w:rPr>
          <w:rFonts w:ascii="Times New Roman"/>
          <w:b w:val="false"/>
          <w:i w:val="false"/>
          <w:color w:val="000000"/>
          <w:sz w:val="28"/>
        </w:rPr>
        <w:t>
N 17-1 шешіміне 1 қосымша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13"/>
        <w:gridCol w:w="773"/>
        <w:gridCol w:w="673"/>
        <w:gridCol w:w="7033"/>
        <w:gridCol w:w="2013"/>
      </w:tblGrid>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3242974</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528675</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504645</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104526</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104526</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салатын  табыстардан ұсталанатын жеке 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94686</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ұсталанатын жеке 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128602</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262144</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249264</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248454</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пайданылатын бензин (авиациялықты қоспағанда)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үшiн алынатын лицензиялық алым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iс-қимылдар жасағаны үшiн, 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басты куәландыратын құжаттарды бергені үшін 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бюджеттен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учаскілерін сатудан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2714299</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738326</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367482</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1608491</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19094</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13"/>
        <w:gridCol w:w="773"/>
        <w:gridCol w:w="773"/>
        <w:gridCol w:w="853"/>
        <w:gridCol w:w="6113"/>
        <w:gridCol w:w="1993"/>
      </w:tblGrid>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бағдарлама әкімшісі</w:t>
            </w:r>
          </w:p>
        </w:tc>
        <w:tc>
          <w:tcPr>
            <w:tcW w:w="0" w:type="auto"/>
            <w:vMerge/>
            <w:tcBorders>
              <w:top w:val="nil"/>
              <w:left w:val="single" w:color="cfcfcf" w:sz="5"/>
              <w:bottom w:val="single" w:color="cfcfcf" w:sz="5"/>
              <w:right w:val="single" w:color="cfcfcf" w:sz="5"/>
            </w:tcBorders>
          </w:tcP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3246600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197769</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182834</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10387</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10387</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139037</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округтің әкімі аппаратының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139037</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9048</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9048</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12611</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2018518</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72755</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72755</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72755</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1792947</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1792947</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1702533</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кешкі (ауысымдық) мектептер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1700605</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77699</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 енгізу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152816</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17573</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125826</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108940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16886</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282336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268048</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16916</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251132</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61352</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34963</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5972</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 және жастар тәжірибесі бағдарламасын кеңейту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17105</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34668</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есебiнен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30371</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46908</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10134</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85970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есебiнен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13823</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72147</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7247</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14288</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14288</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11506</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211435</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31161</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31161</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сатып алу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сатып алу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160578</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125578</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125578</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29305</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5695</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19696</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19696</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6781</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4144</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8771</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269899</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186940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186940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186940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кеңестік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60679</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51965</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51965</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жөніндегі өзге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17233</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 даму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9384</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4367</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4367</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231920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13495</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5311</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5311</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164245</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164245</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164245</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164245</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w:t>
            </w:r>
          </w:p>
        </w:tc>
      </w:tr>
      <w:tr>
        <w:trPr>
          <w:trHeight w:val="1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48295</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48295</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ауылдық округтерде әлеуметтік жобаларды қаржыландыру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48295</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40113</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8182</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құрлыс қызметі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9544</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9544</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4611</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4611</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10349</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5767</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5767</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5767</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xml:space="preserve">
қаланың) жергілікті атқарушы органының резерві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жергілікті атқарушы органының резерві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ЖАСАЛАТЫН ОПЕРАЦИЯЛАР БОЙЫНША САЛЬДО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11794</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(АРТЫҚШЫЛЫҒЫН ПАЙДАЛАНУ) ҚАРЖЫЛАНДЫРУ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11794</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борыштарын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