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9804f" w14:textId="4a980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Жаңабұлақ ауылдық округінің "Әбілсай" елді-мекені аумағында құтыру ауруы 
шығуына байланысты шектеу іс шараларын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әкімдігінің 2009 жылғы 7 желтоқсандағы N 412 қаулысы. Батыс Қазақстан облысы Ақжайық ауданы әділет басқармасында 2009 жылғы 9 желтоқсанда N 7-2-82 тіркелді. Күші жойылды - Батыс Қазақстан облысы Ақжайық ауданы әкімдігінің 2010 жылғы 8 ақпандағы N 21 қаулысымен</w:t>
      </w:r>
    </w:p>
    <w:p>
      <w:pPr>
        <w:spacing w:after="0"/>
        <w:ind w:left="0"/>
        <w:jc w:val="both"/>
      </w:pPr>
      <w:r>
        <w:rPr>
          <w:rFonts w:ascii="Times New Roman"/>
          <w:b w:val="false"/>
          <w:i w:val="false"/>
          <w:color w:val="ff0000"/>
          <w:sz w:val="28"/>
        </w:rPr>
        <w:t>      Ескерту. Күші жойылды - Батыс Қазақстан облысы Ақжайық ауданы әкімдігінің 2010.02.08 N 21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23.01.2001 жылғы N 148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w:t>
      </w:r>
      <w:r>
        <w:rPr>
          <w:rFonts w:ascii="Times New Roman"/>
          <w:b w:val="false"/>
          <w:i w:val="false"/>
          <w:color w:val="000000"/>
          <w:sz w:val="28"/>
        </w:rPr>
        <w:t xml:space="preserve"> және Қазақстан Республикасының "Ветеринария туралы" 10.07.2002 жылғы N 339-ІІ Заңының </w:t>
      </w:r>
      <w:r>
        <w:rPr>
          <w:rFonts w:ascii="Times New Roman"/>
          <w:b w:val="false"/>
          <w:i w:val="false"/>
          <w:color w:val="000000"/>
          <w:sz w:val="28"/>
        </w:rPr>
        <w:t>10 бабын</w:t>
      </w:r>
      <w:r>
        <w:rPr>
          <w:rFonts w:ascii="Times New Roman"/>
          <w:b w:val="false"/>
          <w:i w:val="false"/>
          <w:color w:val="000000"/>
          <w:sz w:val="28"/>
        </w:rPr>
        <w:t xml:space="preserve"> басшылыққа алып. Батыс Қазақстан облыстық ветеринариялық зертханасының 01.12.2009 жылғы N 133-ші сараптау актісіне сәйкес, Жаңабұлақ ауыл округінің "Әбілсай" елді-мекені аумағында құтыру ауруы қаупінің алдын-алу шаралары, шектеу салу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Ақжайық ауданы, Жаңабұлақ ауыл округінің "Әбілсай" елді-мекені аумағында құтыру ауруынан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
      2. Алынған қаулы алғаш ресми жарияланғаннан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Алынған қаулының жүзеге асырылуы аудандық ауыл шаруашылығы бөлімінің бастығы М. Сердалинге, Қазақстан Республикасы Ауыл шаруашылығы министрлігі Агроөнеркәсіптік кешендегі мемлекеттік инспекция комитетінің Ақжайық аудандық аумақтық инспекциясының бастығы М. Нысанбаевқа (келісім бойынша), ветеринария бөлімі бастығының міндетін атқарушы А. Абугалиевке (келісім бойынша), Жаңабұлақ ауыл округінің әкімі Б. Құбаевқа жүктеліп, бақылау аудан әкімінің орынбасары Б.Хайруллинге тапсырылсын.</w:t>
      </w:r>
    </w:p>
    <w:bookmarkEnd w:id="0"/>
    <w:p>
      <w:pPr>
        <w:spacing w:after="0"/>
        <w:ind w:left="0"/>
        <w:jc w:val="both"/>
      </w:pPr>
      <w:r>
        <w:rPr>
          <w:rFonts w:ascii="Times New Roman"/>
          <w:b w:val="false"/>
          <w:i/>
          <w:color w:val="000000"/>
          <w:sz w:val="28"/>
        </w:rPr>
        <w:t>      Аудан әкімі              А. Иманғалиев</w:t>
      </w:r>
    </w:p>
    <w:p>
      <w:pPr>
        <w:spacing w:after="0"/>
        <w:ind w:left="0"/>
        <w:jc w:val="both"/>
      </w:pPr>
      <w:r>
        <w:rPr>
          <w:rFonts w:ascii="Times New Roman"/>
          <w:b w:val="false"/>
          <w:i/>
          <w:color w:val="000000"/>
          <w:sz w:val="28"/>
        </w:rPr>
        <w:t>Ақжайық ауданы әкімдігінің</w:t>
      </w:r>
      <w:r>
        <w:br/>
      </w:r>
      <w:r>
        <w:rPr>
          <w:rFonts w:ascii="Times New Roman"/>
          <w:b w:val="false"/>
          <w:i w:val="false"/>
          <w:color w:val="000000"/>
          <w:sz w:val="28"/>
        </w:rPr>
        <w:t>
</w:t>
      </w:r>
      <w:r>
        <w:rPr>
          <w:rFonts w:ascii="Times New Roman"/>
          <w:b w:val="false"/>
          <w:i/>
          <w:color w:val="000000"/>
          <w:sz w:val="28"/>
        </w:rPr>
        <w:t>"Жаңабұлақ ауылдық округінің</w:t>
      </w:r>
      <w:r>
        <w:br/>
      </w:r>
      <w:r>
        <w:rPr>
          <w:rFonts w:ascii="Times New Roman"/>
          <w:b w:val="false"/>
          <w:i w:val="false"/>
          <w:color w:val="000000"/>
          <w:sz w:val="28"/>
        </w:rPr>
        <w:t>
</w:t>
      </w:r>
      <w:r>
        <w:rPr>
          <w:rFonts w:ascii="Times New Roman"/>
          <w:b w:val="false"/>
          <w:i/>
          <w:color w:val="000000"/>
          <w:sz w:val="28"/>
        </w:rPr>
        <w:t>"Әбілсай" елді-мекені аумағында</w:t>
      </w:r>
      <w:r>
        <w:br/>
      </w:r>
      <w:r>
        <w:rPr>
          <w:rFonts w:ascii="Times New Roman"/>
          <w:b w:val="false"/>
          <w:i w:val="false"/>
          <w:color w:val="000000"/>
          <w:sz w:val="28"/>
        </w:rPr>
        <w:t>
</w:t>
      </w:r>
      <w:r>
        <w:rPr>
          <w:rFonts w:ascii="Times New Roman"/>
          <w:b w:val="false"/>
          <w:i/>
          <w:color w:val="000000"/>
          <w:sz w:val="28"/>
        </w:rPr>
        <w:t>құтыру ауруы шығуына байланысты</w:t>
      </w:r>
      <w:r>
        <w:br/>
      </w:r>
      <w:r>
        <w:rPr>
          <w:rFonts w:ascii="Times New Roman"/>
          <w:b w:val="false"/>
          <w:i w:val="false"/>
          <w:color w:val="000000"/>
          <w:sz w:val="28"/>
        </w:rPr>
        <w:t>
</w:t>
      </w:r>
      <w:r>
        <w:rPr>
          <w:rFonts w:ascii="Times New Roman"/>
          <w:b w:val="false"/>
          <w:i/>
          <w:color w:val="000000"/>
          <w:sz w:val="28"/>
        </w:rPr>
        <w:t>шектеу іс шараларын енгізу</w:t>
      </w:r>
      <w:r>
        <w:br/>
      </w:r>
      <w:r>
        <w:rPr>
          <w:rFonts w:ascii="Times New Roman"/>
          <w:b w:val="false"/>
          <w:i w:val="false"/>
          <w:color w:val="000000"/>
          <w:sz w:val="28"/>
        </w:rPr>
        <w:t>
</w:t>
      </w:r>
      <w:r>
        <w:rPr>
          <w:rFonts w:ascii="Times New Roman"/>
          <w:b w:val="false"/>
          <w:i/>
          <w:color w:val="000000"/>
          <w:sz w:val="28"/>
        </w:rPr>
        <w:t>туралы" аудан әкімдігінің</w:t>
      </w:r>
      <w:r>
        <w:br/>
      </w:r>
      <w:r>
        <w:rPr>
          <w:rFonts w:ascii="Times New Roman"/>
          <w:b w:val="false"/>
          <w:i w:val="false"/>
          <w:color w:val="000000"/>
          <w:sz w:val="28"/>
        </w:rPr>
        <w:t>
</w:t>
      </w:r>
      <w:r>
        <w:rPr>
          <w:rFonts w:ascii="Times New Roman"/>
          <w:b w:val="false"/>
          <w:i/>
          <w:color w:val="000000"/>
          <w:sz w:val="28"/>
        </w:rPr>
        <w:t>2009 жылғы 7 желтоқсандағы</w:t>
      </w:r>
      <w:r>
        <w:br/>
      </w:r>
      <w:r>
        <w:rPr>
          <w:rFonts w:ascii="Times New Roman"/>
          <w:b w:val="false"/>
          <w:i w:val="false"/>
          <w:color w:val="000000"/>
          <w:sz w:val="28"/>
        </w:rPr>
        <w:t>
</w:t>
      </w:r>
      <w:r>
        <w:rPr>
          <w:rFonts w:ascii="Times New Roman"/>
          <w:b w:val="false"/>
          <w:i/>
          <w:color w:val="000000"/>
          <w:sz w:val="28"/>
        </w:rPr>
        <w:t>№ 412 Қаулысына</w:t>
      </w:r>
    </w:p>
    <w:p>
      <w:pPr>
        <w:spacing w:after="0"/>
        <w:ind w:left="0"/>
        <w:jc w:val="both"/>
      </w:pPr>
      <w:r>
        <w:rPr>
          <w:rFonts w:ascii="Times New Roman"/>
          <w:b w:val="false"/>
          <w:i/>
          <w:color w:val="000000"/>
          <w:sz w:val="28"/>
        </w:rPr>
        <w:t>КЕЛІСІМ ПАРАҒЫ</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 комитетінің</w:t>
      </w:r>
      <w:r>
        <w:br/>
      </w:r>
      <w:r>
        <w:rPr>
          <w:rFonts w:ascii="Times New Roman"/>
          <w:b w:val="false"/>
          <w:i w:val="false"/>
          <w:color w:val="000000"/>
          <w:sz w:val="28"/>
        </w:rPr>
        <w:t>
</w:t>
      </w:r>
      <w:r>
        <w:rPr>
          <w:rFonts w:ascii="Times New Roman"/>
          <w:b w:val="false"/>
          <w:i/>
          <w:color w:val="000000"/>
          <w:sz w:val="28"/>
        </w:rPr>
        <w:t>      Ақжайық аудандық аумақтық</w:t>
      </w:r>
      <w:r>
        <w:br/>
      </w:r>
      <w:r>
        <w:rPr>
          <w:rFonts w:ascii="Times New Roman"/>
          <w:b w:val="false"/>
          <w:i w:val="false"/>
          <w:color w:val="000000"/>
          <w:sz w:val="28"/>
        </w:rPr>
        <w:t>
</w:t>
      </w:r>
      <w:r>
        <w:rPr>
          <w:rFonts w:ascii="Times New Roman"/>
          <w:b w:val="false"/>
          <w:i/>
          <w:color w:val="000000"/>
          <w:sz w:val="28"/>
        </w:rPr>
        <w:t>      инспекциясының бастығы</w:t>
      </w:r>
      <w:r>
        <w:br/>
      </w:r>
      <w:r>
        <w:rPr>
          <w:rFonts w:ascii="Times New Roman"/>
          <w:b w:val="false"/>
          <w:i w:val="false"/>
          <w:color w:val="000000"/>
          <w:sz w:val="28"/>
        </w:rPr>
        <w:t>
</w:t>
      </w:r>
      <w:r>
        <w:rPr>
          <w:rFonts w:ascii="Times New Roman"/>
          <w:b w:val="false"/>
          <w:i/>
          <w:color w:val="000000"/>
          <w:sz w:val="28"/>
        </w:rPr>
        <w:t>      М.Е. Нысанбаев_______7 желтоқсан 2009 жылы</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 комитетінің</w:t>
      </w:r>
      <w:r>
        <w:br/>
      </w:r>
      <w:r>
        <w:rPr>
          <w:rFonts w:ascii="Times New Roman"/>
          <w:b w:val="false"/>
          <w:i w:val="false"/>
          <w:color w:val="000000"/>
          <w:sz w:val="28"/>
        </w:rPr>
        <w:t>
</w:t>
      </w:r>
      <w:r>
        <w:rPr>
          <w:rFonts w:ascii="Times New Roman"/>
          <w:b w:val="false"/>
          <w:i/>
          <w:color w:val="000000"/>
          <w:sz w:val="28"/>
        </w:rPr>
        <w:t>      Ақжайық аудандық аумақтық</w:t>
      </w:r>
      <w:r>
        <w:br/>
      </w:r>
      <w:r>
        <w:rPr>
          <w:rFonts w:ascii="Times New Roman"/>
          <w:b w:val="false"/>
          <w:i w:val="false"/>
          <w:color w:val="000000"/>
          <w:sz w:val="28"/>
        </w:rPr>
        <w:t>
</w:t>
      </w:r>
      <w:r>
        <w:rPr>
          <w:rFonts w:ascii="Times New Roman"/>
          <w:b w:val="false"/>
          <w:i/>
          <w:color w:val="000000"/>
          <w:sz w:val="28"/>
        </w:rPr>
        <w:t>      инспекциясының ветеринария бөлімі</w:t>
      </w:r>
      <w:r>
        <w:br/>
      </w:r>
      <w:r>
        <w:rPr>
          <w:rFonts w:ascii="Times New Roman"/>
          <w:b w:val="false"/>
          <w:i w:val="false"/>
          <w:color w:val="000000"/>
          <w:sz w:val="28"/>
        </w:rPr>
        <w:t>
</w:t>
      </w:r>
      <w:r>
        <w:rPr>
          <w:rFonts w:ascii="Times New Roman"/>
          <w:b w:val="false"/>
          <w:i/>
          <w:color w:val="000000"/>
          <w:sz w:val="28"/>
        </w:rPr>
        <w:t>      бастығының міндетін атқарушы</w:t>
      </w:r>
      <w:r>
        <w:br/>
      </w:r>
      <w:r>
        <w:rPr>
          <w:rFonts w:ascii="Times New Roman"/>
          <w:b w:val="false"/>
          <w:i w:val="false"/>
          <w:color w:val="000000"/>
          <w:sz w:val="28"/>
        </w:rPr>
        <w:t>
</w:t>
      </w:r>
      <w:r>
        <w:rPr>
          <w:rFonts w:ascii="Times New Roman"/>
          <w:b w:val="false"/>
          <w:i/>
          <w:color w:val="000000"/>
          <w:sz w:val="28"/>
        </w:rPr>
        <w:t>      А.А. Абугалиев_______7 желтоқсан 2009 жылы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